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2993" w14:textId="5999E0B0" w:rsidR="00575906" w:rsidRPr="00575906" w:rsidRDefault="002904B7" w:rsidP="00AD5490">
      <w:pPr>
        <w:pStyle w:val="Rubrik"/>
      </w:pPr>
      <w:bookmarkStart w:id="0" w:name="Start"/>
      <w:bookmarkEnd w:id="0"/>
      <w:r>
        <w:t>Svar på fråga 2020/21:1018 av Adam Marttinen (SD) IS-anslutna i Syrien och Irak</w:t>
      </w:r>
      <w:r w:rsidR="00C4333E">
        <w:t xml:space="preserve">, fråga 2020/21:1141 av Markus </w:t>
      </w:r>
      <w:proofErr w:type="spellStart"/>
      <w:r w:rsidR="00C4333E">
        <w:t>Wiechel</w:t>
      </w:r>
      <w:proofErr w:type="spellEnd"/>
      <w:r w:rsidR="00C4333E">
        <w:t xml:space="preserve"> (SD) Återvändande IS-terrorister samt fråga 2020/21:1126 av Johan For</w:t>
      </w:r>
      <w:r w:rsidR="006A6C24">
        <w:t>s</w:t>
      </w:r>
      <w:r w:rsidR="00C4333E">
        <w:t xml:space="preserve">sell (M) Polisens bistånd till IS-återvändare. </w:t>
      </w:r>
    </w:p>
    <w:p w14:paraId="2DA70DCA" w14:textId="65CE109B" w:rsidR="006157DD" w:rsidRDefault="002904B7" w:rsidP="006157DD">
      <w:pPr>
        <w:pStyle w:val="Brdtext"/>
      </w:pPr>
      <w:r>
        <w:t>Adam Marttinen</w:t>
      </w:r>
      <w:r w:rsidR="00C4333E">
        <w:t xml:space="preserve"> </w:t>
      </w:r>
      <w:r>
        <w:t>ha</w:t>
      </w:r>
      <w:r w:rsidR="0042444D">
        <w:t>r</w:t>
      </w:r>
      <w:r>
        <w:t xml:space="preserve"> </w:t>
      </w:r>
      <w:r w:rsidR="00352A6B">
        <w:t>frågat mig</w:t>
      </w:r>
      <w:r w:rsidR="0042444D">
        <w:t xml:space="preserve"> </w:t>
      </w:r>
      <w:r w:rsidR="00352A6B">
        <w:t>om jag</w:t>
      </w:r>
      <w:r w:rsidR="00BF6C20">
        <w:t xml:space="preserve"> och </w:t>
      </w:r>
      <w:r>
        <w:t>regeringen</w:t>
      </w:r>
      <w:r w:rsidR="00352A6B">
        <w:t xml:space="preserve"> har</w:t>
      </w:r>
      <w:r w:rsidR="00BF6C20">
        <w:t xml:space="preserve"> </w:t>
      </w:r>
      <w:r>
        <w:t xml:space="preserve">gjort en ny bedömning som innebär att IS-anslutna i Syrien </w:t>
      </w:r>
      <w:r w:rsidR="00BF6C20">
        <w:t>eller</w:t>
      </w:r>
      <w:r>
        <w:t xml:space="preserve"> Irak nu kan räkna med svenska myndigheters hjälp att komma till Sverige. </w:t>
      </w:r>
      <w:r w:rsidR="00C4333E">
        <w:t xml:space="preserve">Markus </w:t>
      </w:r>
      <w:proofErr w:type="spellStart"/>
      <w:r w:rsidR="00C4333E">
        <w:t>Wiechel</w:t>
      </w:r>
      <w:proofErr w:type="spellEnd"/>
      <w:r w:rsidR="00C4333E">
        <w:t xml:space="preserve"> har frågat </w:t>
      </w:r>
      <w:r w:rsidR="007A1169">
        <w:t xml:space="preserve">mig </w:t>
      </w:r>
      <w:r w:rsidR="00C4333E">
        <w:t xml:space="preserve">hur jag kan motivera att svensk personal skickas till andra länder för att med skattemedel föra vuxna terrorister till Sverige, och </w:t>
      </w:r>
      <w:r w:rsidR="005616D4">
        <w:t xml:space="preserve">om jag </w:t>
      </w:r>
      <w:r w:rsidR="00C4333E">
        <w:t>menar att det är rimligt att så sker framöver</w:t>
      </w:r>
      <w:r w:rsidR="00681BB3">
        <w:t>.</w:t>
      </w:r>
      <w:r w:rsidR="00C4333E">
        <w:t xml:space="preserve"> Slutligen har Johan Fors</w:t>
      </w:r>
      <w:r w:rsidR="006A6C24">
        <w:t>s</w:t>
      </w:r>
      <w:r w:rsidR="00C4333E">
        <w:t xml:space="preserve">ell frågat </w:t>
      </w:r>
      <w:r w:rsidR="007C6846">
        <w:t>j</w:t>
      </w:r>
      <w:r w:rsidR="00C4333E">
        <w:t>ustitie</w:t>
      </w:r>
      <w:r w:rsidR="007C6846">
        <w:t>- och migrations</w:t>
      </w:r>
      <w:r w:rsidR="00C4333E">
        <w:t xml:space="preserve">minister Morgan Johansson om han har någon information som bekräftar eller pekar på att svensk polis ska ha bistått myndiga IS-personer att återvända till Sverige. </w:t>
      </w:r>
      <w:r w:rsidR="006A6C24">
        <w:t>Frågan har överlämnats till mig.</w:t>
      </w:r>
    </w:p>
    <w:p w14:paraId="2542FEF5" w14:textId="3D32B2E1" w:rsidR="00571508" w:rsidRDefault="00571508" w:rsidP="006157DD">
      <w:pPr>
        <w:pStyle w:val="Brdtext"/>
      </w:pPr>
      <w:r>
        <w:t>Frågan om ansvarsutkrävande och lagföring av de individer som har begått brott i Syrien och Irak är fortsatt en prioriterad fråga för regeringen. På inget sätt har regeringen ändrat uppfattning, vi står fast vid att lagföring i första hand bör ske i regionen.</w:t>
      </w:r>
    </w:p>
    <w:p w14:paraId="36A75062" w14:textId="2C5EDE0C" w:rsidR="006D4DEB" w:rsidRDefault="00C4290D" w:rsidP="006D4DEB">
      <w:pPr>
        <w:pStyle w:val="Brdtext"/>
      </w:pPr>
      <w:bookmarkStart w:id="1" w:name="_Hlk61344533"/>
      <w:r>
        <w:t>De svenskar som trots den striktaste formen av reseavrådan rest till Syrien och Irak kan inte räkna med hjälp från svenska myndigheter</w:t>
      </w:r>
      <w:r w:rsidR="0037316F">
        <w:t xml:space="preserve"> om de senare vill återvända till Sverige</w:t>
      </w:r>
      <w:r>
        <w:t xml:space="preserve">. </w:t>
      </w:r>
      <w:r w:rsidR="00E97B65">
        <w:t xml:space="preserve">Undantaget är barn till IS-anslutna svenskar som även fortsatt ska få den hjälp som är möjlig. </w:t>
      </w:r>
      <w:bookmarkStart w:id="2" w:name="_GoBack"/>
      <w:bookmarkEnd w:id="1"/>
      <w:bookmarkEnd w:id="2"/>
    </w:p>
    <w:p w14:paraId="341F0F32" w14:textId="2D68B1E8" w:rsidR="00571508" w:rsidRDefault="00571508" w:rsidP="00571508">
      <w:pPr>
        <w:pStyle w:val="Brdtext"/>
      </w:pPr>
      <w:r>
        <w:t>Om individer, både barn och vuxna, återvänder till Sverige från tidigare IS-kontrollerade områden finns en väl fungerande samverkan mellan flera myndigheter, socialtjänst och andra aktörer. Såväl Polismyndigheten som Säkerhetspolisen kan komma att utreda brottslig verksamhet om sådan misstänks föreligga, till exempel brott mot mänskligheten, folkmord, krigsbrott</w:t>
      </w:r>
      <w:r w:rsidR="00E97B65">
        <w:t xml:space="preserve"> eller terroristbrottslighet</w:t>
      </w:r>
      <w:r>
        <w:t xml:space="preserve">. Ett sådant arbete pågår just nu. Center mot våldsbejakande extremism (CVE) ansvarar för en upparbetad struktur för samverkan med berörda kommunala aktörer. </w:t>
      </w:r>
    </w:p>
    <w:p w14:paraId="2696CDC7" w14:textId="6169FCF9" w:rsidR="00571508" w:rsidRDefault="00571508" w:rsidP="00571508">
      <w:pPr>
        <w:pStyle w:val="Brdtext"/>
      </w:pPr>
      <w:r>
        <w:t xml:space="preserve">Jag kan konstatera att de medieuppgifter som ligger till grund för Adam Marttinen, Markus </w:t>
      </w:r>
      <w:proofErr w:type="spellStart"/>
      <w:r>
        <w:t>Wiechel</w:t>
      </w:r>
      <w:proofErr w:type="spellEnd"/>
      <w:r>
        <w:t xml:space="preserve"> och Johan Fors</w:t>
      </w:r>
      <w:r w:rsidR="006A6C24">
        <w:t>s</w:t>
      </w:r>
      <w:r>
        <w:t>ells frågor har tillbakavisats av Polismyndigheten.</w:t>
      </w:r>
    </w:p>
    <w:p w14:paraId="126A73EB" w14:textId="2B2DC8BB" w:rsidR="002E35EB" w:rsidRDefault="002E35EB" w:rsidP="002904B7">
      <w:pPr>
        <w:pStyle w:val="Brdtext"/>
      </w:pPr>
    </w:p>
    <w:p w14:paraId="38F3298E" w14:textId="16FDF7EF" w:rsidR="002904B7" w:rsidRDefault="002904B7" w:rsidP="002904B7">
      <w:pPr>
        <w:pStyle w:val="Brdtext"/>
      </w:pPr>
      <w:r>
        <w:t xml:space="preserve">Stockholm den </w:t>
      </w:r>
      <w:sdt>
        <w:sdtPr>
          <w:id w:val="2032990546"/>
          <w:placeholder>
            <w:docPart w:val="A9032FD8790B4B9DBDA7A24C9CF07D2E"/>
          </w:placeholder>
          <w:dataBinding w:prefixMappings="xmlns:ns0='http://lp/documentinfo/RK' " w:xpath="/ns0:DocumentInfo[1]/ns0:BaseInfo[1]/ns0:HeaderDate[1]" w:storeItemID="{87832E82-63CA-4BEB-9A0D-EC3CB50F1C50}"/>
          <w:date w:fullDate="2021-01-15T00:00:00Z">
            <w:dateFormat w:val="d MMMM yyyy"/>
            <w:lid w:val="sv-SE"/>
            <w:storeMappedDataAs w:val="dateTime"/>
            <w:calendar w:val="gregorian"/>
          </w:date>
        </w:sdtPr>
        <w:sdtEndPr/>
        <w:sdtContent>
          <w:r w:rsidR="00E97B65">
            <w:t>15 januari 2021</w:t>
          </w:r>
        </w:sdtContent>
      </w:sdt>
    </w:p>
    <w:p w14:paraId="638DFE7B" w14:textId="77777777" w:rsidR="002904B7" w:rsidRDefault="002904B7" w:rsidP="002904B7">
      <w:pPr>
        <w:pStyle w:val="Brdtextutanavstnd"/>
      </w:pPr>
    </w:p>
    <w:p w14:paraId="5968A2FA" w14:textId="77777777" w:rsidR="002904B7" w:rsidRDefault="002904B7" w:rsidP="002904B7">
      <w:pPr>
        <w:pStyle w:val="Brdtextutanavstnd"/>
      </w:pPr>
    </w:p>
    <w:sdt>
      <w:sdtPr>
        <w:alias w:val="Klicka på listpilen"/>
        <w:tag w:val="run-loadAllMinistersFromDep"/>
        <w:id w:val="908118230"/>
        <w:placeholder>
          <w:docPart w:val="3D9EABA3E0F04916A34F6BA4AE734C3D"/>
        </w:placeholder>
        <w:dataBinding w:prefixMappings="xmlns:ns0='http://lp/documentinfo/RK' " w:xpath="/ns0:DocumentInfo[1]/ns0:BaseInfo[1]/ns0:TopSender[1]" w:storeItemID="{87832E82-63CA-4BEB-9A0D-EC3CB50F1C50}"/>
        <w:comboBox w:lastValue="Inrikesministern">
          <w:listItem w:displayText="Morgan Johansson" w:value="Justitie- och migrationsministern"/>
          <w:listItem w:displayText="Mikael Damberg" w:value="Inrikesministern"/>
        </w:comboBox>
      </w:sdtPr>
      <w:sdtEndPr/>
      <w:sdtContent>
        <w:p w14:paraId="1E41390C" w14:textId="370A8DC9" w:rsidR="002904B7" w:rsidRPr="00CF717A" w:rsidRDefault="00AC4FB5" w:rsidP="002904B7">
          <w:pPr>
            <w:pStyle w:val="Brdtext"/>
          </w:pPr>
          <w:r>
            <w:t>Mikael Damberg</w:t>
          </w:r>
        </w:p>
      </w:sdtContent>
    </w:sdt>
    <w:p w14:paraId="47364E3C" w14:textId="77777777" w:rsidR="00CF717A" w:rsidRPr="00CF717A" w:rsidRDefault="00CF717A" w:rsidP="00CF717A"/>
    <w:sectPr w:rsidR="00CF717A" w:rsidRPr="00CF717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D899" w14:textId="77777777" w:rsidR="00514EB8" w:rsidRDefault="00514EB8" w:rsidP="00A87A54">
      <w:pPr>
        <w:spacing w:after="0" w:line="240" w:lineRule="auto"/>
      </w:pPr>
      <w:r>
        <w:separator/>
      </w:r>
    </w:p>
  </w:endnote>
  <w:endnote w:type="continuationSeparator" w:id="0">
    <w:p w14:paraId="35CA0300" w14:textId="77777777" w:rsidR="00514EB8" w:rsidRDefault="00514EB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C29EE8" w14:textId="77777777" w:rsidTr="006A26EC">
      <w:trPr>
        <w:trHeight w:val="227"/>
        <w:jc w:val="right"/>
      </w:trPr>
      <w:tc>
        <w:tcPr>
          <w:tcW w:w="708" w:type="dxa"/>
          <w:vAlign w:val="bottom"/>
        </w:tcPr>
        <w:p w14:paraId="59F5477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C5BA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C5BAA">
            <w:rPr>
              <w:rStyle w:val="Sidnummer"/>
              <w:noProof/>
            </w:rPr>
            <w:t>2</w:t>
          </w:r>
          <w:r>
            <w:rPr>
              <w:rStyle w:val="Sidnummer"/>
            </w:rPr>
            <w:fldChar w:fldCharType="end"/>
          </w:r>
          <w:r>
            <w:rPr>
              <w:rStyle w:val="Sidnummer"/>
            </w:rPr>
            <w:t>)</w:t>
          </w:r>
        </w:p>
      </w:tc>
    </w:tr>
    <w:tr w:rsidR="005606BC" w:rsidRPr="00347E11" w14:paraId="2C54CCD2" w14:textId="77777777" w:rsidTr="006A26EC">
      <w:trPr>
        <w:trHeight w:val="850"/>
        <w:jc w:val="right"/>
      </w:trPr>
      <w:tc>
        <w:tcPr>
          <w:tcW w:w="708" w:type="dxa"/>
          <w:vAlign w:val="bottom"/>
        </w:tcPr>
        <w:p w14:paraId="1256F07E" w14:textId="77777777" w:rsidR="005606BC" w:rsidRPr="00347E11" w:rsidRDefault="005606BC" w:rsidP="005606BC">
          <w:pPr>
            <w:pStyle w:val="Sidfot"/>
            <w:spacing w:line="276" w:lineRule="auto"/>
            <w:jc w:val="right"/>
          </w:pPr>
        </w:p>
      </w:tc>
    </w:tr>
  </w:tbl>
  <w:p w14:paraId="4C424CD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8BDE8E" w14:textId="77777777" w:rsidTr="001F4302">
      <w:trPr>
        <w:trHeight w:val="510"/>
      </w:trPr>
      <w:tc>
        <w:tcPr>
          <w:tcW w:w="8525" w:type="dxa"/>
          <w:gridSpan w:val="2"/>
          <w:vAlign w:val="bottom"/>
        </w:tcPr>
        <w:p w14:paraId="36A78AFD" w14:textId="77777777" w:rsidR="00347E11" w:rsidRPr="00347E11" w:rsidRDefault="00347E11" w:rsidP="00347E11">
          <w:pPr>
            <w:pStyle w:val="Sidfot"/>
            <w:rPr>
              <w:sz w:val="8"/>
            </w:rPr>
          </w:pPr>
        </w:p>
      </w:tc>
    </w:tr>
    <w:tr w:rsidR="00093408" w:rsidRPr="00EE3C0F" w14:paraId="6908A4E2" w14:textId="77777777" w:rsidTr="00C26068">
      <w:trPr>
        <w:trHeight w:val="227"/>
      </w:trPr>
      <w:tc>
        <w:tcPr>
          <w:tcW w:w="4074" w:type="dxa"/>
        </w:tcPr>
        <w:p w14:paraId="14E5D4D7" w14:textId="77777777" w:rsidR="00347E11" w:rsidRPr="00F53AEA" w:rsidRDefault="00347E11" w:rsidP="00C26068">
          <w:pPr>
            <w:pStyle w:val="Sidfot"/>
            <w:spacing w:line="276" w:lineRule="auto"/>
          </w:pPr>
        </w:p>
      </w:tc>
      <w:tc>
        <w:tcPr>
          <w:tcW w:w="4451" w:type="dxa"/>
        </w:tcPr>
        <w:p w14:paraId="5022FB1F" w14:textId="77777777" w:rsidR="00093408" w:rsidRPr="00F53AEA" w:rsidRDefault="00093408" w:rsidP="00F53AEA">
          <w:pPr>
            <w:pStyle w:val="Sidfot"/>
            <w:spacing w:line="276" w:lineRule="auto"/>
          </w:pPr>
        </w:p>
      </w:tc>
    </w:tr>
  </w:tbl>
  <w:p w14:paraId="0BAA5D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6979" w14:textId="77777777" w:rsidR="00514EB8" w:rsidRDefault="00514EB8" w:rsidP="00A87A54">
      <w:pPr>
        <w:spacing w:after="0" w:line="240" w:lineRule="auto"/>
      </w:pPr>
      <w:r>
        <w:separator/>
      </w:r>
    </w:p>
  </w:footnote>
  <w:footnote w:type="continuationSeparator" w:id="0">
    <w:p w14:paraId="7515DB42" w14:textId="77777777" w:rsidR="00514EB8" w:rsidRDefault="00514EB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85"/>
      <w:gridCol w:w="3119"/>
      <w:gridCol w:w="1134"/>
    </w:tblGrid>
    <w:tr w:rsidR="002A0622" w14:paraId="69CE1B18" w14:textId="77777777" w:rsidTr="002904B7">
      <w:trPr>
        <w:trHeight w:val="227"/>
      </w:trPr>
      <w:tc>
        <w:tcPr>
          <w:tcW w:w="5585" w:type="dxa"/>
        </w:tcPr>
        <w:p w14:paraId="4ECABA54" w14:textId="77777777" w:rsidR="002A0622" w:rsidRPr="007D73AB" w:rsidRDefault="00514EB8">
          <w:pPr>
            <w:pStyle w:val="Sidhuvud"/>
          </w:pPr>
        </w:p>
      </w:tc>
      <w:tc>
        <w:tcPr>
          <w:tcW w:w="3119" w:type="dxa"/>
          <w:vAlign w:val="bottom"/>
        </w:tcPr>
        <w:p w14:paraId="525B1037" w14:textId="77777777" w:rsidR="002A0622" w:rsidRPr="007D73AB" w:rsidRDefault="00514EB8" w:rsidP="00340DE0">
          <w:pPr>
            <w:pStyle w:val="Sidhuvud"/>
          </w:pPr>
        </w:p>
      </w:tc>
      <w:tc>
        <w:tcPr>
          <w:tcW w:w="1134" w:type="dxa"/>
        </w:tcPr>
        <w:p w14:paraId="0A89F6CF" w14:textId="77777777" w:rsidR="002A0622" w:rsidRDefault="00514EB8" w:rsidP="005A703A">
          <w:pPr>
            <w:pStyle w:val="Sidhuvud"/>
          </w:pPr>
        </w:p>
      </w:tc>
    </w:tr>
    <w:tr w:rsidR="002A0622" w14:paraId="0651CDCF" w14:textId="77777777" w:rsidTr="002904B7">
      <w:trPr>
        <w:trHeight w:val="1928"/>
      </w:trPr>
      <w:tc>
        <w:tcPr>
          <w:tcW w:w="5585" w:type="dxa"/>
        </w:tcPr>
        <w:p w14:paraId="22F254E4" w14:textId="77777777" w:rsidR="002A0622" w:rsidRPr="00340DE0" w:rsidRDefault="002C5BAA" w:rsidP="00340DE0">
          <w:pPr>
            <w:pStyle w:val="Sidhuvud"/>
          </w:pPr>
          <w:r>
            <w:rPr>
              <w:noProof/>
            </w:rPr>
            <w:drawing>
              <wp:inline distT="0" distB="0" distL="0" distR="0" wp14:anchorId="6F6F6D89" wp14:editId="20CA159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19" w:type="dxa"/>
        </w:tcPr>
        <w:p w14:paraId="45AF7B41" w14:textId="77777777" w:rsidR="002A0622" w:rsidRPr="00710A6C" w:rsidRDefault="00514EB8" w:rsidP="00EE3C0F">
          <w:pPr>
            <w:pStyle w:val="Sidhuvud"/>
            <w:rPr>
              <w:b/>
            </w:rPr>
          </w:pPr>
        </w:p>
        <w:p w14:paraId="781850F0" w14:textId="77777777" w:rsidR="002A0622" w:rsidRDefault="00514EB8" w:rsidP="00EE3C0F">
          <w:pPr>
            <w:pStyle w:val="Sidhuvud"/>
          </w:pPr>
        </w:p>
        <w:p w14:paraId="57E60FB5" w14:textId="77777777" w:rsidR="002A0622" w:rsidRDefault="00514EB8" w:rsidP="00EE3C0F">
          <w:pPr>
            <w:pStyle w:val="Sidhuvud"/>
          </w:pPr>
        </w:p>
        <w:p w14:paraId="2FF56ACC" w14:textId="0877DD03" w:rsidR="002A0622" w:rsidRDefault="00514EB8" w:rsidP="00EE3C0F">
          <w:pPr>
            <w:pStyle w:val="Sidhuvud"/>
          </w:pPr>
        </w:p>
        <w:p w14:paraId="4F3AB7EC" w14:textId="6D0BE5B5" w:rsidR="002A0622" w:rsidRDefault="002C5BAA" w:rsidP="00EE3C0F">
          <w:pPr>
            <w:pStyle w:val="Sidhuvud"/>
          </w:pPr>
          <w:r>
            <w:t>Ju2020</w:t>
          </w:r>
          <w:r w:rsidR="00AA3481">
            <w:t>/04673</w:t>
          </w:r>
        </w:p>
        <w:p w14:paraId="53A15E4C" w14:textId="4D9123DC" w:rsidR="0069766F" w:rsidRDefault="0069766F" w:rsidP="00EE3C0F">
          <w:pPr>
            <w:pStyle w:val="Sidhuvud"/>
          </w:pPr>
          <w:r>
            <w:t>Ju</w:t>
          </w:r>
          <w:r w:rsidR="00681BB3">
            <w:t>2020/04806</w:t>
          </w:r>
        </w:p>
        <w:p w14:paraId="750ED7FE" w14:textId="78450094" w:rsidR="0069766F" w:rsidRDefault="0069766F" w:rsidP="00EE3C0F">
          <w:pPr>
            <w:pStyle w:val="Sidhuvud"/>
          </w:pPr>
          <w:r>
            <w:t>Ju</w:t>
          </w:r>
          <w:r w:rsidR="00681BB3">
            <w:t>2020/04826</w:t>
          </w:r>
        </w:p>
      </w:tc>
      <w:tc>
        <w:tcPr>
          <w:tcW w:w="1134" w:type="dxa"/>
        </w:tcPr>
        <w:p w14:paraId="55811AD7" w14:textId="77777777" w:rsidR="002A0622" w:rsidRDefault="00514EB8" w:rsidP="0094502D">
          <w:pPr>
            <w:pStyle w:val="Sidhuvud"/>
          </w:pPr>
        </w:p>
        <w:p w14:paraId="54EF95C7" w14:textId="77777777" w:rsidR="002A0622" w:rsidRPr="0094502D" w:rsidRDefault="00514EB8" w:rsidP="00EC71A6">
          <w:pPr>
            <w:pStyle w:val="Sidhuvud"/>
          </w:pPr>
        </w:p>
      </w:tc>
    </w:tr>
    <w:tr w:rsidR="002A0622" w14:paraId="64702FA3" w14:textId="77777777" w:rsidTr="002904B7">
      <w:trPr>
        <w:trHeight w:val="2268"/>
      </w:trPr>
      <w:sdt>
        <w:sdtPr>
          <w:rPr>
            <w:b/>
          </w:rPr>
          <w:alias w:val="SenderText"/>
          <w:tag w:val="ccRKShow_SenderText"/>
          <w:id w:val="1374046025"/>
        </w:sdtPr>
        <w:sdtEndPr>
          <w:rPr>
            <w:b w:val="0"/>
          </w:rPr>
        </w:sdtEndPr>
        <w:sdtContent>
          <w:tc>
            <w:tcPr>
              <w:tcW w:w="5585" w:type="dxa"/>
              <w:tcMar>
                <w:right w:w="1134" w:type="dxa"/>
              </w:tcMar>
            </w:tcPr>
            <w:p w14:paraId="0B5141DD" w14:textId="77777777" w:rsidR="002A0622" w:rsidRPr="002A0622" w:rsidRDefault="002C5BAA" w:rsidP="00340DE0">
              <w:pPr>
                <w:pStyle w:val="Sidhuvud"/>
                <w:rPr>
                  <w:b/>
                </w:rPr>
              </w:pPr>
              <w:r w:rsidRPr="002A0622">
                <w:rPr>
                  <w:b/>
                </w:rPr>
                <w:t>Justitiedepartementet</w:t>
              </w:r>
            </w:p>
            <w:p w14:paraId="47586F96" w14:textId="77777777" w:rsidR="002A0622" w:rsidRPr="00340DE0" w:rsidRDefault="002C5BAA" w:rsidP="00340DE0">
              <w:pPr>
                <w:pStyle w:val="Sidhuvud"/>
              </w:pPr>
              <w:r w:rsidRPr="002A0622">
                <w:t>Inrikesministern</w:t>
              </w:r>
            </w:p>
          </w:tc>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19" w:type="dxa"/>
            </w:tcPr>
            <w:p w14:paraId="26BD9F17" w14:textId="77777777" w:rsidR="002A0622" w:rsidRDefault="002904B7" w:rsidP="00547B89">
              <w:pPr>
                <w:pStyle w:val="Sidhuvud"/>
              </w:pPr>
              <w:r>
                <w:t>Till Riksdagen</w:t>
              </w:r>
            </w:p>
          </w:tc>
        </w:sdtContent>
      </w:sdt>
      <w:tc>
        <w:tcPr>
          <w:tcW w:w="1134" w:type="dxa"/>
        </w:tcPr>
        <w:p w14:paraId="538D07C7" w14:textId="77777777" w:rsidR="002A0622" w:rsidRDefault="00514EB8" w:rsidP="003E6020">
          <w:pPr>
            <w:pStyle w:val="Sidhuvud"/>
          </w:pPr>
        </w:p>
      </w:tc>
    </w:tr>
  </w:tbl>
  <w:p w14:paraId="3EE071F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B7"/>
    <w:rsid w:val="00004D5C"/>
    <w:rsid w:val="00005F68"/>
    <w:rsid w:val="00012B00"/>
    <w:rsid w:val="00017386"/>
    <w:rsid w:val="00026711"/>
    <w:rsid w:val="00041EDC"/>
    <w:rsid w:val="00057FE0"/>
    <w:rsid w:val="000757FC"/>
    <w:rsid w:val="000862E0"/>
    <w:rsid w:val="00093408"/>
    <w:rsid w:val="0009435C"/>
    <w:rsid w:val="000C61D1"/>
    <w:rsid w:val="000E12D9"/>
    <w:rsid w:val="000F00B8"/>
    <w:rsid w:val="00100933"/>
    <w:rsid w:val="00111809"/>
    <w:rsid w:val="00121002"/>
    <w:rsid w:val="00170CE4"/>
    <w:rsid w:val="00173126"/>
    <w:rsid w:val="00192E34"/>
    <w:rsid w:val="001C3F5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04B7"/>
    <w:rsid w:val="00292420"/>
    <w:rsid w:val="002C5BAA"/>
    <w:rsid w:val="002E35EB"/>
    <w:rsid w:val="002E4D3F"/>
    <w:rsid w:val="002F66A6"/>
    <w:rsid w:val="003050DB"/>
    <w:rsid w:val="00307E0B"/>
    <w:rsid w:val="00310561"/>
    <w:rsid w:val="003128E2"/>
    <w:rsid w:val="00314336"/>
    <w:rsid w:val="00315883"/>
    <w:rsid w:val="00326C03"/>
    <w:rsid w:val="00340DE0"/>
    <w:rsid w:val="00342327"/>
    <w:rsid w:val="00347E11"/>
    <w:rsid w:val="00350C92"/>
    <w:rsid w:val="00352A6B"/>
    <w:rsid w:val="00370311"/>
    <w:rsid w:val="0037316F"/>
    <w:rsid w:val="0038587E"/>
    <w:rsid w:val="00392ED4"/>
    <w:rsid w:val="00394548"/>
    <w:rsid w:val="00397781"/>
    <w:rsid w:val="003A018B"/>
    <w:rsid w:val="003A5969"/>
    <w:rsid w:val="003A5C58"/>
    <w:rsid w:val="003A6FB8"/>
    <w:rsid w:val="003C4BFD"/>
    <w:rsid w:val="003C7BE0"/>
    <w:rsid w:val="003D0DD3"/>
    <w:rsid w:val="003D17EF"/>
    <w:rsid w:val="003D3535"/>
    <w:rsid w:val="003D6DAB"/>
    <w:rsid w:val="003E6020"/>
    <w:rsid w:val="00404F2C"/>
    <w:rsid w:val="0041223B"/>
    <w:rsid w:val="0042068E"/>
    <w:rsid w:val="0042444D"/>
    <w:rsid w:val="004440F5"/>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D62D4"/>
    <w:rsid w:val="004E25CD"/>
    <w:rsid w:val="004E58FB"/>
    <w:rsid w:val="004F0448"/>
    <w:rsid w:val="004F6525"/>
    <w:rsid w:val="0050501D"/>
    <w:rsid w:val="00514EB8"/>
    <w:rsid w:val="0052127C"/>
    <w:rsid w:val="00533841"/>
    <w:rsid w:val="00544738"/>
    <w:rsid w:val="005456E4"/>
    <w:rsid w:val="00547B89"/>
    <w:rsid w:val="005606BC"/>
    <w:rsid w:val="005616D4"/>
    <w:rsid w:val="005639E7"/>
    <w:rsid w:val="00567799"/>
    <w:rsid w:val="00571508"/>
    <w:rsid w:val="00571A0B"/>
    <w:rsid w:val="00572729"/>
    <w:rsid w:val="00575906"/>
    <w:rsid w:val="005850D7"/>
    <w:rsid w:val="00596E2B"/>
    <w:rsid w:val="005A5193"/>
    <w:rsid w:val="005C1524"/>
    <w:rsid w:val="005E2F29"/>
    <w:rsid w:val="005E4E79"/>
    <w:rsid w:val="005E7EA3"/>
    <w:rsid w:val="006157DD"/>
    <w:rsid w:val="006175D7"/>
    <w:rsid w:val="006208E5"/>
    <w:rsid w:val="00631A4E"/>
    <w:rsid w:val="00631F82"/>
    <w:rsid w:val="00654B4D"/>
    <w:rsid w:val="00663D3F"/>
    <w:rsid w:val="00670A48"/>
    <w:rsid w:val="00672F6F"/>
    <w:rsid w:val="00681BB3"/>
    <w:rsid w:val="0069523C"/>
    <w:rsid w:val="0069766F"/>
    <w:rsid w:val="006A62C1"/>
    <w:rsid w:val="006A6C24"/>
    <w:rsid w:val="006B4A30"/>
    <w:rsid w:val="006B7569"/>
    <w:rsid w:val="006D3188"/>
    <w:rsid w:val="006D4DEB"/>
    <w:rsid w:val="006D59F9"/>
    <w:rsid w:val="006E08FC"/>
    <w:rsid w:val="006F2588"/>
    <w:rsid w:val="00710A6C"/>
    <w:rsid w:val="00712266"/>
    <w:rsid w:val="007158E6"/>
    <w:rsid w:val="007318B2"/>
    <w:rsid w:val="00732C27"/>
    <w:rsid w:val="00750C93"/>
    <w:rsid w:val="00757B3B"/>
    <w:rsid w:val="00773075"/>
    <w:rsid w:val="0077633B"/>
    <w:rsid w:val="00782B3F"/>
    <w:rsid w:val="0079641B"/>
    <w:rsid w:val="007A1169"/>
    <w:rsid w:val="007A629C"/>
    <w:rsid w:val="007C44FF"/>
    <w:rsid w:val="007C6846"/>
    <w:rsid w:val="007C7BDB"/>
    <w:rsid w:val="007D73AB"/>
    <w:rsid w:val="007F516C"/>
    <w:rsid w:val="00804C1B"/>
    <w:rsid w:val="00816677"/>
    <w:rsid w:val="008178E6"/>
    <w:rsid w:val="008375D5"/>
    <w:rsid w:val="00871FE8"/>
    <w:rsid w:val="00875DDD"/>
    <w:rsid w:val="00891929"/>
    <w:rsid w:val="008A0A0D"/>
    <w:rsid w:val="008B2031"/>
    <w:rsid w:val="008C562B"/>
    <w:rsid w:val="008D3090"/>
    <w:rsid w:val="008D4306"/>
    <w:rsid w:val="008D4508"/>
    <w:rsid w:val="008E77D6"/>
    <w:rsid w:val="0093335A"/>
    <w:rsid w:val="0094502D"/>
    <w:rsid w:val="00947013"/>
    <w:rsid w:val="00957413"/>
    <w:rsid w:val="00986CC3"/>
    <w:rsid w:val="009920AA"/>
    <w:rsid w:val="009A4D0A"/>
    <w:rsid w:val="009A6D94"/>
    <w:rsid w:val="009C2459"/>
    <w:rsid w:val="009D5D40"/>
    <w:rsid w:val="009D6B1B"/>
    <w:rsid w:val="009E107B"/>
    <w:rsid w:val="009E18D6"/>
    <w:rsid w:val="00A01F5C"/>
    <w:rsid w:val="00A061BD"/>
    <w:rsid w:val="00A17D9E"/>
    <w:rsid w:val="00A3270B"/>
    <w:rsid w:val="00A3569A"/>
    <w:rsid w:val="00A43B02"/>
    <w:rsid w:val="00A5156E"/>
    <w:rsid w:val="00A56824"/>
    <w:rsid w:val="00A65C80"/>
    <w:rsid w:val="00A67276"/>
    <w:rsid w:val="00A67840"/>
    <w:rsid w:val="00A743AC"/>
    <w:rsid w:val="00A87A54"/>
    <w:rsid w:val="00AA1809"/>
    <w:rsid w:val="00AA3481"/>
    <w:rsid w:val="00AB6313"/>
    <w:rsid w:val="00AC4FB5"/>
    <w:rsid w:val="00AD5490"/>
    <w:rsid w:val="00AF0BB7"/>
    <w:rsid w:val="00AF0EDE"/>
    <w:rsid w:val="00B03027"/>
    <w:rsid w:val="00B06751"/>
    <w:rsid w:val="00B2169D"/>
    <w:rsid w:val="00B21CBB"/>
    <w:rsid w:val="00B316CA"/>
    <w:rsid w:val="00B41F72"/>
    <w:rsid w:val="00B51549"/>
    <w:rsid w:val="00B517E1"/>
    <w:rsid w:val="00B55E70"/>
    <w:rsid w:val="00B639D8"/>
    <w:rsid w:val="00B84409"/>
    <w:rsid w:val="00BB5683"/>
    <w:rsid w:val="00BD0826"/>
    <w:rsid w:val="00BE1998"/>
    <w:rsid w:val="00BE3210"/>
    <w:rsid w:val="00BF6C20"/>
    <w:rsid w:val="00C141C6"/>
    <w:rsid w:val="00C2071A"/>
    <w:rsid w:val="00C20ACB"/>
    <w:rsid w:val="00C26068"/>
    <w:rsid w:val="00C271A8"/>
    <w:rsid w:val="00C37A77"/>
    <w:rsid w:val="00C4042C"/>
    <w:rsid w:val="00C4290D"/>
    <w:rsid w:val="00C4333E"/>
    <w:rsid w:val="00C461E6"/>
    <w:rsid w:val="00C52F5A"/>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37FF8"/>
    <w:rsid w:val="00D4141B"/>
    <w:rsid w:val="00D4145D"/>
    <w:rsid w:val="00D45543"/>
    <w:rsid w:val="00D5467F"/>
    <w:rsid w:val="00D6730A"/>
    <w:rsid w:val="00D6734D"/>
    <w:rsid w:val="00D76068"/>
    <w:rsid w:val="00D76B01"/>
    <w:rsid w:val="00D82C4C"/>
    <w:rsid w:val="00D84704"/>
    <w:rsid w:val="00D95424"/>
    <w:rsid w:val="00DA788C"/>
    <w:rsid w:val="00DB714B"/>
    <w:rsid w:val="00DF5BFB"/>
    <w:rsid w:val="00E469E4"/>
    <w:rsid w:val="00E475C3"/>
    <w:rsid w:val="00E509B0"/>
    <w:rsid w:val="00E63FED"/>
    <w:rsid w:val="00E7634A"/>
    <w:rsid w:val="00E82BA3"/>
    <w:rsid w:val="00E97B65"/>
    <w:rsid w:val="00EA1688"/>
    <w:rsid w:val="00ED592E"/>
    <w:rsid w:val="00ED6ABD"/>
    <w:rsid w:val="00EE3C0F"/>
    <w:rsid w:val="00EF2A7F"/>
    <w:rsid w:val="00F03EAC"/>
    <w:rsid w:val="00F14024"/>
    <w:rsid w:val="00F259D7"/>
    <w:rsid w:val="00F32D05"/>
    <w:rsid w:val="00F35263"/>
    <w:rsid w:val="00F53AEA"/>
    <w:rsid w:val="00F66093"/>
    <w:rsid w:val="00F848D6"/>
    <w:rsid w:val="00F87FC9"/>
    <w:rsid w:val="00F967E3"/>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3389"/>
  <w15:chartTrackingRefBased/>
  <w15:docId w15:val="{065E4A47-0B48-4BDD-8467-8E7138B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904B7"/>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Ballongtext">
    <w:name w:val="Balloon Text"/>
    <w:basedOn w:val="Normal"/>
    <w:link w:val="BallongtextChar"/>
    <w:uiPriority w:val="99"/>
    <w:semiHidden/>
    <w:unhideWhenUsed/>
    <w:rsid w:val="00871FE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1FE8"/>
    <w:rPr>
      <w:rFonts w:ascii="Segoe UI" w:hAnsi="Segoe UI" w:cs="Segoe UI"/>
      <w:sz w:val="18"/>
      <w:szCs w:val="18"/>
    </w:rPr>
  </w:style>
  <w:style w:type="character" w:styleId="Kommentarsreferens">
    <w:name w:val="annotation reference"/>
    <w:basedOn w:val="Standardstycketeckensnitt"/>
    <w:uiPriority w:val="99"/>
    <w:semiHidden/>
    <w:unhideWhenUsed/>
    <w:rsid w:val="002E35EB"/>
    <w:rPr>
      <w:sz w:val="16"/>
      <w:szCs w:val="16"/>
    </w:rPr>
  </w:style>
  <w:style w:type="paragraph" w:styleId="Kommentarer">
    <w:name w:val="annotation text"/>
    <w:basedOn w:val="Normal"/>
    <w:link w:val="KommentarerChar"/>
    <w:uiPriority w:val="99"/>
    <w:semiHidden/>
    <w:unhideWhenUsed/>
    <w:rsid w:val="002E35EB"/>
    <w:pPr>
      <w:spacing w:line="240" w:lineRule="auto"/>
    </w:pPr>
    <w:rPr>
      <w:sz w:val="20"/>
      <w:szCs w:val="20"/>
    </w:rPr>
  </w:style>
  <w:style w:type="character" w:customStyle="1" w:styleId="KommentarerChar">
    <w:name w:val="Kommentarer Char"/>
    <w:basedOn w:val="Standardstycketeckensnitt"/>
    <w:link w:val="Kommentarer"/>
    <w:uiPriority w:val="99"/>
    <w:semiHidden/>
    <w:rsid w:val="002E35EB"/>
    <w:rPr>
      <w:sz w:val="20"/>
      <w:szCs w:val="20"/>
    </w:rPr>
  </w:style>
  <w:style w:type="paragraph" w:styleId="Kommentarsmne">
    <w:name w:val="annotation subject"/>
    <w:basedOn w:val="Kommentarer"/>
    <w:next w:val="Kommentarer"/>
    <w:link w:val="KommentarsmneChar"/>
    <w:uiPriority w:val="99"/>
    <w:semiHidden/>
    <w:unhideWhenUsed/>
    <w:rsid w:val="002E35EB"/>
    <w:rPr>
      <w:b/>
      <w:bCs/>
    </w:rPr>
  </w:style>
  <w:style w:type="character" w:customStyle="1" w:styleId="KommentarsmneChar">
    <w:name w:val="Kommentarsämne Char"/>
    <w:basedOn w:val="KommentarerChar"/>
    <w:link w:val="Kommentarsmne"/>
    <w:uiPriority w:val="99"/>
    <w:semiHidden/>
    <w:rsid w:val="002E3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32FD8790B4B9DBDA7A24C9CF07D2E"/>
        <w:category>
          <w:name w:val="Allmänt"/>
          <w:gallery w:val="placeholder"/>
        </w:category>
        <w:types>
          <w:type w:val="bbPlcHdr"/>
        </w:types>
        <w:behaviors>
          <w:behavior w:val="content"/>
        </w:behaviors>
        <w:guid w:val="{DA5015F2-452E-4623-865E-492EA73490A4}"/>
      </w:docPartPr>
      <w:docPartBody>
        <w:p w:rsidR="00B97B67" w:rsidRDefault="00C55D74" w:rsidP="00C55D74">
          <w:pPr>
            <w:pStyle w:val="A9032FD8790B4B9DBDA7A24C9CF07D2E"/>
          </w:pPr>
          <w:r>
            <w:rPr>
              <w:rStyle w:val="Platshllartext"/>
            </w:rPr>
            <w:t>Klicka här för att ange datum.</w:t>
          </w:r>
        </w:p>
      </w:docPartBody>
    </w:docPart>
    <w:docPart>
      <w:docPartPr>
        <w:name w:val="3D9EABA3E0F04916A34F6BA4AE734C3D"/>
        <w:category>
          <w:name w:val="Allmänt"/>
          <w:gallery w:val="placeholder"/>
        </w:category>
        <w:types>
          <w:type w:val="bbPlcHdr"/>
        </w:types>
        <w:behaviors>
          <w:behavior w:val="content"/>
        </w:behaviors>
        <w:guid w:val="{4E124E9A-CB39-4181-886E-7E075D6DA371}"/>
      </w:docPartPr>
      <w:docPartBody>
        <w:p w:rsidR="00B97B67" w:rsidRDefault="00C55D74" w:rsidP="00C55D74">
          <w:pPr>
            <w:pStyle w:val="3D9EABA3E0F04916A34F6BA4AE734C3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74"/>
    <w:rsid w:val="000F607D"/>
    <w:rsid w:val="00266148"/>
    <w:rsid w:val="009D2DF9"/>
    <w:rsid w:val="00B97B67"/>
    <w:rsid w:val="00C55D74"/>
    <w:rsid w:val="00C648A0"/>
    <w:rsid w:val="00E17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5D74"/>
    <w:rPr>
      <w:noProof w:val="0"/>
      <w:color w:val="808080"/>
    </w:rPr>
  </w:style>
  <w:style w:type="paragraph" w:customStyle="1" w:styleId="A9032FD8790B4B9DBDA7A24C9CF07D2E">
    <w:name w:val="A9032FD8790B4B9DBDA7A24C9CF07D2E"/>
    <w:rsid w:val="00C55D74"/>
  </w:style>
  <w:style w:type="paragraph" w:customStyle="1" w:styleId="3D9EABA3E0F04916A34F6BA4AE734C3D">
    <w:name w:val="3D9EABA3E0F04916A34F6BA4AE734C3D"/>
    <w:rsid w:val="00C55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ef03c967-a2ca-48cb-bcf1-c77cdc9c63f3</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
    <DocType/>
    <DocTypeShowName/>
    <Status/>
    <Sender>
      <SenderName/>
      <SenderTitle/>
      <SenderMail> </SenderMail>
      <SenderPhone> </SenderPhone>
    </Sender>
    <TopId/>
    <TopSender>Inrikesministern</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2021-01-15T00:00:00</HeaderDate>
    <Office/>
    <Dnr/>
    <ParagrafNr/>
    <DocumentTitle/>
    <VisitingAddress/>
    <Extra1/>
    <Extra2/>
    <Extra3/>
    <Number/>
    <Recipient>Till Riksdagen</Recipient>
    <SenderText/>
    <DocNumber/>
    <Doclanguage/>
    <Appendix/>
    <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54A0-DA0A-45CD-95CC-3AD459DACA36}"/>
</file>

<file path=customXml/itemProps2.xml><?xml version="1.0" encoding="utf-8"?>
<ds:datastoreItem xmlns:ds="http://schemas.openxmlformats.org/officeDocument/2006/customXml" ds:itemID="{5850FA19-869E-4E2F-BE8B-36C0B96446CB}"/>
</file>

<file path=customXml/itemProps3.xml><?xml version="1.0" encoding="utf-8"?>
<ds:datastoreItem xmlns:ds="http://schemas.openxmlformats.org/officeDocument/2006/customXml" ds:itemID="{E7AC36F9-B511-4F50-9C45-5C9606F4ABFD}"/>
</file>

<file path=customXml/itemProps4.xml><?xml version="1.0" encoding="utf-8"?>
<ds:datastoreItem xmlns:ds="http://schemas.openxmlformats.org/officeDocument/2006/customXml" ds:itemID="{4785CA58-A642-43EE-80F8-6EC78ADF6BFF}">
  <ds:schemaRefs>
    <ds:schemaRef ds:uri="http://schemas.microsoft.com/sharepoint/events"/>
  </ds:schemaRefs>
</ds:datastoreItem>
</file>

<file path=customXml/itemProps5.xml><?xml version="1.0" encoding="utf-8"?>
<ds:datastoreItem xmlns:ds="http://schemas.openxmlformats.org/officeDocument/2006/customXml" ds:itemID="{0EF0084F-5AF6-4BCC-8A2C-91C4CDFA5213}">
  <ds:schemaRefs>
    <ds:schemaRef ds:uri="http://schemas.microsoft.com/office/2006/metadata/customXsn"/>
  </ds:schemaRefs>
</ds:datastoreItem>
</file>

<file path=customXml/itemProps6.xml><?xml version="1.0" encoding="utf-8"?>
<ds:datastoreItem xmlns:ds="http://schemas.openxmlformats.org/officeDocument/2006/customXml" ds:itemID="{5850FA19-869E-4E2F-BE8B-36C0B96446CB}">
  <ds:schemaRefs>
    <ds:schemaRef ds:uri="http://schemas.microsoft.com/sharepoint/v3/contenttype/forms"/>
  </ds:schemaRefs>
</ds:datastoreItem>
</file>

<file path=customXml/itemProps7.xml><?xml version="1.0" encoding="utf-8"?>
<ds:datastoreItem xmlns:ds="http://schemas.openxmlformats.org/officeDocument/2006/customXml" ds:itemID="{87832E82-63CA-4BEB-9A0D-EC3CB50F1C50}"/>
</file>

<file path=customXml/itemProps8.xml><?xml version="1.0" encoding="utf-8"?>
<ds:datastoreItem xmlns:ds="http://schemas.openxmlformats.org/officeDocument/2006/customXml" ds:itemID="{1217D2AC-3349-481F-B628-1C89C771C2B3}"/>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1018, 1126 och 1141.docx</dc:title>
  <dc:subject/>
  <dc:creator>Louise Molander</dc:creator>
  <cp:keywords/>
  <dc:description/>
  <cp:lastModifiedBy>Louise Molander</cp:lastModifiedBy>
  <cp:revision>4</cp:revision>
  <dcterms:created xsi:type="dcterms:W3CDTF">2021-01-15T07:18:00Z</dcterms:created>
  <dcterms:modified xsi:type="dcterms:W3CDTF">2021-01-15T07:29:00Z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5b1b6870-27e5-4e80-99cb-6fd762330136</vt:lpwstr>
  </property>
</Properties>
</file>