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EC248" w14:textId="77777777" w:rsidR="008C6B96" w:rsidRDefault="008C6B96" w:rsidP="00DA0661">
      <w:pPr>
        <w:pStyle w:val="Rubrik"/>
      </w:pPr>
      <w:bookmarkStart w:id="0" w:name="Start"/>
      <w:bookmarkEnd w:id="0"/>
    </w:p>
    <w:p w14:paraId="7F3ACCE3" w14:textId="6332C0CF" w:rsidR="00737A44" w:rsidRDefault="00737A44" w:rsidP="00DA0661">
      <w:pPr>
        <w:pStyle w:val="Rubrik"/>
      </w:pPr>
      <w:r>
        <w:t xml:space="preserve">Svar på fråga </w:t>
      </w:r>
      <w:r w:rsidRPr="00737A44">
        <w:t>2019/20:18</w:t>
      </w:r>
      <w:r w:rsidR="008050D6">
        <w:t>64</w:t>
      </w:r>
      <w:r>
        <w:t xml:space="preserve"> av </w:t>
      </w:r>
      <w:r w:rsidR="008050D6">
        <w:t>Björn Söder</w:t>
      </w:r>
      <w:r>
        <w:t xml:space="preserve"> (SD)</w:t>
      </w:r>
      <w:r>
        <w:br/>
      </w:r>
      <w:r w:rsidR="008050D6">
        <w:t>Forskningsspionage</w:t>
      </w:r>
    </w:p>
    <w:p w14:paraId="3F274028" w14:textId="29AB238A" w:rsidR="00595B1B" w:rsidRDefault="008050D6" w:rsidP="00DC590F">
      <w:pPr>
        <w:pStyle w:val="Brdtext"/>
      </w:pPr>
      <w:r>
        <w:t xml:space="preserve">Björn Söder har </w:t>
      </w:r>
      <w:r w:rsidR="00737A44">
        <w:t xml:space="preserve">frågat </w:t>
      </w:r>
      <w:r>
        <w:t xml:space="preserve">mig </w:t>
      </w:r>
      <w:r w:rsidR="00FC1B90">
        <w:t>v</w:t>
      </w:r>
      <w:r>
        <w:t xml:space="preserve">ilka åtgärder jag vidtar för att hindra att kinesiska medborgare som verkar i Sverige bedriver spionage åt den kinesiska staten. </w:t>
      </w:r>
    </w:p>
    <w:p w14:paraId="7DF029AD" w14:textId="11869B59" w:rsidR="00595B1B" w:rsidRPr="008050D6" w:rsidRDefault="00595B1B" w:rsidP="00DC590F">
      <w:pPr>
        <w:pStyle w:val="Brdtext"/>
      </w:pPr>
      <w:r>
        <w:t xml:space="preserve">Sverige ska vara ett öppet och vidsynt land </w:t>
      </w:r>
      <w:r w:rsidR="000D04F6">
        <w:t xml:space="preserve">som främjar </w:t>
      </w:r>
      <w:r>
        <w:t>nära kontakter med andra länder och människor</w:t>
      </w:r>
      <w:r w:rsidR="002457B4">
        <w:t>, inklusive forskare och studenter</w:t>
      </w:r>
      <w:r>
        <w:t xml:space="preserve">. Vårt samarbete och forskningsutbyte med andra länder utgör en viktig </w:t>
      </w:r>
      <w:r w:rsidR="002457B4">
        <w:t xml:space="preserve">grund för </w:t>
      </w:r>
      <w:r>
        <w:t>den starka</w:t>
      </w:r>
      <w:r w:rsidR="002457B4">
        <w:t xml:space="preserve"> </w:t>
      </w:r>
      <w:r>
        <w:t xml:space="preserve">politiska och teknologiska ställning som Sverige har i världen. </w:t>
      </w:r>
      <w:r w:rsidR="006D147B">
        <w:t xml:space="preserve">Samtidigt är vi medvetna om att det finns  stater och enskilda som utför handlingar i syfte att skada andra länder. </w:t>
      </w:r>
      <w:bookmarkStart w:id="1" w:name="_GoBack"/>
      <w:bookmarkEnd w:id="1"/>
    </w:p>
    <w:p w14:paraId="2CBB8A04" w14:textId="1C0F3ADE" w:rsidR="00595B1B" w:rsidRPr="008050D6" w:rsidRDefault="00073A1D" w:rsidP="00DC590F">
      <w:pPr>
        <w:pStyle w:val="Brdtext"/>
      </w:pPr>
      <w:r>
        <w:t xml:space="preserve">I sin senaste årsbok beskriver Säkerhetspolisen att Kina, vid sidan </w:t>
      </w:r>
      <w:r w:rsidR="00595B1B" w:rsidRPr="00595B1B">
        <w:t>av Ryssland</w:t>
      </w:r>
      <w:r>
        <w:t>,</w:t>
      </w:r>
      <w:r w:rsidR="00595B1B" w:rsidRPr="00595B1B">
        <w:t xml:space="preserve"> är </w:t>
      </w:r>
      <w:r w:rsidR="00595B1B">
        <w:t>det land som utmärker sig mest vad gäller spionage mot Sverige</w:t>
      </w:r>
      <w:r w:rsidR="008050D6" w:rsidRPr="008050D6">
        <w:t xml:space="preserve">. </w:t>
      </w:r>
      <w:r w:rsidR="00595B1B">
        <w:t>I</w:t>
      </w:r>
      <w:r w:rsidR="00595B1B" w:rsidRPr="008050D6">
        <w:t xml:space="preserve"> Kinas fall handlar de strategiska målen om att komma åt teknologi och kunskap som finns i Sverige, dels genom underrättelsetjänster, dels genom civila kinesiskägda företag, som måste dela med sig av teknologi och kunskap till den kinesiska militären</w:t>
      </w:r>
      <w:r w:rsidR="00595B1B">
        <w:t xml:space="preserve">. </w:t>
      </w:r>
      <w:r w:rsidR="008050D6" w:rsidRPr="008050D6">
        <w:t xml:space="preserve">Även om Sverige inte </w:t>
      </w:r>
      <w:r w:rsidR="00595B1B">
        <w:t xml:space="preserve">ligger </w:t>
      </w:r>
      <w:r w:rsidR="008050D6" w:rsidRPr="008050D6">
        <w:t xml:space="preserve">i Kinas geografiska närhet finns </w:t>
      </w:r>
      <w:r w:rsidR="00595B1B">
        <w:t xml:space="preserve">här </w:t>
      </w:r>
      <w:r w:rsidR="008050D6" w:rsidRPr="008050D6">
        <w:t>kunskap och innovationer som är av intresse för den kinesiska staten</w:t>
      </w:r>
      <w:r w:rsidR="002457B4">
        <w:t>. Det gäller även utbildning och forskning vid tekniska högskolor.</w:t>
      </w:r>
      <w:r w:rsidR="008050D6" w:rsidRPr="008050D6">
        <w:t xml:space="preserve"> </w:t>
      </w:r>
    </w:p>
    <w:p w14:paraId="430902BE" w14:textId="2B955A22" w:rsidR="00D877F7" w:rsidRDefault="002457B4" w:rsidP="00DC590F">
      <w:pPr>
        <w:pStyle w:val="Brdtext"/>
      </w:pPr>
      <w:r>
        <w:t xml:space="preserve">Universitet och högskolor i Sverige är självständiga institutioner som själva beslutar om vilka personer som ska antas till utbildning och forskning. </w:t>
      </w:r>
      <w:r w:rsidR="00D877F7">
        <w:t xml:space="preserve">De universitet och högskolor som har verksamhet som omfattas av säkerhetsskyddslagstiftningen har att följa de krav som ställs däri exempelvis </w:t>
      </w:r>
      <w:r w:rsidR="00D877F7">
        <w:lastRenderedPageBreak/>
        <w:t xml:space="preserve">att skydda säkerhetsskyddsklassificerad information. </w:t>
      </w:r>
      <w:r w:rsidR="00C5503A">
        <w:t xml:space="preserve">Säkerhetspolisen genomför även kunskapshöjande insatser på andra samhällsinstitutioner, inklusive universitet och högskolor, om hotet från statliga aktörer.  </w:t>
      </w:r>
    </w:p>
    <w:p w14:paraId="3399949A" w14:textId="1462B8C5" w:rsidR="00D877F7" w:rsidRDefault="00D877F7" w:rsidP="00DC590F">
      <w:pPr>
        <w:pStyle w:val="Brdtext"/>
      </w:pPr>
      <w:r>
        <w:t xml:space="preserve">För att bland annat höja kunskapen </w:t>
      </w:r>
      <w:r w:rsidR="006D147B">
        <w:t xml:space="preserve">generellt </w:t>
      </w:r>
      <w:r>
        <w:t xml:space="preserve">om Kina har regeringen beslutat att inrätta </w:t>
      </w:r>
      <w:r w:rsidRPr="004D55AD">
        <w:t>ett nationellt forskningsbaserat kunskapscentrum om Kina</w:t>
      </w:r>
      <w:r>
        <w:t xml:space="preserve"> </w:t>
      </w:r>
    </w:p>
    <w:p w14:paraId="166659A1" w14:textId="3A409813" w:rsidR="006D147B" w:rsidRDefault="006D147B" w:rsidP="006D147B">
      <w:pPr>
        <w:pStyle w:val="Brdtext"/>
      </w:pPr>
      <w:r>
        <w:t>Jag har fullt förtroende för Säkerhetspolisens arbete och de preventiva åtgärder som vidtas</w:t>
      </w:r>
      <w:r>
        <w:t>. R</w:t>
      </w:r>
      <w:r>
        <w:t xml:space="preserve">egeringen följer utvecklingen noga och är beredd att  vidta ytterligare åtgärder om så krävs. </w:t>
      </w:r>
      <w:r w:rsidRPr="008050D6">
        <w:t xml:space="preserve"> </w:t>
      </w:r>
    </w:p>
    <w:p w14:paraId="78D85C6D" w14:textId="77777777" w:rsidR="003A4F94" w:rsidRPr="001F0707" w:rsidRDefault="003A4F94" w:rsidP="00DC590F">
      <w:pPr>
        <w:pStyle w:val="Brdtext"/>
      </w:pPr>
    </w:p>
    <w:p w14:paraId="35520194" w14:textId="104D1982" w:rsidR="00737A44" w:rsidRPr="00332B5C" w:rsidRDefault="00737A44" w:rsidP="00DC590F">
      <w:pPr>
        <w:pStyle w:val="Brdtext"/>
        <w:rPr>
          <w:lang w:val="de-DE"/>
        </w:rPr>
      </w:pPr>
      <w:r w:rsidRPr="00332B5C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397774412A824664B9607B1E8AD7294F"/>
          </w:placeholder>
          <w:dataBinding w:prefixMappings="xmlns:ns0='http://lp/documentinfo/RK' " w:xpath="/ns0:DocumentInfo[1]/ns0:BaseInfo[1]/ns0:HeaderDate[1]" w:storeItemID="{47FE956A-30AD-4BB0-BA37-6FD6AF5AA412}"/>
          <w:date w:fullDate="2020-08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53A80">
            <w:rPr>
              <w:lang w:val="de-DE"/>
            </w:rPr>
            <w:t>11 augusti</w:t>
          </w:r>
          <w:r w:rsidR="00753A80" w:rsidRPr="00332B5C">
            <w:rPr>
              <w:lang w:val="de-DE"/>
            </w:rPr>
            <w:t xml:space="preserve"> 2020</w:t>
          </w:r>
        </w:sdtContent>
      </w:sdt>
    </w:p>
    <w:p w14:paraId="50B9C379" w14:textId="77777777" w:rsidR="00737A44" w:rsidRPr="00332B5C" w:rsidRDefault="00737A44" w:rsidP="00DC590F">
      <w:pPr>
        <w:pStyle w:val="Brdtext"/>
        <w:rPr>
          <w:lang w:val="de-DE"/>
        </w:rPr>
      </w:pPr>
    </w:p>
    <w:p w14:paraId="018CCE87" w14:textId="77777777" w:rsidR="00737A44" w:rsidRPr="00332B5C" w:rsidRDefault="00737A44" w:rsidP="00DC590F">
      <w:pPr>
        <w:pStyle w:val="Brdtext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216EF6B2B4104354899A50472ED8C2A9"/>
        </w:placeholder>
        <w:dataBinding w:prefixMappings="xmlns:ns0='http://lp/documentinfo/RK' " w:xpath="/ns0:DocumentInfo[1]/ns0:BaseInfo[1]/ns0:TopSender[1]" w:storeItemID="{47FE956A-30AD-4BB0-BA37-6FD6AF5AA412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11DBD528" w14:textId="77777777" w:rsidR="00737A44" w:rsidRPr="000C7289" w:rsidRDefault="00737A44" w:rsidP="00DC590F">
          <w:pPr>
            <w:pStyle w:val="Brdtext"/>
            <w:rPr>
              <w:lang w:val="de-DE"/>
            </w:rPr>
          </w:pPr>
          <w:r w:rsidRPr="000C7289">
            <w:rPr>
              <w:lang w:val="de-DE"/>
            </w:rPr>
            <w:t>Mikael Damberg</w:t>
          </w:r>
        </w:p>
      </w:sdtContent>
    </w:sdt>
    <w:p w14:paraId="398D1748" w14:textId="77777777" w:rsidR="00737A44" w:rsidRPr="000C7289" w:rsidRDefault="00737A44" w:rsidP="00DC590F">
      <w:pPr>
        <w:pStyle w:val="Brdtext"/>
        <w:rPr>
          <w:lang w:val="de-DE"/>
        </w:rPr>
      </w:pPr>
    </w:p>
    <w:sectPr w:rsidR="00737A44" w:rsidRPr="000C728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F1D8" w14:textId="77777777" w:rsidR="00737A44" w:rsidRDefault="00737A44" w:rsidP="00A87A54">
      <w:pPr>
        <w:spacing w:after="0" w:line="240" w:lineRule="auto"/>
      </w:pPr>
      <w:r>
        <w:separator/>
      </w:r>
    </w:p>
  </w:endnote>
  <w:endnote w:type="continuationSeparator" w:id="0">
    <w:p w14:paraId="4499D87D" w14:textId="77777777" w:rsidR="00737A44" w:rsidRDefault="00737A4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B9BB76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50C801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7D230E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D775E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5ABB50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5BAF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28A55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BFBD0E" w14:textId="77777777" w:rsidTr="00C26068">
      <w:trPr>
        <w:trHeight w:val="227"/>
      </w:trPr>
      <w:tc>
        <w:tcPr>
          <w:tcW w:w="4074" w:type="dxa"/>
        </w:tcPr>
        <w:p w14:paraId="565D4B5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20F0B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C47F6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7760B" w14:textId="77777777" w:rsidR="00737A44" w:rsidRDefault="00737A44" w:rsidP="00A87A54">
      <w:pPr>
        <w:spacing w:after="0" w:line="240" w:lineRule="auto"/>
      </w:pPr>
      <w:r>
        <w:separator/>
      </w:r>
    </w:p>
  </w:footnote>
  <w:footnote w:type="continuationSeparator" w:id="0">
    <w:p w14:paraId="3B585AB0" w14:textId="77777777" w:rsidR="00737A44" w:rsidRDefault="00737A4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37A44" w14:paraId="63C7EE9F" w14:textId="77777777" w:rsidTr="00C93EBA">
      <w:trPr>
        <w:trHeight w:val="227"/>
      </w:trPr>
      <w:tc>
        <w:tcPr>
          <w:tcW w:w="5534" w:type="dxa"/>
        </w:tcPr>
        <w:p w14:paraId="4384FA7B" w14:textId="77777777" w:rsidR="00737A44" w:rsidRPr="007D73AB" w:rsidRDefault="00737A44">
          <w:pPr>
            <w:pStyle w:val="Sidhuvud"/>
          </w:pPr>
        </w:p>
      </w:tc>
      <w:tc>
        <w:tcPr>
          <w:tcW w:w="3170" w:type="dxa"/>
          <w:vAlign w:val="bottom"/>
        </w:tcPr>
        <w:p w14:paraId="5F8A27DC" w14:textId="77777777" w:rsidR="00737A44" w:rsidRPr="007D73AB" w:rsidRDefault="00737A44" w:rsidP="00340DE0">
          <w:pPr>
            <w:pStyle w:val="Sidhuvud"/>
          </w:pPr>
        </w:p>
      </w:tc>
      <w:tc>
        <w:tcPr>
          <w:tcW w:w="1134" w:type="dxa"/>
        </w:tcPr>
        <w:p w14:paraId="52280155" w14:textId="77777777" w:rsidR="00737A44" w:rsidRDefault="00737A44" w:rsidP="005A703A">
          <w:pPr>
            <w:pStyle w:val="Sidhuvud"/>
          </w:pPr>
        </w:p>
      </w:tc>
    </w:tr>
    <w:tr w:rsidR="00737A44" w14:paraId="5E575B1C" w14:textId="77777777" w:rsidTr="00C93EBA">
      <w:trPr>
        <w:trHeight w:val="1928"/>
      </w:trPr>
      <w:tc>
        <w:tcPr>
          <w:tcW w:w="5534" w:type="dxa"/>
        </w:tcPr>
        <w:p w14:paraId="081A3450" w14:textId="77777777" w:rsidR="00737A44" w:rsidRPr="00340DE0" w:rsidRDefault="00737A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08A936E" wp14:editId="5F468C0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0559FC6" w14:textId="77777777" w:rsidR="00737A44" w:rsidRPr="00710A6C" w:rsidRDefault="00737A44" w:rsidP="00EE3C0F">
          <w:pPr>
            <w:pStyle w:val="Sidhuvud"/>
            <w:rPr>
              <w:b/>
            </w:rPr>
          </w:pPr>
        </w:p>
        <w:p w14:paraId="1FDF7068" w14:textId="77777777" w:rsidR="00737A44" w:rsidRDefault="00737A44" w:rsidP="00EE3C0F">
          <w:pPr>
            <w:pStyle w:val="Sidhuvud"/>
          </w:pPr>
        </w:p>
        <w:p w14:paraId="59E81AD3" w14:textId="77777777" w:rsidR="00737A44" w:rsidRDefault="00737A44" w:rsidP="00EE3C0F">
          <w:pPr>
            <w:pStyle w:val="Sidhuvud"/>
          </w:pPr>
        </w:p>
        <w:p w14:paraId="3859F0B6" w14:textId="77777777" w:rsidR="00737A44" w:rsidRDefault="00737A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FE32D91D3C448E8841BB604FBE67B8A"/>
            </w:placeholder>
            <w:dataBinding w:prefixMappings="xmlns:ns0='http://lp/documentinfo/RK' " w:xpath="/ns0:DocumentInfo[1]/ns0:BaseInfo[1]/ns0:Dnr[1]" w:storeItemID="{47FE956A-30AD-4BB0-BA37-6FD6AF5AA412}"/>
            <w:text/>
          </w:sdtPr>
          <w:sdtEndPr/>
          <w:sdtContent>
            <w:p w14:paraId="6D744AB5" w14:textId="2E9372C2" w:rsidR="00737A44" w:rsidRDefault="009124C6" w:rsidP="00EE3C0F">
              <w:pPr>
                <w:pStyle w:val="Sidhuvud"/>
              </w:pPr>
              <w:r>
                <w:t>Ju2020/02735/POL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6539621119B49CA9B6A341FC0E81A08"/>
            </w:placeholder>
            <w:showingPlcHdr/>
            <w:dataBinding w:prefixMappings="xmlns:ns0='http://lp/documentinfo/RK' " w:xpath="/ns0:DocumentInfo[1]/ns0:BaseInfo[1]/ns0:DocNumber[1]" w:storeItemID="{47FE956A-30AD-4BB0-BA37-6FD6AF5AA412}"/>
            <w:text/>
          </w:sdtPr>
          <w:sdtEndPr/>
          <w:sdtContent>
            <w:p w14:paraId="216304BB" w14:textId="77777777" w:rsidR="00737A44" w:rsidRDefault="00737A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EB940E3" w14:textId="77777777" w:rsidR="00737A44" w:rsidRDefault="00737A44" w:rsidP="00EE3C0F">
          <w:pPr>
            <w:pStyle w:val="Sidhuvud"/>
          </w:pPr>
        </w:p>
      </w:tc>
      <w:tc>
        <w:tcPr>
          <w:tcW w:w="1134" w:type="dxa"/>
        </w:tcPr>
        <w:p w14:paraId="53FB4531" w14:textId="77777777" w:rsidR="00737A44" w:rsidRDefault="00737A44" w:rsidP="0094502D">
          <w:pPr>
            <w:pStyle w:val="Sidhuvud"/>
          </w:pPr>
        </w:p>
        <w:p w14:paraId="699A4509" w14:textId="77777777" w:rsidR="00737A44" w:rsidRPr="0094502D" w:rsidRDefault="00737A44" w:rsidP="00EC71A6">
          <w:pPr>
            <w:pStyle w:val="Sidhuvud"/>
          </w:pPr>
        </w:p>
      </w:tc>
    </w:tr>
    <w:tr w:rsidR="00737A44" w14:paraId="03D7AF1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AB4AD0F5BDF435A86CC00103DEAC32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84F3024" w14:textId="77777777" w:rsidR="00737A44" w:rsidRPr="00737A44" w:rsidRDefault="00737A44" w:rsidP="00340DE0">
              <w:pPr>
                <w:pStyle w:val="Sidhuvud"/>
                <w:rPr>
                  <w:b/>
                </w:rPr>
              </w:pPr>
              <w:r w:rsidRPr="00737A44">
                <w:rPr>
                  <w:b/>
                </w:rPr>
                <w:t>Justitiedepartementet</w:t>
              </w:r>
            </w:p>
            <w:p w14:paraId="70F6AF4A" w14:textId="77777777" w:rsidR="00737A44" w:rsidRPr="00340DE0" w:rsidRDefault="00737A44" w:rsidP="00340DE0">
              <w:pPr>
                <w:pStyle w:val="Sidhuvud"/>
              </w:pPr>
              <w:r w:rsidRPr="00737A4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C0C126E09EF4223BDC9BCB15676F3E4"/>
          </w:placeholder>
          <w:dataBinding w:prefixMappings="xmlns:ns0='http://lp/documentinfo/RK' " w:xpath="/ns0:DocumentInfo[1]/ns0:BaseInfo[1]/ns0:Recipient[1]" w:storeItemID="{47FE956A-30AD-4BB0-BA37-6FD6AF5AA412}"/>
          <w:text w:multiLine="1"/>
        </w:sdtPr>
        <w:sdtEndPr/>
        <w:sdtContent>
          <w:tc>
            <w:tcPr>
              <w:tcW w:w="3170" w:type="dxa"/>
            </w:tcPr>
            <w:p w14:paraId="42AF9E65" w14:textId="77777777" w:rsidR="00737A44" w:rsidRDefault="00737A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5C73E9" w14:textId="77777777" w:rsidR="00737A44" w:rsidRDefault="00737A44" w:rsidP="003E6020">
          <w:pPr>
            <w:pStyle w:val="Sidhuvud"/>
          </w:pPr>
        </w:p>
      </w:tc>
    </w:tr>
  </w:tbl>
  <w:p w14:paraId="0464484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D804863"/>
    <w:multiLevelType w:val="hybridMultilevel"/>
    <w:tmpl w:val="752A41E4"/>
    <w:lvl w:ilvl="0" w:tplc="4CD887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7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4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A1D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7289"/>
    <w:rsid w:val="000D04F6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DC7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4203"/>
    <w:rsid w:val="001E5DF7"/>
    <w:rsid w:val="001E6477"/>
    <w:rsid w:val="001E72EE"/>
    <w:rsid w:val="001F0629"/>
    <w:rsid w:val="001F0707"/>
    <w:rsid w:val="001F0736"/>
    <w:rsid w:val="001F4302"/>
    <w:rsid w:val="001F50BE"/>
    <w:rsid w:val="001F525B"/>
    <w:rsid w:val="001F6BBE"/>
    <w:rsid w:val="00201498"/>
    <w:rsid w:val="00204079"/>
    <w:rsid w:val="00204537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57B4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80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B5C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4F9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CC7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3C11"/>
    <w:rsid w:val="004A66B1"/>
    <w:rsid w:val="004A7609"/>
    <w:rsid w:val="004A7DC4"/>
    <w:rsid w:val="004B1E7B"/>
    <w:rsid w:val="004B3029"/>
    <w:rsid w:val="004B3417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55AD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291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B1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147B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7A44"/>
    <w:rsid w:val="00743E09"/>
    <w:rsid w:val="00744FCC"/>
    <w:rsid w:val="00747B9C"/>
    <w:rsid w:val="00750C93"/>
    <w:rsid w:val="00753A80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0D6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ABD"/>
    <w:rsid w:val="008C4538"/>
    <w:rsid w:val="008C562B"/>
    <w:rsid w:val="008C6717"/>
    <w:rsid w:val="008C6B96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4C6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66FC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00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03A"/>
    <w:rsid w:val="00C55FE8"/>
    <w:rsid w:val="00C62481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7F7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90F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2B00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22A3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1B9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1883CD"/>
  <w15:docId w15:val="{ACB899E8-D6F7-48B2-AFE5-10806163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E32D91D3C448E8841BB604FBE67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D45ED-A42A-407B-B21D-58B5267A39E8}"/>
      </w:docPartPr>
      <w:docPartBody>
        <w:p w:rsidR="00803C02" w:rsidRDefault="00911DAF" w:rsidP="00911DAF">
          <w:pPr>
            <w:pStyle w:val="9FE32D91D3C448E8841BB604FBE67B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539621119B49CA9B6A341FC0E81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B89EB-7BD3-4156-83B6-12B9DE8E57BE}"/>
      </w:docPartPr>
      <w:docPartBody>
        <w:p w:rsidR="00803C02" w:rsidRDefault="00911DAF" w:rsidP="00911DAF">
          <w:pPr>
            <w:pStyle w:val="D6539621119B49CA9B6A341FC0E81A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B4AD0F5BDF435A86CC00103DEAC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6B7BD-4547-4785-A04C-91552242014E}"/>
      </w:docPartPr>
      <w:docPartBody>
        <w:p w:rsidR="00803C02" w:rsidRDefault="00911DAF" w:rsidP="00911DAF">
          <w:pPr>
            <w:pStyle w:val="4AB4AD0F5BDF435A86CC00103DEAC32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0C126E09EF4223BDC9BCB15676F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3DF38-BC33-4646-B5F0-16065396AD19}"/>
      </w:docPartPr>
      <w:docPartBody>
        <w:p w:rsidR="00803C02" w:rsidRDefault="00911DAF" w:rsidP="00911DAF">
          <w:pPr>
            <w:pStyle w:val="6C0C126E09EF4223BDC9BCB15676F3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7774412A824664B9607B1E8AD729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3173B-0F1C-436C-A06A-C4C905D6C0CA}"/>
      </w:docPartPr>
      <w:docPartBody>
        <w:p w:rsidR="00803C02" w:rsidRDefault="00911DAF" w:rsidP="00911DAF">
          <w:pPr>
            <w:pStyle w:val="397774412A824664B9607B1E8AD7294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16EF6B2B4104354899A50472ED8C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E178C-C8C6-44C4-8B40-208CEBF0FB7C}"/>
      </w:docPartPr>
      <w:docPartBody>
        <w:p w:rsidR="00803C02" w:rsidRDefault="00911DAF" w:rsidP="00911DAF">
          <w:pPr>
            <w:pStyle w:val="216EF6B2B4104354899A50472ED8C2A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AF"/>
    <w:rsid w:val="00803C02"/>
    <w:rsid w:val="0091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279AA751A8D4F94820E4931C23F584F">
    <w:name w:val="5279AA751A8D4F94820E4931C23F584F"/>
    <w:rsid w:val="00911DAF"/>
  </w:style>
  <w:style w:type="character" w:styleId="Platshllartext">
    <w:name w:val="Placeholder Text"/>
    <w:basedOn w:val="Standardstycketeckensnitt"/>
    <w:uiPriority w:val="99"/>
    <w:semiHidden/>
    <w:rsid w:val="00911DAF"/>
    <w:rPr>
      <w:noProof w:val="0"/>
      <w:color w:val="808080"/>
    </w:rPr>
  </w:style>
  <w:style w:type="paragraph" w:customStyle="1" w:styleId="18F1AAE292FC49E081DB544738A3FA73">
    <w:name w:val="18F1AAE292FC49E081DB544738A3FA73"/>
    <w:rsid w:val="00911DAF"/>
  </w:style>
  <w:style w:type="paragraph" w:customStyle="1" w:styleId="2D922D5873984CAA9F01359267944AF1">
    <w:name w:val="2D922D5873984CAA9F01359267944AF1"/>
    <w:rsid w:val="00911DAF"/>
  </w:style>
  <w:style w:type="paragraph" w:customStyle="1" w:styleId="D41F3047EC06459886C61F7CC2417B47">
    <w:name w:val="D41F3047EC06459886C61F7CC2417B47"/>
    <w:rsid w:val="00911DAF"/>
  </w:style>
  <w:style w:type="paragraph" w:customStyle="1" w:styleId="9FE32D91D3C448E8841BB604FBE67B8A">
    <w:name w:val="9FE32D91D3C448E8841BB604FBE67B8A"/>
    <w:rsid w:val="00911DAF"/>
  </w:style>
  <w:style w:type="paragraph" w:customStyle="1" w:styleId="D6539621119B49CA9B6A341FC0E81A08">
    <w:name w:val="D6539621119B49CA9B6A341FC0E81A08"/>
    <w:rsid w:val="00911DAF"/>
  </w:style>
  <w:style w:type="paragraph" w:customStyle="1" w:styleId="C497CF22C67F4CDD817752CEA4BB1EC0">
    <w:name w:val="C497CF22C67F4CDD817752CEA4BB1EC0"/>
    <w:rsid w:val="00911DAF"/>
  </w:style>
  <w:style w:type="paragraph" w:customStyle="1" w:styleId="2070852B621745899E967366B19B7D17">
    <w:name w:val="2070852B621745899E967366B19B7D17"/>
    <w:rsid w:val="00911DAF"/>
  </w:style>
  <w:style w:type="paragraph" w:customStyle="1" w:styleId="81FA38EA6F2342F0B57E8011F82D7005">
    <w:name w:val="81FA38EA6F2342F0B57E8011F82D7005"/>
    <w:rsid w:val="00911DAF"/>
  </w:style>
  <w:style w:type="paragraph" w:customStyle="1" w:styleId="4AB4AD0F5BDF435A86CC00103DEAC32D">
    <w:name w:val="4AB4AD0F5BDF435A86CC00103DEAC32D"/>
    <w:rsid w:val="00911DAF"/>
  </w:style>
  <w:style w:type="paragraph" w:customStyle="1" w:styleId="6C0C126E09EF4223BDC9BCB15676F3E4">
    <w:name w:val="6C0C126E09EF4223BDC9BCB15676F3E4"/>
    <w:rsid w:val="00911DAF"/>
  </w:style>
  <w:style w:type="paragraph" w:customStyle="1" w:styleId="D6539621119B49CA9B6A341FC0E81A081">
    <w:name w:val="D6539621119B49CA9B6A341FC0E81A081"/>
    <w:rsid w:val="00911D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B4AD0F5BDF435A86CC00103DEAC32D1">
    <w:name w:val="4AB4AD0F5BDF435A86CC00103DEAC32D1"/>
    <w:rsid w:val="00911D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97BA456C054B5B937F874251B2D067">
    <w:name w:val="1597BA456C054B5B937F874251B2D067"/>
    <w:rsid w:val="00911DAF"/>
  </w:style>
  <w:style w:type="paragraph" w:customStyle="1" w:styleId="11BD2C838E0D4E689153183A0C364722">
    <w:name w:val="11BD2C838E0D4E689153183A0C364722"/>
    <w:rsid w:val="00911DAF"/>
  </w:style>
  <w:style w:type="paragraph" w:customStyle="1" w:styleId="79B450A62F0540418ADCD646F92C4CE0">
    <w:name w:val="79B450A62F0540418ADCD646F92C4CE0"/>
    <w:rsid w:val="00911DAF"/>
  </w:style>
  <w:style w:type="paragraph" w:customStyle="1" w:styleId="0FF4FD4D95A9419B8345D5CE5A5D5F34">
    <w:name w:val="0FF4FD4D95A9419B8345D5CE5A5D5F34"/>
    <w:rsid w:val="00911DAF"/>
  </w:style>
  <w:style w:type="paragraph" w:customStyle="1" w:styleId="13A441A789714080970BCACF4FDB5121">
    <w:name w:val="13A441A789714080970BCACF4FDB5121"/>
    <w:rsid w:val="00911DAF"/>
  </w:style>
  <w:style w:type="paragraph" w:customStyle="1" w:styleId="F546216F829B42198D63FDF7BC5843BD">
    <w:name w:val="F546216F829B42198D63FDF7BC5843BD"/>
    <w:rsid w:val="00911DAF"/>
  </w:style>
  <w:style w:type="paragraph" w:customStyle="1" w:styleId="EB1CEAA427F143CEBC60C01D0A5E9D07">
    <w:name w:val="EB1CEAA427F143CEBC60C01D0A5E9D07"/>
    <w:rsid w:val="00911DAF"/>
  </w:style>
  <w:style w:type="paragraph" w:customStyle="1" w:styleId="397774412A824664B9607B1E8AD7294F">
    <w:name w:val="397774412A824664B9607B1E8AD7294F"/>
    <w:rsid w:val="00911DAF"/>
  </w:style>
  <w:style w:type="paragraph" w:customStyle="1" w:styleId="216EF6B2B4104354899A50472ED8C2A9">
    <w:name w:val="216EF6B2B4104354899A50472ED8C2A9"/>
    <w:rsid w:val="00911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2020-08-11T00:00:00</HeaderDate>
    <Office/>
    <Dnr>Ju2020/02735/POL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fbbff33b-c168-46ff-88bd-58b6125d8d7e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26" ma:contentTypeDescription="Skapa nytt dokument med möjlighet att välja RK-mall" ma:contentTypeScope="" ma:versionID="161874b91ef06038432b789f6f64d49b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2020-08-11T00:00:00</HeaderDate>
    <Office/>
    <Dnr>Ju2020/02735/POL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90AE-2E70-4ED8-85C8-921CFB4ABBCA}"/>
</file>

<file path=customXml/itemProps2.xml><?xml version="1.0" encoding="utf-8"?>
<ds:datastoreItem xmlns:ds="http://schemas.openxmlformats.org/officeDocument/2006/customXml" ds:itemID="{47FE956A-30AD-4BB0-BA37-6FD6AF5AA412}"/>
</file>

<file path=customXml/itemProps3.xml><?xml version="1.0" encoding="utf-8"?>
<ds:datastoreItem xmlns:ds="http://schemas.openxmlformats.org/officeDocument/2006/customXml" ds:itemID="{98D67495-69A1-4EAC-B460-98219841A611}"/>
</file>

<file path=customXml/itemProps4.xml><?xml version="1.0" encoding="utf-8"?>
<ds:datastoreItem xmlns:ds="http://schemas.openxmlformats.org/officeDocument/2006/customXml" ds:itemID="{5E21BD60-21A6-4CFB-8F56-4575FC326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FE956A-30AD-4BB0-BA37-6FD6AF5AA412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7DD3AF9-D45E-4AD8-BBD0-FAB2F5727E2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C35A75F-126D-47D7-9E7E-F1F704324AD3}"/>
</file>

<file path=customXml/itemProps8.xml><?xml version="1.0" encoding="utf-8"?>
<ds:datastoreItem xmlns:ds="http://schemas.openxmlformats.org/officeDocument/2006/customXml" ds:itemID="{0218665B-E35A-4F19-95B9-46AFA363162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1864.docx</dc:title>
  <dc:subject/>
  <dc:creator>Fredrik Nygren</dc:creator>
  <cp:keywords/>
  <dc:description/>
  <cp:lastModifiedBy>Camilla Josephson</cp:lastModifiedBy>
  <cp:revision>17</cp:revision>
  <dcterms:created xsi:type="dcterms:W3CDTF">2020-07-29T07:56:00Z</dcterms:created>
  <dcterms:modified xsi:type="dcterms:W3CDTF">2020-08-06T11:54:00Z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cd19fdaa-53ed-4975-b0ba-8f306a3ac3f1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