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103" w:rsidRDefault="00EA2103" w:rsidP="00EA2103">
      <w:pPr>
        <w:pStyle w:val="Rubrik"/>
      </w:pPr>
      <w:r>
        <w:t>Svar på fråga 2017/18:1597 av Lotta Olsson (M)</w:t>
      </w:r>
      <w:r>
        <w:br/>
      </w:r>
      <w:r w:rsidRPr="00EA2103">
        <w:t>Nationell tillgång till helikopter vid skogsbrand</w:t>
      </w:r>
    </w:p>
    <w:p w:rsidR="00EA2103" w:rsidRDefault="00EA2103" w:rsidP="00EA2103">
      <w:pPr>
        <w:pStyle w:val="Brdtext"/>
      </w:pPr>
      <w:r>
        <w:t>Lotta Olsson (M) har frågat mig hur jag avser att se till att det finns nationell tillgång till helikoptrar när nästa stora skogsbrand bryter ut</w:t>
      </w:r>
      <w:r w:rsidR="002E670E">
        <w:t>.</w:t>
      </w:r>
    </w:p>
    <w:p w:rsidR="002E670E" w:rsidRDefault="002E670E" w:rsidP="002E670E">
      <w:pPr>
        <w:pStyle w:val="Brdtext"/>
      </w:pPr>
      <w:r>
        <w:t>Räddningstjänstansvaret vid en skogsbrand ligger i första hand på berörd kommun. Om de resurser en kommun förfogar över inte är tillräckliga kan räddningsledaren besluta om att ta andra resurser i anspråk. Statliga myndigheter</w:t>
      </w:r>
      <w:r w:rsidR="007026B3">
        <w:t>, kommuner</w:t>
      </w:r>
      <w:r>
        <w:t xml:space="preserve"> och privata aktörer har enligt lagen (2003:778) om skydd mot olyckor en skyldighet att på begäran av räddningsledaren medverka vid en räddningsinsats. </w:t>
      </w:r>
    </w:p>
    <w:p w:rsidR="002E670E" w:rsidRDefault="002E670E" w:rsidP="002E670E">
      <w:pPr>
        <w:pStyle w:val="Brdtext"/>
      </w:pPr>
      <w:r>
        <w:t>Sverige förfogar över en viss mängd flygande resurser att använda vid t.ex. en skogsbrand och kan även via civilskyddssamarbetet inom EU avropa resurser för bekämpning av skogsbränder. Inom EU pågår för närvarande ett arbete där civilskyddsmekanismen omförhandlas. I samband med detta diskuteras frågan om att ha för EU gemensamma resurser bl.a. i form av brandflyg och att vissa av dessa då placeras strategiskt för att snabbt kunna användas i de norra delarna av Europa om behov uppstår.</w:t>
      </w:r>
    </w:p>
    <w:p w:rsidR="009C4EF8" w:rsidRDefault="002E670E" w:rsidP="002E670E">
      <w:pPr>
        <w:pStyle w:val="Brdtext"/>
      </w:pPr>
      <w:bookmarkStart w:id="0" w:name="_Hlk522015996"/>
      <w:r>
        <w:t>Regeringen har uppdragit åt Myndigheten för samhällsskydd och beredskap (MSB) att med utgångspunkt i hittills vunna erfarenheter från sommarens skogsbränder analysera och utreda vilka behov som finns av en förstärkt nationell förmåga avseende brandbekämpning från luften</w:t>
      </w:r>
      <w:r w:rsidR="00EA1EFE">
        <w:t>.</w:t>
      </w:r>
      <w:bookmarkEnd w:id="0"/>
    </w:p>
    <w:p w:rsidR="009C4EF8" w:rsidRDefault="009C4EF8" w:rsidP="002E670E">
      <w:pPr>
        <w:pStyle w:val="Brdtext"/>
      </w:pPr>
    </w:p>
    <w:p w:rsidR="002E670E" w:rsidRDefault="002E670E" w:rsidP="002E670E">
      <w:pPr>
        <w:pStyle w:val="Brdtext"/>
      </w:pPr>
      <w:r>
        <w:t>Regeringen inväntar resultatet av detta uppdrag och kan därefter vid behov vidta åtgärder.</w:t>
      </w:r>
      <w:r w:rsidR="0067518A">
        <w:t xml:space="preserve"> </w:t>
      </w:r>
      <w:r w:rsidR="006B70F5">
        <w:t>U</w:t>
      </w:r>
      <w:r w:rsidR="0067518A" w:rsidRPr="0067518A">
        <w:t>ppdraget ska redovisas senast 31 januari 2019</w:t>
      </w:r>
      <w:r w:rsidR="006B70F5">
        <w:t>.</w:t>
      </w:r>
    </w:p>
    <w:p w:rsidR="002E670E" w:rsidRDefault="002E670E" w:rsidP="002E670E">
      <w:pPr>
        <w:pStyle w:val="Brdtext"/>
      </w:pPr>
      <w:r>
        <w:t>Stockholm den 16 augusti 2018</w:t>
      </w:r>
    </w:p>
    <w:p w:rsidR="002E670E" w:rsidRDefault="002E670E" w:rsidP="002E670E">
      <w:pPr>
        <w:pStyle w:val="Brdtext"/>
      </w:pPr>
    </w:p>
    <w:p w:rsidR="002E670E" w:rsidRDefault="002E670E" w:rsidP="002E670E">
      <w:pPr>
        <w:pStyle w:val="Brdtext"/>
      </w:pPr>
    </w:p>
    <w:p w:rsidR="002E670E" w:rsidRDefault="002E670E" w:rsidP="002E670E">
      <w:pPr>
        <w:pStyle w:val="Brdtext"/>
      </w:pPr>
    </w:p>
    <w:p w:rsidR="002E670E" w:rsidRPr="00EA2103" w:rsidRDefault="002E670E" w:rsidP="002E670E">
      <w:pPr>
        <w:pStyle w:val="Brdtext"/>
      </w:pPr>
      <w:r>
        <w:t>Morgan Johansson</w:t>
      </w:r>
    </w:p>
    <w:p w:rsidR="00EA2103" w:rsidRDefault="00EA2103" w:rsidP="00E96532">
      <w:pPr>
        <w:pStyle w:val="Brdtext"/>
      </w:pPr>
    </w:p>
    <w:p w:rsidR="00B31BFB" w:rsidRPr="006273E4" w:rsidRDefault="00B31BFB" w:rsidP="00E96532">
      <w:pPr>
        <w:pStyle w:val="Brdtext"/>
      </w:pPr>
    </w:p>
    <w:sectPr w:rsidR="00B31BFB" w:rsidRPr="006273E4" w:rsidSect="00EA2103">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9AC" w:rsidRDefault="007C59AC" w:rsidP="00A87A54">
      <w:pPr>
        <w:spacing w:after="0" w:line="240" w:lineRule="auto"/>
      </w:pPr>
      <w:r>
        <w:separator/>
      </w:r>
    </w:p>
  </w:endnote>
  <w:endnote w:type="continuationSeparator" w:id="0">
    <w:p w:rsidR="007C59AC" w:rsidRDefault="007C59A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3599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35994">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9AC" w:rsidRDefault="007C59AC" w:rsidP="00A87A54">
      <w:pPr>
        <w:spacing w:after="0" w:line="240" w:lineRule="auto"/>
      </w:pPr>
      <w:r>
        <w:separator/>
      </w:r>
    </w:p>
  </w:footnote>
  <w:footnote w:type="continuationSeparator" w:id="0">
    <w:p w:rsidR="007C59AC" w:rsidRDefault="007C59A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A2103" w:rsidTr="00C93EBA">
      <w:trPr>
        <w:trHeight w:val="227"/>
      </w:trPr>
      <w:tc>
        <w:tcPr>
          <w:tcW w:w="5534" w:type="dxa"/>
        </w:tcPr>
        <w:p w:rsidR="00EA2103" w:rsidRPr="007D73AB" w:rsidRDefault="00EA2103">
          <w:pPr>
            <w:pStyle w:val="Sidhuvud"/>
          </w:pPr>
        </w:p>
      </w:tc>
      <w:tc>
        <w:tcPr>
          <w:tcW w:w="3170" w:type="dxa"/>
          <w:vAlign w:val="bottom"/>
        </w:tcPr>
        <w:p w:rsidR="00EA2103" w:rsidRPr="007D73AB" w:rsidRDefault="00EA2103" w:rsidP="00340DE0">
          <w:pPr>
            <w:pStyle w:val="Sidhuvud"/>
          </w:pPr>
        </w:p>
      </w:tc>
      <w:tc>
        <w:tcPr>
          <w:tcW w:w="1134" w:type="dxa"/>
        </w:tcPr>
        <w:p w:rsidR="00EA2103" w:rsidRDefault="00EA2103" w:rsidP="005A703A">
          <w:pPr>
            <w:pStyle w:val="Sidhuvud"/>
          </w:pPr>
        </w:p>
      </w:tc>
    </w:tr>
    <w:tr w:rsidR="00EA2103" w:rsidTr="00C93EBA">
      <w:trPr>
        <w:trHeight w:val="1928"/>
      </w:trPr>
      <w:tc>
        <w:tcPr>
          <w:tcW w:w="5534" w:type="dxa"/>
        </w:tcPr>
        <w:p w:rsidR="00EA2103" w:rsidRPr="00340DE0" w:rsidRDefault="00EA2103"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A2103" w:rsidRPr="00710A6C" w:rsidRDefault="00EA2103" w:rsidP="00EE3C0F">
          <w:pPr>
            <w:pStyle w:val="Sidhuvud"/>
            <w:rPr>
              <w:b/>
            </w:rPr>
          </w:pPr>
        </w:p>
        <w:p w:rsidR="00EA2103" w:rsidRDefault="00EA2103" w:rsidP="00EE3C0F">
          <w:pPr>
            <w:pStyle w:val="Sidhuvud"/>
          </w:pPr>
        </w:p>
        <w:p w:rsidR="00EA2103" w:rsidRDefault="00EA2103" w:rsidP="00EE3C0F">
          <w:pPr>
            <w:pStyle w:val="Sidhuvud"/>
          </w:pPr>
        </w:p>
        <w:p w:rsidR="00EA2103" w:rsidRDefault="00EA2103" w:rsidP="00EE3C0F">
          <w:pPr>
            <w:pStyle w:val="Sidhuvud"/>
          </w:pPr>
        </w:p>
        <w:sdt>
          <w:sdtPr>
            <w:alias w:val="Dnr"/>
            <w:tag w:val="ccRKShow_Dnr"/>
            <w:id w:val="-829283628"/>
            <w:placeholder>
              <w:docPart w:val="7DF89C600B3940CAB50A8208969B9A39"/>
            </w:placeholder>
            <w:dataBinding w:prefixMappings="xmlns:ns0='http://lp/documentinfo/RK' " w:xpath="/ns0:DocumentInfo[1]/ns0:BaseInfo[1]/ns0:Dnr[1]" w:storeItemID="{4560F92C-9517-4848-AA56-CFFE720DF846}"/>
            <w:text/>
          </w:sdtPr>
          <w:sdtEndPr/>
          <w:sdtContent>
            <w:p w:rsidR="00EA2103" w:rsidRDefault="00EA2103" w:rsidP="00EE3C0F">
              <w:pPr>
                <w:pStyle w:val="Sidhuvud"/>
              </w:pPr>
              <w:r>
                <w:t>Ju2018/03884/POL</w:t>
              </w:r>
            </w:p>
          </w:sdtContent>
        </w:sdt>
        <w:sdt>
          <w:sdtPr>
            <w:alias w:val="DocNumber"/>
            <w:tag w:val="DocNumber"/>
            <w:id w:val="1726028884"/>
            <w:placeholder>
              <w:docPart w:val="33A71B9D80814EF1AB950D4BD3C0C030"/>
            </w:placeholder>
            <w:showingPlcHdr/>
            <w:dataBinding w:prefixMappings="xmlns:ns0='http://lp/documentinfo/RK' " w:xpath="/ns0:DocumentInfo[1]/ns0:BaseInfo[1]/ns0:DocNumber[1]" w:storeItemID="{4560F92C-9517-4848-AA56-CFFE720DF846}"/>
            <w:text/>
          </w:sdtPr>
          <w:sdtEndPr/>
          <w:sdtContent>
            <w:p w:rsidR="00EA2103" w:rsidRDefault="00EA2103" w:rsidP="00EE3C0F">
              <w:pPr>
                <w:pStyle w:val="Sidhuvud"/>
              </w:pPr>
              <w:r>
                <w:rPr>
                  <w:rStyle w:val="Platshllartext"/>
                </w:rPr>
                <w:t xml:space="preserve"> </w:t>
              </w:r>
            </w:p>
          </w:sdtContent>
        </w:sdt>
        <w:p w:rsidR="00EA2103" w:rsidRDefault="00EA2103" w:rsidP="00EE3C0F">
          <w:pPr>
            <w:pStyle w:val="Sidhuvud"/>
          </w:pPr>
        </w:p>
      </w:tc>
      <w:tc>
        <w:tcPr>
          <w:tcW w:w="1134" w:type="dxa"/>
        </w:tcPr>
        <w:p w:rsidR="00EA2103" w:rsidRDefault="00EA2103" w:rsidP="0094502D">
          <w:pPr>
            <w:pStyle w:val="Sidhuvud"/>
          </w:pPr>
        </w:p>
        <w:p w:rsidR="00EA2103" w:rsidRPr="0094502D" w:rsidRDefault="00EA2103" w:rsidP="00EC71A6">
          <w:pPr>
            <w:pStyle w:val="Sidhuvud"/>
          </w:pPr>
        </w:p>
      </w:tc>
    </w:tr>
    <w:tr w:rsidR="00EA2103" w:rsidTr="00C93EBA">
      <w:trPr>
        <w:trHeight w:val="2268"/>
      </w:trPr>
      <w:sdt>
        <w:sdtPr>
          <w:rPr>
            <w:b/>
          </w:rPr>
          <w:alias w:val="SenderText"/>
          <w:tag w:val="ccRKShow_SenderText"/>
          <w:id w:val="1374046025"/>
          <w:placeholder>
            <w:docPart w:val="8B4266A9CC09446890D560C251A525FC"/>
          </w:placeholder>
        </w:sdtPr>
        <w:sdtEndPr/>
        <w:sdtContent>
          <w:tc>
            <w:tcPr>
              <w:tcW w:w="5534" w:type="dxa"/>
              <w:tcMar>
                <w:right w:w="1134" w:type="dxa"/>
              </w:tcMar>
            </w:tcPr>
            <w:p w:rsidR="00EA2103" w:rsidRPr="00EA2103" w:rsidRDefault="00EA2103" w:rsidP="00340DE0">
              <w:pPr>
                <w:pStyle w:val="Sidhuvud"/>
                <w:rPr>
                  <w:b/>
                </w:rPr>
              </w:pPr>
              <w:r w:rsidRPr="00EA2103">
                <w:rPr>
                  <w:b/>
                </w:rPr>
                <w:t>Justitiedepartementet</w:t>
              </w:r>
            </w:p>
            <w:p w:rsidR="00EA2103" w:rsidRPr="00EA2103" w:rsidRDefault="00EA2103" w:rsidP="00340DE0">
              <w:pPr>
                <w:pStyle w:val="Sidhuvud"/>
                <w:rPr>
                  <w:b/>
                </w:rPr>
              </w:pPr>
              <w:r w:rsidRPr="00EA2103">
                <w:t>Justitie- och inrikesministern</w:t>
              </w:r>
            </w:p>
          </w:tc>
        </w:sdtContent>
      </w:sdt>
      <w:sdt>
        <w:sdtPr>
          <w:alias w:val="Recipient"/>
          <w:tag w:val="ccRKShow_Recipient"/>
          <w:id w:val="-28344517"/>
          <w:placeholder>
            <w:docPart w:val="EBCFFD6792F247E18DCE1D5C0D1E7C76"/>
          </w:placeholder>
          <w:dataBinding w:prefixMappings="xmlns:ns0='http://lp/documentinfo/RK' " w:xpath="/ns0:DocumentInfo[1]/ns0:BaseInfo[1]/ns0:Recipient[1]" w:storeItemID="{4560F92C-9517-4848-AA56-CFFE720DF846}"/>
          <w:text w:multiLine="1"/>
        </w:sdtPr>
        <w:sdtEndPr/>
        <w:sdtContent>
          <w:tc>
            <w:tcPr>
              <w:tcW w:w="3170" w:type="dxa"/>
            </w:tcPr>
            <w:p w:rsidR="00EA2103" w:rsidRDefault="00EA2103" w:rsidP="00547B89">
              <w:pPr>
                <w:pStyle w:val="Sidhuvud"/>
              </w:pPr>
              <w:r>
                <w:t>Till riksdagen</w:t>
              </w:r>
            </w:p>
          </w:tc>
        </w:sdtContent>
      </w:sdt>
      <w:tc>
        <w:tcPr>
          <w:tcW w:w="1134" w:type="dxa"/>
        </w:tcPr>
        <w:p w:rsidR="00EA2103" w:rsidRDefault="00EA2103"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03"/>
    <w:rsid w:val="00000290"/>
    <w:rsid w:val="00004D5C"/>
    <w:rsid w:val="00005F68"/>
    <w:rsid w:val="00006CA7"/>
    <w:rsid w:val="00012B00"/>
    <w:rsid w:val="00014EF6"/>
    <w:rsid w:val="00017197"/>
    <w:rsid w:val="0001725B"/>
    <w:rsid w:val="000203B0"/>
    <w:rsid w:val="00025992"/>
    <w:rsid w:val="00026711"/>
    <w:rsid w:val="0002708E"/>
    <w:rsid w:val="00030050"/>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E670E"/>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7518A"/>
    <w:rsid w:val="00691AEE"/>
    <w:rsid w:val="0069523C"/>
    <w:rsid w:val="006962CA"/>
    <w:rsid w:val="00696A95"/>
    <w:rsid w:val="006A09DA"/>
    <w:rsid w:val="006A1835"/>
    <w:rsid w:val="006B4A30"/>
    <w:rsid w:val="006B70F5"/>
    <w:rsid w:val="006B7569"/>
    <w:rsid w:val="006C28EE"/>
    <w:rsid w:val="006D2998"/>
    <w:rsid w:val="006D3188"/>
    <w:rsid w:val="006E08FC"/>
    <w:rsid w:val="006F2588"/>
    <w:rsid w:val="007026B3"/>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59AC"/>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4EF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5994"/>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1EFE"/>
    <w:rsid w:val="00EA2103"/>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E472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501F08-DC09-4986-8D50-BD22D39B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F89C600B3940CAB50A8208969B9A39"/>
        <w:category>
          <w:name w:val="Allmänt"/>
          <w:gallery w:val="placeholder"/>
        </w:category>
        <w:types>
          <w:type w:val="bbPlcHdr"/>
        </w:types>
        <w:behaviors>
          <w:behavior w:val="content"/>
        </w:behaviors>
        <w:guid w:val="{409717EE-494A-49E6-AA6C-24B25813D58B}"/>
      </w:docPartPr>
      <w:docPartBody>
        <w:p w:rsidR="00A36423" w:rsidRDefault="00E174A1" w:rsidP="00E174A1">
          <w:pPr>
            <w:pStyle w:val="7DF89C600B3940CAB50A8208969B9A39"/>
          </w:pPr>
          <w:r>
            <w:rPr>
              <w:rStyle w:val="Platshllartext"/>
            </w:rPr>
            <w:t xml:space="preserve"> </w:t>
          </w:r>
        </w:p>
      </w:docPartBody>
    </w:docPart>
    <w:docPart>
      <w:docPartPr>
        <w:name w:val="33A71B9D80814EF1AB950D4BD3C0C030"/>
        <w:category>
          <w:name w:val="Allmänt"/>
          <w:gallery w:val="placeholder"/>
        </w:category>
        <w:types>
          <w:type w:val="bbPlcHdr"/>
        </w:types>
        <w:behaviors>
          <w:behavior w:val="content"/>
        </w:behaviors>
        <w:guid w:val="{C3390A37-E60B-433B-8374-D95C269B4DD2}"/>
      </w:docPartPr>
      <w:docPartBody>
        <w:p w:rsidR="00A36423" w:rsidRDefault="00E174A1" w:rsidP="00E174A1">
          <w:pPr>
            <w:pStyle w:val="33A71B9D80814EF1AB950D4BD3C0C030"/>
          </w:pPr>
          <w:r>
            <w:rPr>
              <w:rStyle w:val="Platshllartext"/>
            </w:rPr>
            <w:t xml:space="preserve"> </w:t>
          </w:r>
        </w:p>
      </w:docPartBody>
    </w:docPart>
    <w:docPart>
      <w:docPartPr>
        <w:name w:val="8B4266A9CC09446890D560C251A525FC"/>
        <w:category>
          <w:name w:val="Allmänt"/>
          <w:gallery w:val="placeholder"/>
        </w:category>
        <w:types>
          <w:type w:val="bbPlcHdr"/>
        </w:types>
        <w:behaviors>
          <w:behavior w:val="content"/>
        </w:behaviors>
        <w:guid w:val="{85376509-C1A9-4B8F-959D-1431663CE0BB}"/>
      </w:docPartPr>
      <w:docPartBody>
        <w:p w:rsidR="00A36423" w:rsidRDefault="00E174A1" w:rsidP="00E174A1">
          <w:pPr>
            <w:pStyle w:val="8B4266A9CC09446890D560C251A525FC"/>
          </w:pPr>
          <w:r>
            <w:rPr>
              <w:rStyle w:val="Platshllartext"/>
            </w:rPr>
            <w:t xml:space="preserve"> </w:t>
          </w:r>
        </w:p>
      </w:docPartBody>
    </w:docPart>
    <w:docPart>
      <w:docPartPr>
        <w:name w:val="EBCFFD6792F247E18DCE1D5C0D1E7C76"/>
        <w:category>
          <w:name w:val="Allmänt"/>
          <w:gallery w:val="placeholder"/>
        </w:category>
        <w:types>
          <w:type w:val="bbPlcHdr"/>
        </w:types>
        <w:behaviors>
          <w:behavior w:val="content"/>
        </w:behaviors>
        <w:guid w:val="{FC406E75-6294-4836-869D-401B50C380DA}"/>
      </w:docPartPr>
      <w:docPartBody>
        <w:p w:rsidR="00A36423" w:rsidRDefault="00E174A1" w:rsidP="00E174A1">
          <w:pPr>
            <w:pStyle w:val="EBCFFD6792F247E18DCE1D5C0D1E7C7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A1"/>
    <w:rsid w:val="00A36423"/>
    <w:rsid w:val="00E174A1"/>
    <w:rsid w:val="00EF7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A4E936DF9A41978E9068C8B185FE9A">
    <w:name w:val="E1A4E936DF9A41978E9068C8B185FE9A"/>
    <w:rsid w:val="00E174A1"/>
  </w:style>
  <w:style w:type="character" w:styleId="Platshllartext">
    <w:name w:val="Placeholder Text"/>
    <w:basedOn w:val="Standardstycketeckensnitt"/>
    <w:uiPriority w:val="99"/>
    <w:semiHidden/>
    <w:rsid w:val="00E174A1"/>
    <w:rPr>
      <w:noProof w:val="0"/>
      <w:color w:val="808080"/>
    </w:rPr>
  </w:style>
  <w:style w:type="paragraph" w:customStyle="1" w:styleId="65CF46EEBD6E4CCBBAB0FA54FA104E5C">
    <w:name w:val="65CF46EEBD6E4CCBBAB0FA54FA104E5C"/>
    <w:rsid w:val="00E174A1"/>
  </w:style>
  <w:style w:type="paragraph" w:customStyle="1" w:styleId="E3AFAABE2F2C49D18505DF97B47951FC">
    <w:name w:val="E3AFAABE2F2C49D18505DF97B47951FC"/>
    <w:rsid w:val="00E174A1"/>
  </w:style>
  <w:style w:type="paragraph" w:customStyle="1" w:styleId="9D21F5808AD24CF0ADEE663D6DAB314B">
    <w:name w:val="9D21F5808AD24CF0ADEE663D6DAB314B"/>
    <w:rsid w:val="00E174A1"/>
  </w:style>
  <w:style w:type="paragraph" w:customStyle="1" w:styleId="7DF89C600B3940CAB50A8208969B9A39">
    <w:name w:val="7DF89C600B3940CAB50A8208969B9A39"/>
    <w:rsid w:val="00E174A1"/>
  </w:style>
  <w:style w:type="paragraph" w:customStyle="1" w:styleId="33A71B9D80814EF1AB950D4BD3C0C030">
    <w:name w:val="33A71B9D80814EF1AB950D4BD3C0C030"/>
    <w:rsid w:val="00E174A1"/>
  </w:style>
  <w:style w:type="paragraph" w:customStyle="1" w:styleId="C266ADE45360499688F796C6D9BC2D50">
    <w:name w:val="C266ADE45360499688F796C6D9BC2D50"/>
    <w:rsid w:val="00E174A1"/>
  </w:style>
  <w:style w:type="paragraph" w:customStyle="1" w:styleId="26C5D346766E4CFB8ED296E47D1B7C47">
    <w:name w:val="26C5D346766E4CFB8ED296E47D1B7C47"/>
    <w:rsid w:val="00E174A1"/>
  </w:style>
  <w:style w:type="paragraph" w:customStyle="1" w:styleId="62E2EB0B802C4F2B8148CC4B781FE5C8">
    <w:name w:val="62E2EB0B802C4F2B8148CC4B781FE5C8"/>
    <w:rsid w:val="00E174A1"/>
  </w:style>
  <w:style w:type="paragraph" w:customStyle="1" w:styleId="8B4266A9CC09446890D560C251A525FC">
    <w:name w:val="8B4266A9CC09446890D560C251A525FC"/>
    <w:rsid w:val="00E174A1"/>
  </w:style>
  <w:style w:type="paragraph" w:customStyle="1" w:styleId="EBCFFD6792F247E18DCE1D5C0D1E7C76">
    <w:name w:val="EBCFFD6792F247E18DCE1D5C0D1E7C76"/>
    <w:rsid w:val="00E17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2018-08-08</HeaderDate>
    <Office/>
    <Dnr>Ju2018/03884/POL</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46b58dc7-b72d-411b-a635-510c452ad24b</RD_Svarsid>
  </documentManagement>
</p:properties>
</file>

<file path=customXml/itemProps1.xml><?xml version="1.0" encoding="utf-8"?>
<ds:datastoreItem xmlns:ds="http://schemas.openxmlformats.org/officeDocument/2006/customXml" ds:itemID="{BE40EAE7-27C2-4DC8-8B26-61C1E1DDD0CC}"/>
</file>

<file path=customXml/itemProps2.xml><?xml version="1.0" encoding="utf-8"?>
<ds:datastoreItem xmlns:ds="http://schemas.openxmlformats.org/officeDocument/2006/customXml" ds:itemID="{F73F81AD-882E-41D6-BC97-BDA46CB50A9A}"/>
</file>

<file path=customXml/itemProps3.xml><?xml version="1.0" encoding="utf-8"?>
<ds:datastoreItem xmlns:ds="http://schemas.openxmlformats.org/officeDocument/2006/customXml" ds:itemID="{A031E933-FE15-4E35-B3FA-122D77037BEE}"/>
</file>

<file path=customXml/itemProps4.xml><?xml version="1.0" encoding="utf-8"?>
<ds:datastoreItem xmlns:ds="http://schemas.openxmlformats.org/officeDocument/2006/customXml" ds:itemID="{4560F92C-9517-4848-AA56-CFFE720DF846}"/>
</file>

<file path=customXml/itemProps5.xml><?xml version="1.0" encoding="utf-8"?>
<ds:datastoreItem xmlns:ds="http://schemas.openxmlformats.org/officeDocument/2006/customXml" ds:itemID="{6EAC6B86-B844-490D-AFC7-D3BE0EC52CF9}"/>
</file>

<file path=docProps/app.xml><?xml version="1.0" encoding="utf-8"?>
<Properties xmlns="http://schemas.openxmlformats.org/officeDocument/2006/extended-properties" xmlns:vt="http://schemas.openxmlformats.org/officeDocument/2006/docPropsVTypes">
  <Template>RK Basmall</Template>
  <TotalTime>0</TotalTime>
  <Pages>1</Pages>
  <Words>251</Words>
  <Characters>1335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Wolfbrandt</dc:creator>
  <cp:keywords/>
  <dc:description/>
  <cp:lastModifiedBy>Mikael Wolfbrandt</cp:lastModifiedBy>
  <cp:revision>3</cp:revision>
  <dcterms:created xsi:type="dcterms:W3CDTF">2018-08-08T13:47:00Z</dcterms:created>
  <dcterms:modified xsi:type="dcterms:W3CDTF">2018-08-14T12:32:00Z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