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D6898" w14:textId="17C61153" w:rsidR="00C1434F" w:rsidRDefault="00C1434F" w:rsidP="00DA0661">
      <w:pPr>
        <w:pStyle w:val="Rubrik"/>
      </w:pPr>
      <w:bookmarkStart w:id="0" w:name="Start"/>
      <w:bookmarkEnd w:id="0"/>
      <w:r>
        <w:t xml:space="preserve">Svar på fråga 2019/20:253 av Lars </w:t>
      </w:r>
      <w:proofErr w:type="spellStart"/>
      <w:r>
        <w:t>Hjälmered</w:t>
      </w:r>
      <w:proofErr w:type="spellEnd"/>
      <w:r>
        <w:t xml:space="preserve"> (</w:t>
      </w:r>
      <w:r w:rsidR="00BA28F2">
        <w:t>M</w:t>
      </w:r>
      <w:r>
        <w:t>)</w:t>
      </w:r>
      <w:r>
        <w:br/>
      </w:r>
      <w:r w:rsidR="00BA28F2">
        <w:t xml:space="preserve">Fossilfritt och förnybart </w:t>
      </w:r>
    </w:p>
    <w:p w14:paraId="02128F93" w14:textId="29B1F0D9" w:rsidR="00BA28F2" w:rsidRDefault="00BA28F2" w:rsidP="002749F7">
      <w:pPr>
        <w:pStyle w:val="Brdtext"/>
      </w:pPr>
      <w:r>
        <w:t xml:space="preserve">Lars </w:t>
      </w:r>
      <w:proofErr w:type="spellStart"/>
      <w:r>
        <w:t>Hjälmered</w:t>
      </w:r>
      <w:proofErr w:type="spellEnd"/>
      <w:r>
        <w:t xml:space="preserve"> har frågat mig om jag avser att vidta några åtgärder för att säkerställa att Sverige inte kommer att använda </w:t>
      </w:r>
      <w:r w:rsidR="004F41F8">
        <w:t xml:space="preserve">el från </w:t>
      </w:r>
      <w:r>
        <w:t>fossila källor i framtiden.</w:t>
      </w:r>
    </w:p>
    <w:p w14:paraId="46841E0B" w14:textId="0A7BFE4E" w:rsidR="00F862FD" w:rsidRDefault="00BA28F2" w:rsidP="00F862FD">
      <w:pPr>
        <w:pStyle w:val="Brdtext"/>
      </w:pPr>
      <w:r>
        <w:t xml:space="preserve">Jag delar </w:t>
      </w:r>
      <w:r w:rsidR="0059205D">
        <w:t xml:space="preserve">helt </w:t>
      </w:r>
      <w:r>
        <w:t xml:space="preserve">Lars </w:t>
      </w:r>
      <w:proofErr w:type="spellStart"/>
      <w:r>
        <w:t>Hjälmereds</w:t>
      </w:r>
      <w:proofErr w:type="spellEnd"/>
      <w:r>
        <w:t xml:space="preserve"> uppfattning att elektrifiering inom transport- och industrisektorerna kommer vara en nyckel för att </w:t>
      </w:r>
      <w:r w:rsidR="0059205D">
        <w:t xml:space="preserve">fasa ut fossila bränslen och </w:t>
      </w:r>
      <w:r>
        <w:t>klara våra långsiktiga klimatmål.</w:t>
      </w:r>
      <w:r w:rsidR="00D36FE8">
        <w:t xml:space="preserve"> </w:t>
      </w:r>
      <w:r w:rsidR="00F862FD">
        <w:t xml:space="preserve">Bl.a. avser regeringen att ta fram en </w:t>
      </w:r>
      <w:r w:rsidR="00F862FD" w:rsidRPr="000177BB">
        <w:t xml:space="preserve">nationell strategi för elektrifiering där elektrifieringens betydelse för att nå </w:t>
      </w:r>
      <w:proofErr w:type="spellStart"/>
      <w:r w:rsidR="00F862FD" w:rsidRPr="000177BB">
        <w:t>fossiloberoende</w:t>
      </w:r>
      <w:proofErr w:type="spellEnd"/>
      <w:r w:rsidR="00F862FD" w:rsidRPr="000177BB">
        <w:t xml:space="preserve"> i transportsystemet kommer att vara en viktig del.</w:t>
      </w:r>
      <w:r w:rsidR="00F862FD">
        <w:t xml:space="preserve"> </w:t>
      </w:r>
    </w:p>
    <w:p w14:paraId="6326E5FF" w14:textId="401D8A4B" w:rsidR="009D3B43" w:rsidRDefault="00667575" w:rsidP="002749F7">
      <w:pPr>
        <w:pStyle w:val="Brdtext"/>
      </w:pPr>
      <w:r>
        <w:t>När det gäller</w:t>
      </w:r>
      <w:r w:rsidR="009D3B43">
        <w:t xml:space="preserve"> import </w:t>
      </w:r>
      <w:r>
        <w:t>så är</w:t>
      </w:r>
      <w:r w:rsidR="009D3B43">
        <w:t xml:space="preserve"> Sverige en betydande nettoexportör av </w:t>
      </w:r>
      <w:r w:rsidR="00F02D94">
        <w:t xml:space="preserve">fossilfri </w:t>
      </w:r>
      <w:r w:rsidR="009D3B43">
        <w:t>el idag och komm</w:t>
      </w:r>
      <w:bookmarkStart w:id="1" w:name="_GoBack"/>
      <w:bookmarkEnd w:id="1"/>
      <w:r w:rsidR="009D3B43">
        <w:t>er så förbli enligt prognose</w:t>
      </w:r>
      <w:r w:rsidR="00FA6548">
        <w:t>r</w:t>
      </w:r>
      <w:r w:rsidR="009D3B43">
        <w:t xml:space="preserve"> framöver. Utveckling av flexibla lösningar kan minska importbehovet för ett elsystem med mer förnybar elproduktion. </w:t>
      </w:r>
      <w:r w:rsidR="00FA42D9">
        <w:t>En energi</w:t>
      </w:r>
      <w:r w:rsidR="009D3B43">
        <w:t>omställning</w:t>
      </w:r>
      <w:r w:rsidR="00FA42D9">
        <w:t xml:space="preserve"> bort från fossila bränslen behöver ske i hela EU</w:t>
      </w:r>
      <w:r w:rsidR="009D3B43">
        <w:t>. Vi ska dra nytta av EU:s gemensamma elmarknad för en fortsatt konkurrenskraftig, trygg och hållbar elförsörjning i Sverige och för de aktörer som nu ställer om</w:t>
      </w:r>
      <w:r w:rsidR="00FA6548">
        <w:t xml:space="preserve"> genom elektrifiering</w:t>
      </w:r>
      <w:r w:rsidR="009D3B43">
        <w:t xml:space="preserve">.  </w:t>
      </w:r>
    </w:p>
    <w:p w14:paraId="2724659B" w14:textId="40D95BEB" w:rsidR="00BA28F2" w:rsidRDefault="00BA28F2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17A1B54F00BB49EC90685B15BB4E29B8"/>
          </w:placeholder>
          <w:dataBinding w:prefixMappings="xmlns:ns0='http://lp/documentinfo/RK' " w:xpath="/ns0:DocumentInfo[1]/ns0:BaseInfo[1]/ns0:HeaderDate[1]" w:storeItemID="{53F36471-BB37-415F-8E70-2D9A539456A6}"/>
          <w:date w:fullDate="2019-11-05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7A0671">
            <w:t>5</w:t>
          </w:r>
          <w:r w:rsidR="00347668">
            <w:t xml:space="preserve"> </w:t>
          </w:r>
          <w:r w:rsidR="007A0671">
            <w:t>november</w:t>
          </w:r>
          <w:r w:rsidR="00347668">
            <w:t xml:space="preserve"> 2019</w:t>
          </w:r>
        </w:sdtContent>
      </w:sdt>
    </w:p>
    <w:p w14:paraId="45CEA58C" w14:textId="77777777" w:rsidR="00BA28F2" w:rsidRDefault="00BA28F2" w:rsidP="004E7A8F">
      <w:pPr>
        <w:pStyle w:val="Brdtextutanavstnd"/>
      </w:pPr>
    </w:p>
    <w:p w14:paraId="23B1CC25" w14:textId="5FDA68E2" w:rsidR="00BA28F2" w:rsidRDefault="00A84F90" w:rsidP="004E7A8F">
      <w:pPr>
        <w:pStyle w:val="Brdtextutanavstnd"/>
      </w:pPr>
      <w:r>
        <w:t>Anders Ygeman</w:t>
      </w:r>
    </w:p>
    <w:sectPr w:rsidR="00BA28F2" w:rsidSect="00571A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9F0AA" w14:textId="77777777" w:rsidR="00D015E5" w:rsidRDefault="00D015E5" w:rsidP="00A87A54">
      <w:pPr>
        <w:spacing w:after="0" w:line="240" w:lineRule="auto"/>
      </w:pPr>
      <w:r>
        <w:separator/>
      </w:r>
    </w:p>
  </w:endnote>
  <w:endnote w:type="continuationSeparator" w:id="0">
    <w:p w14:paraId="05F385E8" w14:textId="77777777" w:rsidR="00D015E5" w:rsidRDefault="00D015E5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616AC" w14:textId="77777777" w:rsidR="00470488" w:rsidRDefault="0047048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580035AE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45B55164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0A329452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1B183193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5170BEF1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7C1E5386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00D1650D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1A0FF99E" w14:textId="77777777" w:rsidTr="00C26068">
      <w:trPr>
        <w:trHeight w:val="227"/>
      </w:trPr>
      <w:tc>
        <w:tcPr>
          <w:tcW w:w="4074" w:type="dxa"/>
        </w:tcPr>
        <w:p w14:paraId="3277378A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229A71E4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71E7E84E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78916E" w14:textId="77777777" w:rsidR="00D015E5" w:rsidRDefault="00D015E5" w:rsidP="00A87A54">
      <w:pPr>
        <w:spacing w:after="0" w:line="240" w:lineRule="auto"/>
      </w:pPr>
      <w:r>
        <w:separator/>
      </w:r>
    </w:p>
  </w:footnote>
  <w:footnote w:type="continuationSeparator" w:id="0">
    <w:p w14:paraId="1EE72C2E" w14:textId="77777777" w:rsidR="00D015E5" w:rsidRDefault="00D015E5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B4349" w14:textId="77777777" w:rsidR="00470488" w:rsidRDefault="0047048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90B2A" w14:textId="77777777" w:rsidR="00470488" w:rsidRDefault="00470488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290C79" w14:paraId="490F8AA4" w14:textId="77777777" w:rsidTr="00C93EBA">
      <w:trPr>
        <w:trHeight w:val="227"/>
      </w:trPr>
      <w:tc>
        <w:tcPr>
          <w:tcW w:w="5534" w:type="dxa"/>
        </w:tcPr>
        <w:p w14:paraId="3140ACA8" w14:textId="77777777" w:rsidR="00290C79" w:rsidRPr="007D73AB" w:rsidRDefault="00290C79">
          <w:pPr>
            <w:pStyle w:val="Sidhuvud"/>
          </w:pPr>
        </w:p>
      </w:tc>
      <w:tc>
        <w:tcPr>
          <w:tcW w:w="3170" w:type="dxa"/>
          <w:vAlign w:val="bottom"/>
        </w:tcPr>
        <w:p w14:paraId="192C6BCC" w14:textId="77777777" w:rsidR="00290C79" w:rsidRPr="007D73AB" w:rsidRDefault="00290C79" w:rsidP="00340DE0">
          <w:pPr>
            <w:pStyle w:val="Sidhuvud"/>
          </w:pPr>
        </w:p>
      </w:tc>
      <w:tc>
        <w:tcPr>
          <w:tcW w:w="1134" w:type="dxa"/>
        </w:tcPr>
        <w:p w14:paraId="58301E84" w14:textId="77777777" w:rsidR="00290C79" w:rsidRDefault="00290C79" w:rsidP="005A703A">
          <w:pPr>
            <w:pStyle w:val="Sidhuvud"/>
          </w:pPr>
        </w:p>
      </w:tc>
    </w:tr>
    <w:tr w:rsidR="00290C79" w14:paraId="6BB74C8B" w14:textId="77777777" w:rsidTr="00C93EBA">
      <w:trPr>
        <w:trHeight w:val="1928"/>
      </w:trPr>
      <w:tc>
        <w:tcPr>
          <w:tcW w:w="5534" w:type="dxa"/>
        </w:tcPr>
        <w:p w14:paraId="74468380" w14:textId="77777777" w:rsidR="00290C79" w:rsidRPr="00340DE0" w:rsidRDefault="00290C79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3B87FDB5" wp14:editId="6B1CDFD1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502FC21B" w14:textId="77777777" w:rsidR="00290C79" w:rsidRPr="00710A6C" w:rsidRDefault="00290C79" w:rsidP="00EE3C0F">
          <w:pPr>
            <w:pStyle w:val="Sidhuvud"/>
            <w:rPr>
              <w:b/>
            </w:rPr>
          </w:pPr>
        </w:p>
        <w:p w14:paraId="53366258" w14:textId="77777777" w:rsidR="00290C79" w:rsidRDefault="00290C79" w:rsidP="00EE3C0F">
          <w:pPr>
            <w:pStyle w:val="Sidhuvud"/>
          </w:pPr>
        </w:p>
        <w:p w14:paraId="6867B052" w14:textId="77777777" w:rsidR="00290C79" w:rsidRDefault="00290C79" w:rsidP="00EE3C0F">
          <w:pPr>
            <w:pStyle w:val="Sidhuvud"/>
          </w:pPr>
        </w:p>
        <w:p w14:paraId="6CE41845" w14:textId="77777777" w:rsidR="00290C79" w:rsidRDefault="00290C79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16E3D59B4E0E4CF5BFBB15B74240C078"/>
            </w:placeholder>
            <w:dataBinding w:prefixMappings="xmlns:ns0='http://lp/documentinfo/RK' " w:xpath="/ns0:DocumentInfo[1]/ns0:BaseInfo[1]/ns0:Dnr[1]" w:storeItemID="{53F36471-BB37-415F-8E70-2D9A539456A6}"/>
            <w:text/>
          </w:sdtPr>
          <w:sdtEndPr/>
          <w:sdtContent>
            <w:p w14:paraId="05841125" w14:textId="7ACA74DE" w:rsidR="00290C79" w:rsidRDefault="00290C79" w:rsidP="00EE3C0F">
              <w:pPr>
                <w:pStyle w:val="Sidhuvud"/>
              </w:pPr>
              <w:r>
                <w:t>I2019/</w:t>
              </w:r>
              <w:r w:rsidR="00C349ED">
                <w:t>0277</w:t>
              </w:r>
              <w:r w:rsidR="00300A51">
                <w:t>1</w:t>
              </w:r>
              <w:r w:rsidR="00C349ED">
                <w:t>/E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B5531FA6789642618ADB2784439298B7"/>
            </w:placeholder>
            <w:showingPlcHdr/>
            <w:dataBinding w:prefixMappings="xmlns:ns0='http://lp/documentinfo/RK' " w:xpath="/ns0:DocumentInfo[1]/ns0:BaseInfo[1]/ns0:DocNumber[1]" w:storeItemID="{53F36471-BB37-415F-8E70-2D9A539456A6}"/>
            <w:text/>
          </w:sdtPr>
          <w:sdtEndPr/>
          <w:sdtContent>
            <w:p w14:paraId="36927882" w14:textId="77777777" w:rsidR="00290C79" w:rsidRDefault="00290C79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2C25D251" w14:textId="77777777" w:rsidR="00290C79" w:rsidRDefault="00290C79" w:rsidP="00EE3C0F">
          <w:pPr>
            <w:pStyle w:val="Sidhuvud"/>
          </w:pPr>
        </w:p>
      </w:tc>
      <w:tc>
        <w:tcPr>
          <w:tcW w:w="1134" w:type="dxa"/>
        </w:tcPr>
        <w:p w14:paraId="42024504" w14:textId="77777777" w:rsidR="00290C79" w:rsidRDefault="00290C79" w:rsidP="0094502D">
          <w:pPr>
            <w:pStyle w:val="Sidhuvud"/>
          </w:pPr>
        </w:p>
        <w:p w14:paraId="6C1E9141" w14:textId="77777777" w:rsidR="00290C79" w:rsidRPr="0094502D" w:rsidRDefault="00290C79" w:rsidP="00EC71A6">
          <w:pPr>
            <w:pStyle w:val="Sidhuvud"/>
          </w:pPr>
        </w:p>
      </w:tc>
    </w:tr>
    <w:tr w:rsidR="00290C79" w14:paraId="336E5338" w14:textId="77777777" w:rsidTr="00C93EBA"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01C40D780AA846009933A0D3F8BE70E8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0F299AE3" w14:textId="77777777" w:rsidR="003C5A6D" w:rsidRPr="003C5A6D" w:rsidRDefault="003C5A6D" w:rsidP="00340DE0">
              <w:pPr>
                <w:pStyle w:val="Sidhuvud"/>
                <w:rPr>
                  <w:b/>
                </w:rPr>
              </w:pPr>
              <w:r w:rsidRPr="003C5A6D">
                <w:rPr>
                  <w:b/>
                </w:rPr>
                <w:t>Infrastrukturdepartementet</w:t>
              </w:r>
            </w:p>
            <w:p w14:paraId="720059EB" w14:textId="32BC6731" w:rsidR="00290C79" w:rsidRPr="00340DE0" w:rsidRDefault="003C5A6D" w:rsidP="00340DE0">
              <w:pPr>
                <w:pStyle w:val="Sidhuvud"/>
              </w:pPr>
              <w:r>
                <w:t>Energi- och digitaliseringsministern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9C18E6B3436549B48BDD53D0985D7750"/>
          </w:placeholder>
          <w:dataBinding w:prefixMappings="xmlns:ns0='http://lp/documentinfo/RK' " w:xpath="/ns0:DocumentInfo[1]/ns0:BaseInfo[1]/ns0:Recipient[1]" w:storeItemID="{53F36471-BB37-415F-8E70-2D9A539456A6}"/>
          <w:text w:multiLine="1"/>
        </w:sdtPr>
        <w:sdtEndPr/>
        <w:sdtContent>
          <w:tc>
            <w:tcPr>
              <w:tcW w:w="3170" w:type="dxa"/>
            </w:tcPr>
            <w:p w14:paraId="12867C18" w14:textId="77777777" w:rsidR="00290C79" w:rsidRDefault="00290C79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4C53519A" w14:textId="77777777" w:rsidR="00290C79" w:rsidRDefault="00290C79" w:rsidP="003E6020">
          <w:pPr>
            <w:pStyle w:val="Sidhuvud"/>
          </w:pPr>
        </w:p>
      </w:tc>
    </w:tr>
  </w:tbl>
  <w:p w14:paraId="2A7B4FC1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C79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5E07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4EAD"/>
    <w:rsid w:val="00176678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0E35"/>
    <w:rsid w:val="00242AD1"/>
    <w:rsid w:val="0024412C"/>
    <w:rsid w:val="00254A42"/>
    <w:rsid w:val="00260D2D"/>
    <w:rsid w:val="00261975"/>
    <w:rsid w:val="00263C91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0C79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0A51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668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3A54"/>
    <w:rsid w:val="003A5969"/>
    <w:rsid w:val="003A5C58"/>
    <w:rsid w:val="003B0C81"/>
    <w:rsid w:val="003C36FA"/>
    <w:rsid w:val="003C5A6D"/>
    <w:rsid w:val="003C7BE0"/>
    <w:rsid w:val="003D0DD3"/>
    <w:rsid w:val="003D17EF"/>
    <w:rsid w:val="003D3535"/>
    <w:rsid w:val="003D4246"/>
    <w:rsid w:val="003D4D9F"/>
    <w:rsid w:val="003D666A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0488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69F1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41F8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205D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67575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01B28"/>
    <w:rsid w:val="0070581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D52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0671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50A6"/>
    <w:rsid w:val="00815B47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3B43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30E06"/>
    <w:rsid w:val="00A3270B"/>
    <w:rsid w:val="00A35BC5"/>
    <w:rsid w:val="00A379E4"/>
    <w:rsid w:val="00A42F07"/>
    <w:rsid w:val="00A43B02"/>
    <w:rsid w:val="00A44946"/>
    <w:rsid w:val="00A46702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4F90"/>
    <w:rsid w:val="00A870B0"/>
    <w:rsid w:val="00A8728A"/>
    <w:rsid w:val="00A87A54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5D1A"/>
    <w:rsid w:val="00B66AC0"/>
    <w:rsid w:val="00B71634"/>
    <w:rsid w:val="00B73091"/>
    <w:rsid w:val="00B75139"/>
    <w:rsid w:val="00B77FB1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28F2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434F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49ED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630A"/>
    <w:rsid w:val="00C9061B"/>
    <w:rsid w:val="00C93EBA"/>
    <w:rsid w:val="00CA0BD8"/>
    <w:rsid w:val="00CA69E3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5190"/>
    <w:rsid w:val="00CF16D8"/>
    <w:rsid w:val="00CF1FD8"/>
    <w:rsid w:val="00CF20D0"/>
    <w:rsid w:val="00CF44A1"/>
    <w:rsid w:val="00CF45F2"/>
    <w:rsid w:val="00CF4FDC"/>
    <w:rsid w:val="00D00E9E"/>
    <w:rsid w:val="00D015E5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36FE8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00B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52D8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2D94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862FD"/>
    <w:rsid w:val="00F922B2"/>
    <w:rsid w:val="00F943C8"/>
    <w:rsid w:val="00F96B28"/>
    <w:rsid w:val="00FA1564"/>
    <w:rsid w:val="00FA41B4"/>
    <w:rsid w:val="00FA42D9"/>
    <w:rsid w:val="00FA5DDD"/>
    <w:rsid w:val="00FA6255"/>
    <w:rsid w:val="00FA6548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E7075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C357AD"/>
  <w15:docId w15:val="{88A5CC65-5BB4-49A2-9BB9-9622EE8EB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6E3D59B4E0E4CF5BFBB15B74240C0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B3D127-3686-44FA-9378-90071757ECDA}"/>
      </w:docPartPr>
      <w:docPartBody>
        <w:p w:rsidR="002965FB" w:rsidRDefault="00310F80" w:rsidP="00310F80">
          <w:pPr>
            <w:pStyle w:val="16E3D59B4E0E4CF5BFBB15B74240C07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5531FA6789642618ADB2784439298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5B92EE-B65B-4D68-B99F-41D859817F81}"/>
      </w:docPartPr>
      <w:docPartBody>
        <w:p w:rsidR="002965FB" w:rsidRDefault="00310F80" w:rsidP="00310F80">
          <w:pPr>
            <w:pStyle w:val="B5531FA6789642618ADB2784439298B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1C40D780AA846009933A0D3F8BE70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9FAE76-F7DD-49BF-BDC4-729A81096225}"/>
      </w:docPartPr>
      <w:docPartBody>
        <w:p w:rsidR="002965FB" w:rsidRDefault="00310F80" w:rsidP="00310F80">
          <w:pPr>
            <w:pStyle w:val="01C40D780AA846009933A0D3F8BE70E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C18E6B3436549B48BDD53D0985D77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03FABC-5555-4C52-9CFB-87F7E7093070}"/>
      </w:docPartPr>
      <w:docPartBody>
        <w:p w:rsidR="002965FB" w:rsidRDefault="00310F80" w:rsidP="00310F80">
          <w:pPr>
            <w:pStyle w:val="9C18E6B3436549B48BDD53D0985D775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7A1B54F00BB49EC90685B15BB4E29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FBF8C1-6E96-4702-B197-649F6752FFAA}"/>
      </w:docPartPr>
      <w:docPartBody>
        <w:p w:rsidR="002965FB" w:rsidRDefault="00310F80" w:rsidP="00310F80">
          <w:pPr>
            <w:pStyle w:val="17A1B54F00BB49EC90685B15BB4E29B8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F80"/>
    <w:rsid w:val="002965FB"/>
    <w:rsid w:val="00310F80"/>
    <w:rsid w:val="0063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4159D48BC744E0AA1226A4151827B4B">
    <w:name w:val="B4159D48BC744E0AA1226A4151827B4B"/>
    <w:rsid w:val="00310F80"/>
  </w:style>
  <w:style w:type="character" w:styleId="Platshllartext">
    <w:name w:val="Placeholder Text"/>
    <w:basedOn w:val="Standardstycketeckensnitt"/>
    <w:uiPriority w:val="99"/>
    <w:semiHidden/>
    <w:rsid w:val="00310F80"/>
    <w:rPr>
      <w:noProof w:val="0"/>
      <w:color w:val="808080"/>
    </w:rPr>
  </w:style>
  <w:style w:type="paragraph" w:customStyle="1" w:styleId="C84C6ADC035E4707AB7AD94B8EEE5AE8">
    <w:name w:val="C84C6ADC035E4707AB7AD94B8EEE5AE8"/>
    <w:rsid w:val="00310F80"/>
  </w:style>
  <w:style w:type="paragraph" w:customStyle="1" w:styleId="E297CE724D874A55BE429891FCEA102A">
    <w:name w:val="E297CE724D874A55BE429891FCEA102A"/>
    <w:rsid w:val="00310F80"/>
  </w:style>
  <w:style w:type="paragraph" w:customStyle="1" w:styleId="3F0AF2FFE6614B07BF3CE521CF2A4FE3">
    <w:name w:val="3F0AF2FFE6614B07BF3CE521CF2A4FE3"/>
    <w:rsid w:val="00310F80"/>
  </w:style>
  <w:style w:type="paragraph" w:customStyle="1" w:styleId="16E3D59B4E0E4CF5BFBB15B74240C078">
    <w:name w:val="16E3D59B4E0E4CF5BFBB15B74240C078"/>
    <w:rsid w:val="00310F80"/>
  </w:style>
  <w:style w:type="paragraph" w:customStyle="1" w:styleId="B5531FA6789642618ADB2784439298B7">
    <w:name w:val="B5531FA6789642618ADB2784439298B7"/>
    <w:rsid w:val="00310F80"/>
  </w:style>
  <w:style w:type="paragraph" w:customStyle="1" w:styleId="0CD13EBC5E6F4A738CEFF81E1D3AA3FB">
    <w:name w:val="0CD13EBC5E6F4A738CEFF81E1D3AA3FB"/>
    <w:rsid w:val="00310F80"/>
  </w:style>
  <w:style w:type="paragraph" w:customStyle="1" w:styleId="C877F10D7BA041129EF861D423851B08">
    <w:name w:val="C877F10D7BA041129EF861D423851B08"/>
    <w:rsid w:val="00310F80"/>
  </w:style>
  <w:style w:type="paragraph" w:customStyle="1" w:styleId="DD5EB5C2DB8B47E2A4DAF31C51D6D227">
    <w:name w:val="DD5EB5C2DB8B47E2A4DAF31C51D6D227"/>
    <w:rsid w:val="00310F80"/>
  </w:style>
  <w:style w:type="paragraph" w:customStyle="1" w:styleId="01C40D780AA846009933A0D3F8BE70E8">
    <w:name w:val="01C40D780AA846009933A0D3F8BE70E8"/>
    <w:rsid w:val="00310F80"/>
  </w:style>
  <w:style w:type="paragraph" w:customStyle="1" w:styleId="9C18E6B3436549B48BDD53D0985D7750">
    <w:name w:val="9C18E6B3436549B48BDD53D0985D7750"/>
    <w:rsid w:val="00310F80"/>
  </w:style>
  <w:style w:type="paragraph" w:customStyle="1" w:styleId="D130B052253F4FFF8991CC443117F752">
    <w:name w:val="D130B052253F4FFF8991CC443117F752"/>
    <w:rsid w:val="00310F80"/>
  </w:style>
  <w:style w:type="paragraph" w:customStyle="1" w:styleId="453F05028B9C42F7B315E9DFE455C696">
    <w:name w:val="453F05028B9C42F7B315E9DFE455C696"/>
    <w:rsid w:val="00310F80"/>
  </w:style>
  <w:style w:type="paragraph" w:customStyle="1" w:styleId="B42D9069AC94470E8606343D02EC7459">
    <w:name w:val="B42D9069AC94470E8606343D02EC7459"/>
    <w:rsid w:val="00310F80"/>
  </w:style>
  <w:style w:type="paragraph" w:customStyle="1" w:styleId="86F22EFC1DF84FFB801EA2FD39DAA245">
    <w:name w:val="86F22EFC1DF84FFB801EA2FD39DAA245"/>
    <w:rsid w:val="00310F80"/>
  </w:style>
  <w:style w:type="paragraph" w:customStyle="1" w:styleId="4EAED04EC03D436CB459DCB3B2D4C83F">
    <w:name w:val="4EAED04EC03D436CB459DCB3B2D4C83F"/>
    <w:rsid w:val="00310F80"/>
  </w:style>
  <w:style w:type="paragraph" w:customStyle="1" w:styleId="17A1B54F00BB49EC90685B15BB4E29B8">
    <w:name w:val="17A1B54F00BB49EC90685B15BB4E29B8"/>
    <w:rsid w:val="00310F80"/>
  </w:style>
  <w:style w:type="paragraph" w:customStyle="1" w:styleId="5DF3B7F1203F4ABFB27A5D493A1B47CF">
    <w:name w:val="5DF3B7F1203F4ABFB27A5D493A1B47CF"/>
    <w:rsid w:val="00310F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d82d6eb0-6740-4d6f-a5e1-cd1a6dc7b310</RD_Svarsi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A5070FD8F9EC044DA56AFC8F58CA4C32" ma:contentTypeVersion="12" ma:contentTypeDescription="Skapa nytt dokument med möjlighet att välja RK-mall" ma:contentTypeScope="" ma:versionID="17c4dc3a1e9ab28ebd5a4a5920cfa68d">
  <xsd:schema xmlns:xsd="http://www.w3.org/2001/XMLSchema" xmlns:xs="http://www.w3.org/2001/XMLSchema" xmlns:p="http://schemas.microsoft.com/office/2006/metadata/properties" xmlns:ns2="cc625d36-bb37-4650-91b9-0c96159295ba" xmlns:ns4="4e9c2f0c-7bf8-49af-8356-cbf363fc78a7" xmlns:ns5="18f3d968-6251-40b0-9f11-012b293496c2" xmlns:ns6="9c9941df-7074-4a92-bf99-225d24d78d61" xmlns:ns7="877d635f-9b91-4318-9a30-30bf28c922b2" targetNamespace="http://schemas.microsoft.com/office/2006/metadata/properties" ma:root="true" ma:fieldsID="dd34cedee92af3666cd22351941028af" ns2:_="" ns4:_="" ns5:_="" ns6:_="" ns7:_="">
    <xsd:import namespace="cc625d36-bb37-4650-91b9-0c96159295ba"/>
    <xsd:import namespace="4e9c2f0c-7bf8-49af-8356-cbf363fc78a7"/>
    <xsd:import namespace="18f3d968-6251-40b0-9f11-012b293496c2"/>
    <xsd:import namespace="9c9941df-7074-4a92-bf99-225d24d78d61"/>
    <xsd:import namespace="877d635f-9b91-4318-9a30-30bf28c922b2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k46d94c0acf84ab9a79866a9d8b1905f" minOccurs="0"/>
                <xsd:element ref="ns4:RecordNumber" minOccurs="0"/>
                <xsd:element ref="ns5:RKNyckelord" minOccurs="0"/>
                <xsd:element ref="ns2:edbe0b5c82304c8e847ab7b8c02a77c3" minOccurs="0"/>
                <xsd:element ref="ns4:DirtyMigration" minOccurs="0"/>
                <xsd:element ref="ns6:SharedWithUsers" minOccurs="0"/>
                <xsd:element ref="ns7:_dlc_DocId" minOccurs="0"/>
                <xsd:element ref="ns7:_dlc_DocIdUrl" minOccurs="0"/>
                <xsd:element ref="ns7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" ma:index="4" nillable="true" ma:displayName="Taxonomy Catch All Column" ma:description="" ma:hidden="true" ma:list="{7fd1e751-6d64-4d27-b7c9-47315d24f269}" ma:internalName="TaxCatchAll" ma:showField="CatchAllData" ma:web="de3a09f6-7dce-49f7-9a6a-ff85eed848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" nillable="true" ma:displayName="Global taxonomikolumn1" ma:description="" ma:hidden="true" ma:list="{7fd1e751-6d64-4d27-b7c9-47315d24f269}" ma:internalName="TaxCatchAllLabel" ma:readOnly="true" ma:showField="CatchAllDataLabel" ma:web="de3a09f6-7dce-49f7-9a6a-ff85eed848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7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be0b5c82304c8e847ab7b8c02a77c3" ma:index="15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9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16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0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7d635f-9b91-4318-9a30-30bf28c922b2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nehållstyp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/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2019-11-05T00:00:00</HeaderDate>
    <Office/>
    <Dnr>I2019/02771/E</Dnr>
    <ParagrafNr/>
    <DocumentTitle/>
    <VisitingAddress/>
    <Extra1/>
    <Extra2/>
    <Extra3>Lars Hjälmered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528E1-466D-4A15-BB41-F8712380B790}"/>
</file>

<file path=customXml/itemProps2.xml><?xml version="1.0" encoding="utf-8"?>
<ds:datastoreItem xmlns:ds="http://schemas.openxmlformats.org/officeDocument/2006/customXml" ds:itemID="{B23B2580-05E8-4099-9E52-C140B4061DCD}"/>
</file>

<file path=customXml/itemProps3.xml><?xml version="1.0" encoding="utf-8"?>
<ds:datastoreItem xmlns:ds="http://schemas.openxmlformats.org/officeDocument/2006/customXml" ds:itemID="{2FE639AE-99B6-4B97-A1F8-F9BB6FD0F410}"/>
</file>

<file path=customXml/itemProps4.xml><?xml version="1.0" encoding="utf-8"?>
<ds:datastoreItem xmlns:ds="http://schemas.openxmlformats.org/officeDocument/2006/customXml" ds:itemID="{FC981539-8EBC-4659-96B2-9B185A75C95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B2D40C1-E5A4-4468-878D-195C8BDC31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625d36-bb37-4650-91b9-0c96159295ba"/>
    <ds:schemaRef ds:uri="4e9c2f0c-7bf8-49af-8356-cbf363fc78a7"/>
    <ds:schemaRef ds:uri="18f3d968-6251-40b0-9f11-012b293496c2"/>
    <ds:schemaRef ds:uri="9c9941df-7074-4a92-bf99-225d24d78d61"/>
    <ds:schemaRef ds:uri="877d635f-9b91-4318-9a30-30bf28c922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B23B2580-05E8-4099-9E52-C140B4061DCD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53F36471-BB37-415F-8E70-2D9A539456A6}"/>
</file>

<file path=customXml/itemProps8.xml><?xml version="1.0" encoding="utf-8"?>
<ds:datastoreItem xmlns:ds="http://schemas.openxmlformats.org/officeDocument/2006/customXml" ds:itemID="{7284D67B-F17F-4451-A01A-D01BADE3A494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183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253 Fossilfritt och förnybart.docx</dc:title>
  <dc:subject/>
  <dc:creator>Truls Borgström</dc:creator>
  <cp:keywords/>
  <dc:description/>
  <cp:lastModifiedBy>Truls Borgström</cp:lastModifiedBy>
  <cp:revision>2</cp:revision>
  <dcterms:created xsi:type="dcterms:W3CDTF">2019-11-05T10:25:00Z</dcterms:created>
  <dcterms:modified xsi:type="dcterms:W3CDTF">2019-11-05T10:25:00Z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83184619-93dc-485b-8227-fa43c0267a01</vt:lpwstr>
  </property>
</Properties>
</file>