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D2234" w:rsidP="00DA0661">
      <w:pPr>
        <w:pStyle w:val="Title"/>
      </w:pPr>
      <w:bookmarkStart w:id="0" w:name="Start"/>
      <w:bookmarkEnd w:id="0"/>
      <w:r>
        <w:t xml:space="preserve">Svar på fråga 2020/21:3158 av </w:t>
      </w:r>
      <w:sdt>
        <w:sdtPr>
          <w:alias w:val="Frågeställare"/>
          <w:tag w:val="delete"/>
          <w:id w:val="-211816850"/>
          <w:placeholder>
            <w:docPart w:val="79CF560250F1426D885C72C2DDA54CCF"/>
          </w:placeholder>
          <w:dataBinding w:xpath="/ns0:DocumentInfo[1]/ns0:BaseInfo[1]/ns0:Extra3[1]" w:storeItemID="{1FE6CCA1-4B92-4B57-BC86-AF4594F1961B}" w:prefixMappings="xmlns:ns0='http://lp/documentinfo/RK' "/>
          <w:text/>
        </w:sdtPr>
        <w:sdtContent>
          <w:r>
            <w:t>Louise Meijer</w:t>
          </w:r>
        </w:sdtContent>
      </w:sdt>
      <w:r>
        <w:t xml:space="preserve"> (</w:t>
      </w:r>
      <w:sdt>
        <w:sdtPr>
          <w:alias w:val="Parti"/>
          <w:tag w:val="Parti_delete"/>
          <w:id w:val="1620417071"/>
          <w:placeholder>
            <w:docPart w:val="9E1A932271BA4F24B46384E490638606"/>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t>Politiska vildar</w:t>
      </w:r>
    </w:p>
    <w:p w:rsidR="00BD2234" w:rsidP="00BD2234">
      <w:pPr>
        <w:pStyle w:val="BodyText"/>
      </w:pPr>
      <w:sdt>
        <w:sdtPr>
          <w:alias w:val="Frågeställare"/>
          <w:tag w:val="delete"/>
          <w:id w:val="-1635256365"/>
          <w:placeholder>
            <w:docPart w:val="D537D52831C74E1289C1D70A80F70260"/>
          </w:placeholder>
          <w:dataBinding w:xpath="/ns0:DocumentInfo[1]/ns0:BaseInfo[1]/ns0:Extra3[1]" w:storeItemID="{1FE6CCA1-4B92-4B57-BC86-AF4594F1961B}" w:prefixMappings="xmlns:ns0='http://lp/documentinfo/RK' "/>
          <w:text/>
        </w:sdtPr>
        <w:sdtContent>
          <w:r>
            <w:t>Louise Meijer</w:t>
          </w:r>
        </w:sdtContent>
      </w:sdt>
      <w:r>
        <w:t xml:space="preserve"> har frågat mig om jag avser </w:t>
      </w:r>
      <w:r w:rsidRPr="00BD2234">
        <w:t>att vidta några åtgärder för att förändra situationen</w:t>
      </w:r>
      <w:r>
        <w:t xml:space="preserve"> </w:t>
      </w:r>
      <w:r w:rsidR="00634AA2">
        <w:t xml:space="preserve">med politiska vildar. Det Louise Meijer syftar på är </w:t>
      </w:r>
      <w:r w:rsidR="00A63B72">
        <w:t xml:space="preserve">fallet då </w:t>
      </w:r>
      <w:r>
        <w:t xml:space="preserve">en person </w:t>
      </w:r>
      <w:r w:rsidR="00634AA2">
        <w:t xml:space="preserve">som </w:t>
      </w:r>
      <w:r>
        <w:t>kandidera</w:t>
      </w:r>
      <w:r w:rsidR="00634AA2">
        <w:t>t</w:t>
      </w:r>
      <w:r>
        <w:t xml:space="preserve"> för ett visst parti och </w:t>
      </w:r>
      <w:r w:rsidR="00634AA2">
        <w:t xml:space="preserve">valts in </w:t>
      </w:r>
      <w:r w:rsidR="0062795A">
        <w:t xml:space="preserve">på det partiets mandat </w:t>
      </w:r>
      <w:r>
        <w:t>i en beslutande församling</w:t>
      </w:r>
      <w:r w:rsidR="00634AA2">
        <w:t xml:space="preserve"> senare under mandatperioden</w:t>
      </w:r>
      <w:r>
        <w:t xml:space="preserve"> avsluta</w:t>
      </w:r>
      <w:r w:rsidR="00634AA2">
        <w:t>r</w:t>
      </w:r>
      <w:r>
        <w:t xml:space="preserve"> sitt medlemskap i partiet och bli</w:t>
      </w:r>
      <w:r w:rsidR="00A63B72">
        <w:t>r</w:t>
      </w:r>
      <w:r>
        <w:t xml:space="preserve"> medlem i ett annat </w:t>
      </w:r>
      <w:r w:rsidR="00A63B72">
        <w:t xml:space="preserve">parti </w:t>
      </w:r>
      <w:r w:rsidR="00745DDF">
        <w:t xml:space="preserve">men ändå </w:t>
      </w:r>
      <w:r w:rsidR="00A63B72">
        <w:t xml:space="preserve">väljer att </w:t>
      </w:r>
      <w:r w:rsidR="00634AA2">
        <w:t>sitt</w:t>
      </w:r>
      <w:r w:rsidR="00A63B72">
        <w:t xml:space="preserve">a </w:t>
      </w:r>
      <w:r>
        <w:t xml:space="preserve">kvar </w:t>
      </w:r>
      <w:r w:rsidR="00745DDF">
        <w:t xml:space="preserve">och </w:t>
      </w:r>
      <w:r w:rsidR="00A63B72">
        <w:t xml:space="preserve">utöva </w:t>
      </w:r>
      <w:r w:rsidR="00745DDF">
        <w:t xml:space="preserve">mandatet </w:t>
      </w:r>
      <w:r w:rsidR="00A63B72">
        <w:t>till förmån för det nya partiet</w:t>
      </w:r>
      <w:r>
        <w:t>.</w:t>
      </w:r>
    </w:p>
    <w:p w:rsidR="001460FA" w:rsidP="001460FA">
      <w:pPr>
        <w:pStyle w:val="BodyText"/>
      </w:pPr>
      <w:r>
        <w:t xml:space="preserve">Den frågeställning Louise Meijer lyfter är inte ny. Riksdagens konstitutionsutskott har behandlat ett flertal motioner om begränsningar av uppdraget som ledamot vid byte av partitillhörighet. Samtliga motioner har avstyrkts av utskottet och sedan avslagits av riksdagen. Utskottet har därvid framhållit utgångspunkten att varje enskild ledamot bär sitt mandat med det parlamentariska ansvar det innebär. </w:t>
      </w:r>
    </w:p>
    <w:p w:rsidR="00391584" w:rsidP="00242098">
      <w:pPr>
        <w:pStyle w:val="BodyText"/>
      </w:pPr>
      <w:r>
        <w:t xml:space="preserve">Utgångspunkten är </w:t>
      </w:r>
      <w:r w:rsidR="001460FA">
        <w:t xml:space="preserve">alltså </w:t>
      </w:r>
      <w:r>
        <w:t>att en riksdags</w:t>
      </w:r>
      <w:r w:rsidR="001772AC">
        <w:t>- eller fullmäktige</w:t>
      </w:r>
      <w:r w:rsidRPr="00853511">
        <w:t xml:space="preserve">ledamot själv avgör om han eller hon ska begära att få lämna </w:t>
      </w:r>
      <w:r>
        <w:t xml:space="preserve">sitt </w:t>
      </w:r>
      <w:r w:rsidRPr="00853511">
        <w:t>uppdrag i förtid</w:t>
      </w:r>
      <w:r>
        <w:t xml:space="preserve">. </w:t>
      </w:r>
      <w:r w:rsidR="00F648A8">
        <w:t xml:space="preserve">Det är </w:t>
      </w:r>
      <w:r w:rsidR="00242098">
        <w:t xml:space="preserve">ett förtroendeuppdrag </w:t>
      </w:r>
      <w:r w:rsidR="00F648A8">
        <w:t xml:space="preserve">som ledamoten har fått </w:t>
      </w:r>
      <w:r w:rsidR="00242098">
        <w:t>av sina väljare. Det är därför också väljarna som i slutet av valperioden avgör om en folkvald ledamot har utfört uppdraget i enlighet med mandatet.</w:t>
      </w:r>
      <w:r w:rsidR="00F648A8">
        <w:t xml:space="preserve"> </w:t>
      </w:r>
    </w:p>
    <w:p w:rsidR="00C63A48" w:rsidP="00242098">
      <w:pPr>
        <w:pStyle w:val="BodyText"/>
      </w:pPr>
      <w:r>
        <w:t xml:space="preserve">Endast undantagsvis kan ett uppdrag avslutas genom att en </w:t>
      </w:r>
      <w:r w:rsidR="00FA701A">
        <w:t>riksdags</w:t>
      </w:r>
      <w:r>
        <w:t xml:space="preserve">ledamot skiljs från uppdraget mot sin vilja, nämligen när ledamoten </w:t>
      </w:r>
      <w:r w:rsidRPr="00C63A48">
        <w:t xml:space="preserve">genom brott har visat sig uppenbart olämplig för uppdraget. </w:t>
      </w:r>
      <w:r>
        <w:t>Ett sådant b</w:t>
      </w:r>
      <w:r w:rsidRPr="00C63A48">
        <w:t xml:space="preserve">eslut </w:t>
      </w:r>
      <w:r>
        <w:t>ska</w:t>
      </w:r>
      <w:r w:rsidRPr="00C63A48">
        <w:t xml:space="preserve"> fattas av domstol</w:t>
      </w:r>
      <w:r>
        <w:t>. Detta syftar till att folkvalda ledamöter ska kunna utöva sina uppdrag på ett fritt och obundet sätt.</w:t>
      </w:r>
    </w:p>
    <w:p w:rsidR="00391584" w:rsidP="008557AC">
      <w:pPr>
        <w:pStyle w:val="BodyText"/>
      </w:pPr>
      <w:r>
        <w:t xml:space="preserve">Att politiskt förtroendevalda under en pågående mandatperiod byter parti och ändå behåller sitt uppdrag kan </w:t>
      </w:r>
      <w:r w:rsidR="00B73347">
        <w:t xml:space="preserve">leda till problem i </w:t>
      </w:r>
      <w:r>
        <w:t xml:space="preserve">den politiska processen. </w:t>
      </w:r>
      <w:r w:rsidR="00BC4A11">
        <w:t>Det kan samtidigt konstateras att p</w:t>
      </w:r>
      <w:r>
        <w:t xml:space="preserve">roblemet </w:t>
      </w:r>
      <w:r w:rsidR="00BC4A11">
        <w:t xml:space="preserve">inte varit särskilt framträdande i riksdagsarbetet i ett historiskt perspektiv. Under enkammarriksdagen </w:t>
      </w:r>
      <w:r>
        <w:t xml:space="preserve">har t.ex. knappt trettio ledamöter </w:t>
      </w:r>
      <w:r w:rsidR="000D10E0">
        <w:t xml:space="preserve">uppträtt i riksdagen sedan de </w:t>
      </w:r>
      <w:r>
        <w:t xml:space="preserve">lämnat </w:t>
      </w:r>
      <w:r w:rsidR="000D10E0">
        <w:t>de</w:t>
      </w:r>
      <w:r>
        <w:t>t parti</w:t>
      </w:r>
      <w:r w:rsidR="000D10E0">
        <w:t xml:space="preserve"> de valts in för</w:t>
      </w:r>
      <w:r>
        <w:t xml:space="preserve">. </w:t>
      </w:r>
    </w:p>
    <w:p w:rsidR="00853511" w:rsidP="008557AC">
      <w:pPr>
        <w:pStyle w:val="BodyText"/>
      </w:pPr>
      <w:r>
        <w:t>D</w:t>
      </w:r>
      <w:r w:rsidR="008557AC">
        <w:t xml:space="preserve">en ordning som gäller i Sverige avviker </w:t>
      </w:r>
      <w:r>
        <w:t xml:space="preserve">heller </w:t>
      </w:r>
      <w:r w:rsidR="008E7C97">
        <w:t xml:space="preserve">inte </w:t>
      </w:r>
      <w:r w:rsidR="008557AC">
        <w:t xml:space="preserve">från det normala i ett europeiskt perspektiv. </w:t>
      </w:r>
      <w:r w:rsidRPr="008557AC" w:rsidR="008557AC">
        <w:t xml:space="preserve">I en rapport från Europarådets parlamentariska församling 2015 </w:t>
      </w:r>
      <w:r w:rsidR="008557AC">
        <w:t xml:space="preserve">framgår tvärtom </w:t>
      </w:r>
      <w:r>
        <w:t xml:space="preserve">att </w:t>
      </w:r>
      <w:r w:rsidR="008557AC">
        <w:t>ledamöter som lämnar sin partigrupp i samtliga länder som hör till Europarådet behåller sina mandat i parlamentet.</w:t>
      </w:r>
      <w:r w:rsidR="00BC4A11">
        <w:t xml:space="preserve"> </w:t>
      </w:r>
    </w:p>
    <w:p w:rsidR="006A551E" w:rsidP="006A551E">
      <w:pPr>
        <w:pStyle w:val="BodyText"/>
      </w:pPr>
      <w:r>
        <w:t>I början av maj i år överlämnade r</w:t>
      </w:r>
      <w:r>
        <w:t xml:space="preserve">iksdagsstyrelsen </w:t>
      </w:r>
      <w:r w:rsidR="00301D4B">
        <w:t xml:space="preserve">en framställning till riksdagen med förslag till ändringar </w:t>
      </w:r>
      <w:r>
        <w:t xml:space="preserve">i riksdagsordningen </w:t>
      </w:r>
      <w:r w:rsidR="00301D4B">
        <w:t xml:space="preserve">som grundar sig på </w:t>
      </w:r>
      <w:r w:rsidR="007F577D">
        <w:t xml:space="preserve">ett enigt betänkande </w:t>
      </w:r>
      <w:r>
        <w:t xml:space="preserve">från </w:t>
      </w:r>
      <w:r w:rsidR="00301D4B">
        <w:t xml:space="preserve">den </w:t>
      </w:r>
      <w:r>
        <w:t>parlamentarisk</w:t>
      </w:r>
      <w:r w:rsidR="00301D4B">
        <w:t xml:space="preserve">t sammansatta </w:t>
      </w:r>
      <w:r w:rsidRPr="006A551E">
        <w:t>2019 års riksdagsöversyn</w:t>
      </w:r>
      <w:r w:rsidR="00301D4B">
        <w:t xml:space="preserve">. </w:t>
      </w:r>
      <w:r>
        <w:t xml:space="preserve">I </w:t>
      </w:r>
      <w:r w:rsidR="00301D4B">
        <w:t xml:space="preserve">framställningen </w:t>
      </w:r>
      <w:r w:rsidR="007F577D">
        <w:t xml:space="preserve">föreslås </w:t>
      </w:r>
      <w:r w:rsidR="00301D4B">
        <w:t xml:space="preserve">bl.a. </w:t>
      </w:r>
      <w:r>
        <w:t>lag</w:t>
      </w:r>
      <w:r>
        <w:t xml:space="preserve">ändringar </w:t>
      </w:r>
      <w:r w:rsidR="00781E7B">
        <w:t>med</w:t>
      </w:r>
      <w:r>
        <w:t xml:space="preserve"> innebörden att en riksdagsledamot som lämnar sin partigrupp därmed också lämnar de uppdrag i utskott och andra riksdagsorgan som ledamoten valts till av kammaren i kraft av sin partitillhörighet. </w:t>
      </w:r>
      <w:r w:rsidR="007F577D">
        <w:t xml:space="preserve">Om förslagen genomförs </w:t>
      </w:r>
      <w:r>
        <w:t xml:space="preserve">kan det förväntas att </w:t>
      </w:r>
      <w:r w:rsidR="007F577D">
        <w:t xml:space="preserve">de problem som kan uppkomma </w:t>
      </w:r>
      <w:r w:rsidR="002A622F">
        <w:t xml:space="preserve">inom ramen för dagens system </w:t>
      </w:r>
      <w:r>
        <w:t xml:space="preserve">kommer </w:t>
      </w:r>
      <w:r w:rsidR="007F577D">
        <w:t xml:space="preserve">att minska i betydelse. </w:t>
      </w:r>
      <w:r w:rsidR="00F041FF">
        <w:t>En sådan förändring kan gynna ordningen i riksdagsarbetet.</w:t>
      </w:r>
    </w:p>
    <w:p w:rsidR="00BD2234" w:rsidP="006A12F1">
      <w:pPr>
        <w:pStyle w:val="BodyText"/>
      </w:pPr>
      <w:r>
        <w:t xml:space="preserve">Stockholm den </w:t>
      </w:r>
      <w:sdt>
        <w:sdtPr>
          <w:id w:val="-1225218591"/>
          <w:placeholder>
            <w:docPart w:val="07F853164F5649BD8BEEC4E969F67B2E"/>
          </w:placeholder>
          <w:dataBinding w:xpath="/ns0:DocumentInfo[1]/ns0:BaseInfo[1]/ns0:HeaderDate[1]" w:storeItemID="{1FE6CCA1-4B92-4B57-BC86-AF4594F1961B}" w:prefixMappings="xmlns:ns0='http://lp/documentinfo/RK' "/>
          <w:date w:fullDate="2021-06-16T00:00:00Z">
            <w:dateFormat w:val="d MMMM yyyy"/>
            <w:lid w:val="sv-SE"/>
            <w:storeMappedDataAs w:val="dateTime"/>
            <w:calendar w:val="gregorian"/>
          </w:date>
        </w:sdtPr>
        <w:sdtContent>
          <w:r w:rsidR="00CF4539">
            <w:t>16 juni 2021</w:t>
          </w:r>
        </w:sdtContent>
      </w:sdt>
    </w:p>
    <w:p w:rsidR="00BD2234" w:rsidP="004E7A8F">
      <w:pPr>
        <w:pStyle w:val="Brdtextutanavstnd"/>
      </w:pPr>
    </w:p>
    <w:p w:rsidR="00BD2234" w:rsidP="004E7A8F">
      <w:pPr>
        <w:pStyle w:val="Brdtextutanavstnd"/>
      </w:pPr>
    </w:p>
    <w:p w:rsidR="00BD2234" w:rsidP="004E7A8F">
      <w:pPr>
        <w:pStyle w:val="Brdtextutanavstnd"/>
      </w:pPr>
    </w:p>
    <w:sdt>
      <w:sdtPr>
        <w:alias w:val="Klicka på listpilen"/>
        <w:tag w:val="run-loadAllMinistersFromDep_delete"/>
        <w:id w:val="-122627287"/>
        <w:placeholder>
          <w:docPart w:val="E74D3D3AA933427696ECF4D6145E652F"/>
        </w:placeholder>
        <w:dataBinding w:xpath="/ns0:DocumentInfo[1]/ns0:BaseInfo[1]/ns0:TopSender[1]" w:storeItemID="{1FE6CCA1-4B92-4B57-BC86-AF4594F1961B}" w:prefixMappings="xmlns:ns0='http://lp/documentinfo/RK' "/>
        <w:comboBox w:lastValue="Justitie- och migrationsministern">
          <w:listItem w:value="Justitie- och migrationsministern" w:displayText="Morgan Johansson"/>
          <w:listItem w:value="Inrikesministern" w:displayText="Mikael Damberg"/>
        </w:comboBox>
      </w:sdtPr>
      <w:sdtContent>
        <w:p w:rsidR="00BD2234" w:rsidRPr="00DB48AB" w:rsidP="00DB48AB">
          <w:pPr>
            <w:pStyle w:val="BodyText"/>
          </w:pPr>
          <w:r>
            <w:rPr>
              <w:rStyle w:val="DefaultParagraphFont"/>
            </w:rPr>
            <w:t>Morgan Johansson</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D2234" w:rsidRPr="007D73AB">
          <w:pPr>
            <w:pStyle w:val="Header"/>
          </w:pPr>
        </w:p>
      </w:tc>
      <w:tc>
        <w:tcPr>
          <w:tcW w:w="3170" w:type="dxa"/>
          <w:vAlign w:val="bottom"/>
        </w:tcPr>
        <w:p w:rsidR="00BD2234" w:rsidRPr="007D73AB" w:rsidP="00340DE0">
          <w:pPr>
            <w:pStyle w:val="Header"/>
          </w:pPr>
        </w:p>
      </w:tc>
      <w:tc>
        <w:tcPr>
          <w:tcW w:w="1134" w:type="dxa"/>
        </w:tcPr>
        <w:p w:rsidR="00BD223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D223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D2234" w:rsidRPr="00710A6C" w:rsidP="00EE3C0F">
          <w:pPr>
            <w:pStyle w:val="Header"/>
            <w:rPr>
              <w:b/>
            </w:rPr>
          </w:pPr>
        </w:p>
        <w:p w:rsidR="00BD2234" w:rsidP="00EE3C0F">
          <w:pPr>
            <w:pStyle w:val="Header"/>
          </w:pPr>
        </w:p>
        <w:p w:rsidR="00BD2234" w:rsidP="00EE3C0F">
          <w:pPr>
            <w:pStyle w:val="Header"/>
          </w:pPr>
        </w:p>
        <w:p w:rsidR="00BD2234" w:rsidP="00EE3C0F">
          <w:pPr>
            <w:pStyle w:val="Header"/>
          </w:pPr>
        </w:p>
        <w:sdt>
          <w:sdtPr>
            <w:alias w:val="Dnr"/>
            <w:tag w:val="ccRKShow_Dnr"/>
            <w:id w:val="-829283628"/>
            <w:placeholder>
              <w:docPart w:val="EFC1C3A8B15F4003B1E79748A793E916"/>
            </w:placeholder>
            <w:dataBinding w:xpath="/ns0:DocumentInfo[1]/ns0:BaseInfo[1]/ns0:Dnr[1]" w:storeItemID="{1FE6CCA1-4B92-4B57-BC86-AF4594F1961B}" w:prefixMappings="xmlns:ns0='http://lp/documentinfo/RK' "/>
            <w:text/>
          </w:sdtPr>
          <w:sdtContent>
            <w:p w:rsidR="00BD2234" w:rsidP="00EE3C0F">
              <w:pPr>
                <w:pStyle w:val="Header"/>
              </w:pPr>
              <w:r w:rsidRPr="007E22F1">
                <w:t>Ju2021/02305</w:t>
              </w:r>
            </w:p>
          </w:sdtContent>
        </w:sdt>
        <w:sdt>
          <w:sdtPr>
            <w:alias w:val="DocNumber"/>
            <w:tag w:val="DocNumber"/>
            <w:id w:val="1726028884"/>
            <w:placeholder>
              <w:docPart w:val="ACB1546E45544F619236E2FADA817F2F"/>
            </w:placeholder>
            <w:showingPlcHdr/>
            <w:dataBinding w:xpath="/ns0:DocumentInfo[1]/ns0:BaseInfo[1]/ns0:DocNumber[1]" w:storeItemID="{1FE6CCA1-4B92-4B57-BC86-AF4594F1961B}" w:prefixMappings="xmlns:ns0='http://lp/documentinfo/RK' "/>
            <w:text/>
          </w:sdtPr>
          <w:sdtContent>
            <w:p w:rsidR="00BD2234" w:rsidP="00EE3C0F">
              <w:pPr>
                <w:pStyle w:val="Header"/>
              </w:pPr>
              <w:r>
                <w:rPr>
                  <w:rStyle w:val="PlaceholderText"/>
                </w:rPr>
                <w:t xml:space="preserve"> </w:t>
              </w:r>
            </w:p>
          </w:sdtContent>
        </w:sdt>
        <w:p w:rsidR="00BD2234" w:rsidP="00EE3C0F">
          <w:pPr>
            <w:pStyle w:val="Header"/>
          </w:pPr>
        </w:p>
      </w:tc>
      <w:tc>
        <w:tcPr>
          <w:tcW w:w="1134" w:type="dxa"/>
        </w:tcPr>
        <w:p w:rsidR="00BD2234" w:rsidP="0094502D">
          <w:pPr>
            <w:pStyle w:val="Header"/>
          </w:pPr>
        </w:p>
        <w:p w:rsidR="00BD223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3FAF52F4C5C402199283CDE68EF8072"/>
          </w:placeholder>
          <w:richText/>
        </w:sdtPr>
        <w:sdtEndPr>
          <w:rPr>
            <w:b w:val="0"/>
          </w:rPr>
        </w:sdtEndPr>
        <w:sdtContent>
          <w:tc>
            <w:tcPr>
              <w:tcW w:w="5534" w:type="dxa"/>
              <w:tcMar>
                <w:right w:w="1134" w:type="dxa"/>
              </w:tcMar>
            </w:tcPr>
            <w:p w:rsidR="007E22F1" w:rsidRPr="007E22F1" w:rsidP="00340DE0">
              <w:pPr>
                <w:pStyle w:val="Header"/>
                <w:rPr>
                  <w:b/>
                </w:rPr>
              </w:pPr>
              <w:r w:rsidRPr="007E22F1">
                <w:rPr>
                  <w:b/>
                </w:rPr>
                <w:t>Justitiedepartementet</w:t>
              </w:r>
            </w:p>
            <w:p w:rsidR="00BD2234" w:rsidRPr="00340DE0" w:rsidP="00340DE0">
              <w:pPr>
                <w:pStyle w:val="Header"/>
              </w:pPr>
              <w:r w:rsidRPr="007E22F1">
                <w:t>Justitie- och migrationsministern</w:t>
              </w:r>
            </w:p>
          </w:tc>
        </w:sdtContent>
      </w:sdt>
      <w:sdt>
        <w:sdtPr>
          <w:alias w:val="Recipient"/>
          <w:tag w:val="ccRKShow_Recipient"/>
          <w:id w:val="-28344517"/>
          <w:placeholder>
            <w:docPart w:val="8B6B8682143247FEBC23A53C822DCECA"/>
          </w:placeholder>
          <w:dataBinding w:xpath="/ns0:DocumentInfo[1]/ns0:BaseInfo[1]/ns0:Recipient[1]" w:storeItemID="{1FE6CCA1-4B92-4B57-BC86-AF4594F1961B}" w:prefixMappings="xmlns:ns0='http://lp/documentinfo/RK' "/>
          <w:text w:multiLine="1"/>
        </w:sdtPr>
        <w:sdtContent>
          <w:tc>
            <w:tcPr>
              <w:tcW w:w="3170" w:type="dxa"/>
            </w:tcPr>
            <w:p w:rsidR="00BD2234" w:rsidP="00547B89">
              <w:pPr>
                <w:pStyle w:val="Header"/>
              </w:pPr>
              <w:r>
                <w:t>Till riksdagen</w:t>
              </w:r>
            </w:p>
          </w:tc>
        </w:sdtContent>
      </w:sdt>
      <w:tc>
        <w:tcPr>
          <w:tcW w:w="1134" w:type="dxa"/>
        </w:tcPr>
        <w:p w:rsidR="00BD223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FC1C3A8B15F4003B1E79748A793E916"/>
        <w:category>
          <w:name w:val="Allmänt"/>
          <w:gallery w:val="placeholder"/>
        </w:category>
        <w:types>
          <w:type w:val="bbPlcHdr"/>
        </w:types>
        <w:behaviors>
          <w:behavior w:val="content"/>
        </w:behaviors>
        <w:guid w:val="{2C14DF72-55C4-42A1-BF78-C0D3C5D8E1DA}"/>
      </w:docPartPr>
      <w:docPartBody>
        <w:p w:rsidR="00542621" w:rsidP="00E22E4C">
          <w:pPr>
            <w:pStyle w:val="EFC1C3A8B15F4003B1E79748A793E916"/>
          </w:pPr>
          <w:r>
            <w:rPr>
              <w:rStyle w:val="PlaceholderText"/>
            </w:rPr>
            <w:t xml:space="preserve"> </w:t>
          </w:r>
        </w:p>
      </w:docPartBody>
    </w:docPart>
    <w:docPart>
      <w:docPartPr>
        <w:name w:val="ACB1546E45544F619236E2FADA817F2F"/>
        <w:category>
          <w:name w:val="Allmänt"/>
          <w:gallery w:val="placeholder"/>
        </w:category>
        <w:types>
          <w:type w:val="bbPlcHdr"/>
        </w:types>
        <w:behaviors>
          <w:behavior w:val="content"/>
        </w:behaviors>
        <w:guid w:val="{BE824495-4302-4761-8272-2056836E4047}"/>
      </w:docPartPr>
      <w:docPartBody>
        <w:p w:rsidR="00542621" w:rsidP="00E22E4C">
          <w:pPr>
            <w:pStyle w:val="ACB1546E45544F619236E2FADA817F2F1"/>
          </w:pPr>
          <w:r>
            <w:rPr>
              <w:rStyle w:val="PlaceholderText"/>
            </w:rPr>
            <w:t xml:space="preserve"> </w:t>
          </w:r>
        </w:p>
      </w:docPartBody>
    </w:docPart>
    <w:docPart>
      <w:docPartPr>
        <w:name w:val="C3FAF52F4C5C402199283CDE68EF8072"/>
        <w:category>
          <w:name w:val="Allmänt"/>
          <w:gallery w:val="placeholder"/>
        </w:category>
        <w:types>
          <w:type w:val="bbPlcHdr"/>
        </w:types>
        <w:behaviors>
          <w:behavior w:val="content"/>
        </w:behaviors>
        <w:guid w:val="{9B37DE49-524C-4D0A-AADE-D9A49F14F0ED}"/>
      </w:docPartPr>
      <w:docPartBody>
        <w:p w:rsidR="00542621" w:rsidP="00E22E4C">
          <w:pPr>
            <w:pStyle w:val="C3FAF52F4C5C402199283CDE68EF80721"/>
          </w:pPr>
          <w:r>
            <w:rPr>
              <w:rStyle w:val="PlaceholderText"/>
            </w:rPr>
            <w:t xml:space="preserve"> </w:t>
          </w:r>
        </w:p>
      </w:docPartBody>
    </w:docPart>
    <w:docPart>
      <w:docPartPr>
        <w:name w:val="8B6B8682143247FEBC23A53C822DCECA"/>
        <w:category>
          <w:name w:val="Allmänt"/>
          <w:gallery w:val="placeholder"/>
        </w:category>
        <w:types>
          <w:type w:val="bbPlcHdr"/>
        </w:types>
        <w:behaviors>
          <w:behavior w:val="content"/>
        </w:behaviors>
        <w:guid w:val="{58F0EFBE-C4EC-464E-B1C0-81D5C81F3D63}"/>
      </w:docPartPr>
      <w:docPartBody>
        <w:p w:rsidR="00542621" w:rsidP="00E22E4C">
          <w:pPr>
            <w:pStyle w:val="8B6B8682143247FEBC23A53C822DCECA"/>
          </w:pPr>
          <w:r>
            <w:rPr>
              <w:rStyle w:val="PlaceholderText"/>
            </w:rPr>
            <w:t xml:space="preserve"> </w:t>
          </w:r>
        </w:p>
      </w:docPartBody>
    </w:docPart>
    <w:docPart>
      <w:docPartPr>
        <w:name w:val="79CF560250F1426D885C72C2DDA54CCF"/>
        <w:category>
          <w:name w:val="Allmänt"/>
          <w:gallery w:val="placeholder"/>
        </w:category>
        <w:types>
          <w:type w:val="bbPlcHdr"/>
        </w:types>
        <w:behaviors>
          <w:behavior w:val="content"/>
        </w:behaviors>
        <w:guid w:val="{64665C33-DC6F-4279-9067-AB9768B5CE71}"/>
      </w:docPartPr>
      <w:docPartBody>
        <w:p w:rsidR="00542621" w:rsidP="00E22E4C">
          <w:pPr>
            <w:pStyle w:val="79CF560250F1426D885C72C2DDA54CCF"/>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9E1A932271BA4F24B46384E490638606"/>
        <w:category>
          <w:name w:val="Allmänt"/>
          <w:gallery w:val="placeholder"/>
        </w:category>
        <w:types>
          <w:type w:val="bbPlcHdr"/>
        </w:types>
        <w:behaviors>
          <w:behavior w:val="content"/>
        </w:behaviors>
        <w:guid w:val="{7482B8A6-DF6F-4003-9644-DC3DE3F561A0}"/>
      </w:docPartPr>
      <w:docPartBody>
        <w:p w:rsidR="00542621" w:rsidP="00E22E4C">
          <w:pPr>
            <w:pStyle w:val="9E1A932271BA4F24B46384E490638606"/>
          </w:pPr>
          <w:r>
            <w:t xml:space="preserve"> </w:t>
          </w:r>
          <w:r>
            <w:rPr>
              <w:rStyle w:val="PlaceholderText"/>
            </w:rPr>
            <w:t>Välj ett parti.</w:t>
          </w:r>
        </w:p>
      </w:docPartBody>
    </w:docPart>
    <w:docPart>
      <w:docPartPr>
        <w:name w:val="D537D52831C74E1289C1D70A80F70260"/>
        <w:category>
          <w:name w:val="Allmänt"/>
          <w:gallery w:val="placeholder"/>
        </w:category>
        <w:types>
          <w:type w:val="bbPlcHdr"/>
        </w:types>
        <w:behaviors>
          <w:behavior w:val="content"/>
        </w:behaviors>
        <w:guid w:val="{E3B3F611-F363-4277-AE49-040DF41BD200}"/>
      </w:docPartPr>
      <w:docPartBody>
        <w:p w:rsidR="00542621" w:rsidP="00E22E4C">
          <w:pPr>
            <w:pStyle w:val="D537D52831C74E1289C1D70A80F70260"/>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7F853164F5649BD8BEEC4E969F67B2E"/>
        <w:category>
          <w:name w:val="Allmänt"/>
          <w:gallery w:val="placeholder"/>
        </w:category>
        <w:types>
          <w:type w:val="bbPlcHdr"/>
        </w:types>
        <w:behaviors>
          <w:behavior w:val="content"/>
        </w:behaviors>
        <w:guid w:val="{B3C6E6FC-9E8F-44AC-A871-9D3E602CC509}"/>
      </w:docPartPr>
      <w:docPartBody>
        <w:p w:rsidR="00542621" w:rsidP="00E22E4C">
          <w:pPr>
            <w:pStyle w:val="07F853164F5649BD8BEEC4E969F67B2E"/>
          </w:pPr>
          <w:r>
            <w:rPr>
              <w:rStyle w:val="PlaceholderText"/>
            </w:rPr>
            <w:t>Klicka här för att ange datum.</w:t>
          </w:r>
        </w:p>
      </w:docPartBody>
    </w:docPart>
    <w:docPart>
      <w:docPartPr>
        <w:name w:val="E74D3D3AA933427696ECF4D6145E652F"/>
        <w:category>
          <w:name w:val="Allmänt"/>
          <w:gallery w:val="placeholder"/>
        </w:category>
        <w:types>
          <w:type w:val="bbPlcHdr"/>
        </w:types>
        <w:behaviors>
          <w:behavior w:val="content"/>
        </w:behaviors>
        <w:guid w:val="{8EB4D99E-5B60-46BE-8F4D-5798ADEA6C4F}"/>
      </w:docPartPr>
      <w:docPartBody>
        <w:p w:rsidR="00542621" w:rsidP="00E22E4C">
          <w:pPr>
            <w:pStyle w:val="E74D3D3AA933427696ECF4D6145E652F"/>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BBE6FEFC8547C383C1AD34C8217721">
    <w:name w:val="4DBBE6FEFC8547C383C1AD34C8217721"/>
    <w:rsid w:val="00E22E4C"/>
  </w:style>
  <w:style w:type="character" w:styleId="PlaceholderText">
    <w:name w:val="Placeholder Text"/>
    <w:basedOn w:val="DefaultParagraphFont"/>
    <w:uiPriority w:val="99"/>
    <w:semiHidden/>
    <w:rsid w:val="00E22E4C"/>
    <w:rPr>
      <w:noProof w:val="0"/>
      <w:color w:val="808080"/>
    </w:rPr>
  </w:style>
  <w:style w:type="paragraph" w:customStyle="1" w:styleId="D860482D09574C18A6E7B369B15C0E8A">
    <w:name w:val="D860482D09574C18A6E7B369B15C0E8A"/>
    <w:rsid w:val="00E22E4C"/>
  </w:style>
  <w:style w:type="paragraph" w:customStyle="1" w:styleId="0FB0E03C076948FA9D9FBE21766DCD48">
    <w:name w:val="0FB0E03C076948FA9D9FBE21766DCD48"/>
    <w:rsid w:val="00E22E4C"/>
  </w:style>
  <w:style w:type="paragraph" w:customStyle="1" w:styleId="71B11D1E13434922BC92D08C0D98B560">
    <w:name w:val="71B11D1E13434922BC92D08C0D98B560"/>
    <w:rsid w:val="00E22E4C"/>
  </w:style>
  <w:style w:type="paragraph" w:customStyle="1" w:styleId="EFC1C3A8B15F4003B1E79748A793E916">
    <w:name w:val="EFC1C3A8B15F4003B1E79748A793E916"/>
    <w:rsid w:val="00E22E4C"/>
  </w:style>
  <w:style w:type="paragraph" w:customStyle="1" w:styleId="ACB1546E45544F619236E2FADA817F2F">
    <w:name w:val="ACB1546E45544F619236E2FADA817F2F"/>
    <w:rsid w:val="00E22E4C"/>
  </w:style>
  <w:style w:type="paragraph" w:customStyle="1" w:styleId="083CED03FDFF4239B42D5DCA99861637">
    <w:name w:val="083CED03FDFF4239B42D5DCA99861637"/>
    <w:rsid w:val="00E22E4C"/>
  </w:style>
  <w:style w:type="paragraph" w:customStyle="1" w:styleId="86E7D5129F614E29AC7796D3D1883E0E">
    <w:name w:val="86E7D5129F614E29AC7796D3D1883E0E"/>
    <w:rsid w:val="00E22E4C"/>
  </w:style>
  <w:style w:type="paragraph" w:customStyle="1" w:styleId="92C4A3C8E5A74A2E9C18802AFF21ED77">
    <w:name w:val="92C4A3C8E5A74A2E9C18802AFF21ED77"/>
    <w:rsid w:val="00E22E4C"/>
  </w:style>
  <w:style w:type="paragraph" w:customStyle="1" w:styleId="C3FAF52F4C5C402199283CDE68EF8072">
    <w:name w:val="C3FAF52F4C5C402199283CDE68EF8072"/>
    <w:rsid w:val="00E22E4C"/>
  </w:style>
  <w:style w:type="paragraph" w:customStyle="1" w:styleId="8B6B8682143247FEBC23A53C822DCECA">
    <w:name w:val="8B6B8682143247FEBC23A53C822DCECA"/>
    <w:rsid w:val="00E22E4C"/>
  </w:style>
  <w:style w:type="paragraph" w:customStyle="1" w:styleId="ACB1546E45544F619236E2FADA817F2F1">
    <w:name w:val="ACB1546E45544F619236E2FADA817F2F1"/>
    <w:rsid w:val="00E22E4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3FAF52F4C5C402199283CDE68EF80721">
    <w:name w:val="C3FAF52F4C5C402199283CDE68EF80721"/>
    <w:rsid w:val="00E22E4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9CF560250F1426D885C72C2DDA54CCF">
    <w:name w:val="79CF560250F1426D885C72C2DDA54CCF"/>
    <w:rsid w:val="00E22E4C"/>
  </w:style>
  <w:style w:type="paragraph" w:customStyle="1" w:styleId="9E1A932271BA4F24B46384E490638606">
    <w:name w:val="9E1A932271BA4F24B46384E490638606"/>
    <w:rsid w:val="00E22E4C"/>
  </w:style>
  <w:style w:type="paragraph" w:customStyle="1" w:styleId="91625FCA61AB419EAB895BDF56CCAA16">
    <w:name w:val="91625FCA61AB419EAB895BDF56CCAA16"/>
    <w:rsid w:val="00E22E4C"/>
  </w:style>
  <w:style w:type="paragraph" w:customStyle="1" w:styleId="024DB3BCC9A14144B4E90A41685A7A72">
    <w:name w:val="024DB3BCC9A14144B4E90A41685A7A72"/>
    <w:rsid w:val="00E22E4C"/>
  </w:style>
  <w:style w:type="paragraph" w:customStyle="1" w:styleId="D537D52831C74E1289C1D70A80F70260">
    <w:name w:val="D537D52831C74E1289C1D70A80F70260"/>
    <w:rsid w:val="00E22E4C"/>
  </w:style>
  <w:style w:type="paragraph" w:customStyle="1" w:styleId="07F853164F5649BD8BEEC4E969F67B2E">
    <w:name w:val="07F853164F5649BD8BEEC4E969F67B2E"/>
    <w:rsid w:val="00E22E4C"/>
  </w:style>
  <w:style w:type="paragraph" w:customStyle="1" w:styleId="E74D3D3AA933427696ECF4D6145E652F">
    <w:name w:val="E74D3D3AA933427696ECF4D6145E652F"/>
    <w:rsid w:val="00E22E4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2021-06-16T00:00:00</HeaderDate>
    <Office/>
    <Dnr>Ju2021/02305</Dnr>
    <ParagrafNr/>
    <DocumentTitle/>
    <VisitingAddress/>
    <Extra1/>
    <Extra2/>
    <Extra3>Louise Meijer</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499cfaa8-4127-4cc7-ae33-87fb21b56906</RD_Svarsid>
  </documentManagement>
</p:properties>
</file>

<file path=customXml/itemProps1.xml><?xml version="1.0" encoding="utf-8"?>
<ds:datastoreItem xmlns:ds="http://schemas.openxmlformats.org/officeDocument/2006/customXml" ds:itemID="{15656E69-F124-4B6F-BC78-8064CA248A61}"/>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1FA2CF93-1C1F-4989-9445-A60F21EBAA99}"/>
</file>

<file path=customXml/itemProps4.xml><?xml version="1.0" encoding="utf-8"?>
<ds:datastoreItem xmlns:ds="http://schemas.openxmlformats.org/officeDocument/2006/customXml" ds:itemID="{1FE6CCA1-4B92-4B57-BC86-AF4594F1961B}"/>
</file>

<file path=customXml/itemProps5.xml><?xml version="1.0" encoding="utf-8"?>
<ds:datastoreItem xmlns:ds="http://schemas.openxmlformats.org/officeDocument/2006/customXml" ds:itemID="{81654083-1B58-4333-9CF5-18DD8A685BA7}"/>
</file>

<file path=docProps/app.xml><?xml version="1.0" encoding="utf-8"?>
<Properties xmlns="http://schemas.openxmlformats.org/officeDocument/2006/extended-properties" xmlns:vt="http://schemas.openxmlformats.org/officeDocument/2006/docPropsVTypes">
  <Template>RK Basmall</Template>
  <TotalTime>0</TotalTime>
  <Pages>1</Pages>
  <Words>480</Words>
  <Characters>2546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3158.docx</dc:title>
  <cp:revision>3</cp:revision>
  <dcterms:created xsi:type="dcterms:W3CDTF">2021-06-11T07:26:00Z</dcterms:created>
  <dcterms:modified xsi:type="dcterms:W3CDTF">2021-06-11T07:47:00Z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6185cd42-39e5-47dd-89cb-2b0180f89b1b</vt:lpwstr>
  </property>
</Properties>
</file>