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97A4" w14:textId="77777777" w:rsidR="00B13C59" w:rsidRDefault="00B13C59" w:rsidP="00DA0661">
      <w:pPr>
        <w:pStyle w:val="Rubrik"/>
      </w:pPr>
      <w:bookmarkStart w:id="0" w:name="Start"/>
      <w:bookmarkEnd w:id="0"/>
      <w:r>
        <w:t xml:space="preserve">Svar på fråga 2018/19:677 av </w:t>
      </w:r>
      <w:proofErr w:type="spellStart"/>
      <w:r>
        <w:t>Boriana</w:t>
      </w:r>
      <w:proofErr w:type="spellEnd"/>
      <w:r>
        <w:t xml:space="preserve"> Åberg (M)</w:t>
      </w:r>
      <w:r>
        <w:br/>
        <w:t>Höjningen av farledsavgifterna</w:t>
      </w:r>
    </w:p>
    <w:p w14:paraId="538B4844" w14:textId="77777777" w:rsidR="00B13C59" w:rsidRDefault="00B13C59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 vilka åtgärder jag avser </w:t>
      </w:r>
      <w:r w:rsidR="00933008">
        <w:t xml:space="preserve">att </w:t>
      </w:r>
      <w:r>
        <w:t>vidta</w:t>
      </w:r>
      <w:r w:rsidR="00B803A9">
        <w:t xml:space="preserve"> på grund av Riksrevisionens granskning av Sjöfartsverkets farledsavgiftsuttag.</w:t>
      </w:r>
      <w:r>
        <w:t xml:space="preserve"> </w:t>
      </w:r>
      <w:bookmarkStart w:id="1" w:name="_GoBack"/>
      <w:bookmarkEnd w:id="1"/>
    </w:p>
    <w:p w14:paraId="216042CE" w14:textId="77777777" w:rsidR="00615E5C" w:rsidRDefault="00FB289F" w:rsidP="002749F7">
      <w:pPr>
        <w:pStyle w:val="Brdtext"/>
      </w:pPr>
      <w:r>
        <w:t>Riksrevisionen har granskat</w:t>
      </w:r>
      <w:r w:rsidRPr="00FB289F">
        <w:t xml:space="preserve"> Sjöfartsverkets årsredovisning </w:t>
      </w:r>
      <w:r>
        <w:t xml:space="preserve">för </w:t>
      </w:r>
      <w:r w:rsidRPr="00FB289F">
        <w:t>2018</w:t>
      </w:r>
      <w:r>
        <w:t xml:space="preserve">. </w:t>
      </w:r>
      <w:r w:rsidR="00A50064">
        <w:t xml:space="preserve">I granskningen har </w:t>
      </w:r>
      <w:r w:rsidR="00615E5C" w:rsidRPr="00615E5C">
        <w:t>Riksrevisionen</w:t>
      </w:r>
      <w:r w:rsidR="00A50064">
        <w:t xml:space="preserve"> påpekat att</w:t>
      </w:r>
      <w:r w:rsidR="00615E5C" w:rsidRPr="00615E5C">
        <w:t xml:space="preserve"> om </w:t>
      </w:r>
      <w:r w:rsidR="00615E5C">
        <w:t>avgifterna</w:t>
      </w:r>
      <w:r w:rsidR="00615E5C" w:rsidRPr="00615E5C">
        <w:t xml:space="preserve"> beräknas på det sätt som Riksrevisionen</w:t>
      </w:r>
      <w:r w:rsidR="00615E5C">
        <w:t xml:space="preserve"> anser är det korrekta </w:t>
      </w:r>
      <w:r w:rsidR="004D4A17">
        <w:t>kommer det</w:t>
      </w:r>
      <w:r w:rsidR="00615E5C" w:rsidRPr="00615E5C">
        <w:t xml:space="preserve"> KPI-index som verket vid sin avgift</w:t>
      </w:r>
      <w:r w:rsidR="004D4A17">
        <w:t xml:space="preserve">ssättning ska förhålla sig till att överskridas. </w:t>
      </w:r>
      <w:r w:rsidR="00615E5C" w:rsidRPr="00615E5C">
        <w:t>Revision</w:t>
      </w:r>
      <w:r w:rsidR="007D2DFB">
        <w:t>srapporten</w:t>
      </w:r>
      <w:r w:rsidR="00615E5C" w:rsidRPr="00615E5C">
        <w:t xml:space="preserve"> har tillställts Sjöfartsverket</w:t>
      </w:r>
      <w:r w:rsidR="00615E5C">
        <w:t xml:space="preserve"> </w:t>
      </w:r>
      <w:r w:rsidR="00A50064">
        <w:t xml:space="preserve">som ska lämna svar </w:t>
      </w:r>
      <w:r w:rsidR="00527890">
        <w:t xml:space="preserve">till Riksrevisionen </w:t>
      </w:r>
      <w:r w:rsidR="00615E5C">
        <w:t>senast den 30 juni 2019.</w:t>
      </w:r>
    </w:p>
    <w:p w14:paraId="04EF941C" w14:textId="77777777" w:rsidR="004D4A17" w:rsidRDefault="00FB289F" w:rsidP="006A12F1">
      <w:pPr>
        <w:pStyle w:val="Brdtext"/>
      </w:pPr>
      <w:r w:rsidRPr="00FB289F">
        <w:t>Jag utgår ifrån att Sjöfartsverket noga överväger Riksrevisionens iakttagelser och återrapporterar till Riksrevisionen vilka</w:t>
      </w:r>
      <w:r w:rsidR="007D2DFB">
        <w:t xml:space="preserve"> eventuella </w:t>
      </w:r>
      <w:r w:rsidRPr="00FB289F">
        <w:t>åtgärder verket bedömer nödvändiga</w:t>
      </w:r>
      <w:r w:rsidR="00527890">
        <w:t>.</w:t>
      </w:r>
      <w:r w:rsidR="00615E5C">
        <w:t xml:space="preserve"> Jag kommer följa </w:t>
      </w:r>
      <w:r w:rsidR="00DA7436">
        <w:t>frågan med stort intresse.</w:t>
      </w:r>
    </w:p>
    <w:p w14:paraId="76119D48" w14:textId="77777777" w:rsidR="00B13C59" w:rsidRDefault="00B13C5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BA199A177EB4D41BFF686883E6EF627"/>
          </w:placeholder>
          <w:dataBinding w:prefixMappings="xmlns:ns0='http://lp/documentinfo/RK' " w:xpath="/ns0:DocumentInfo[1]/ns0:BaseInfo[1]/ns0:HeaderDate[1]" w:storeItemID="{68EC1A52-E5DE-46BA-92D9-70B1D5C2B5EE}"/>
          <w:date w:fullDate="2019-05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03D57">
            <w:t>28 maj 2019</w:t>
          </w:r>
        </w:sdtContent>
      </w:sdt>
    </w:p>
    <w:p w14:paraId="1CCBCC51" w14:textId="77777777" w:rsidR="00B13C59" w:rsidRDefault="00B13C59" w:rsidP="004E7A8F">
      <w:pPr>
        <w:pStyle w:val="Brdtextutanavstnd"/>
      </w:pPr>
    </w:p>
    <w:p w14:paraId="516A0E53" w14:textId="77777777" w:rsidR="00B13C59" w:rsidRDefault="00B13C59" w:rsidP="004E7A8F">
      <w:pPr>
        <w:pStyle w:val="Brdtextutanavstnd"/>
      </w:pPr>
    </w:p>
    <w:p w14:paraId="6CB46A41" w14:textId="77777777" w:rsidR="00B13C59" w:rsidRDefault="00B13C59" w:rsidP="00422A41">
      <w:pPr>
        <w:pStyle w:val="Brdtext"/>
      </w:pPr>
      <w:r>
        <w:t>Tomas Eneroth</w:t>
      </w:r>
    </w:p>
    <w:sectPr w:rsidR="00B13C5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0D76" w14:textId="77777777" w:rsidR="00B13C59" w:rsidRDefault="00B13C59" w:rsidP="00A87A54">
      <w:pPr>
        <w:spacing w:after="0" w:line="240" w:lineRule="auto"/>
      </w:pPr>
      <w:r>
        <w:separator/>
      </w:r>
    </w:p>
  </w:endnote>
  <w:endnote w:type="continuationSeparator" w:id="0">
    <w:p w14:paraId="38776F39" w14:textId="77777777" w:rsidR="00B13C59" w:rsidRDefault="00B13C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BF470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0E6ED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D1C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D89B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14F3C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D9A7F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CCFC7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89B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C456FE" w14:textId="77777777" w:rsidTr="00C26068">
      <w:trPr>
        <w:trHeight w:val="227"/>
      </w:trPr>
      <w:tc>
        <w:tcPr>
          <w:tcW w:w="4074" w:type="dxa"/>
        </w:tcPr>
        <w:p w14:paraId="6AFED6B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7F46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54A07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3947" w14:textId="77777777" w:rsidR="00B13C59" w:rsidRDefault="00B13C59" w:rsidP="00A87A54">
      <w:pPr>
        <w:spacing w:after="0" w:line="240" w:lineRule="auto"/>
      </w:pPr>
      <w:r>
        <w:separator/>
      </w:r>
    </w:p>
  </w:footnote>
  <w:footnote w:type="continuationSeparator" w:id="0">
    <w:p w14:paraId="15BDDD19" w14:textId="77777777" w:rsidR="00B13C59" w:rsidRDefault="00B13C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13C59" w14:paraId="09A07251" w14:textId="77777777" w:rsidTr="00C93EBA">
      <w:trPr>
        <w:trHeight w:val="227"/>
      </w:trPr>
      <w:tc>
        <w:tcPr>
          <w:tcW w:w="5534" w:type="dxa"/>
        </w:tcPr>
        <w:p w14:paraId="2280EEA3" w14:textId="77777777" w:rsidR="00B13C59" w:rsidRPr="007D73AB" w:rsidRDefault="00B13C59">
          <w:pPr>
            <w:pStyle w:val="Sidhuvud"/>
          </w:pPr>
        </w:p>
      </w:tc>
      <w:tc>
        <w:tcPr>
          <w:tcW w:w="3170" w:type="dxa"/>
          <w:vAlign w:val="bottom"/>
        </w:tcPr>
        <w:p w14:paraId="474FB3D6" w14:textId="77777777" w:rsidR="00B13C59" w:rsidRPr="007D73AB" w:rsidRDefault="00B13C59" w:rsidP="00340DE0">
          <w:pPr>
            <w:pStyle w:val="Sidhuvud"/>
          </w:pPr>
        </w:p>
      </w:tc>
      <w:tc>
        <w:tcPr>
          <w:tcW w:w="1134" w:type="dxa"/>
        </w:tcPr>
        <w:p w14:paraId="57B303AA" w14:textId="77777777" w:rsidR="00B13C59" w:rsidRDefault="00B13C59" w:rsidP="005A703A">
          <w:pPr>
            <w:pStyle w:val="Sidhuvud"/>
          </w:pPr>
        </w:p>
      </w:tc>
    </w:tr>
    <w:tr w:rsidR="00B13C59" w14:paraId="2AF5AC65" w14:textId="77777777" w:rsidTr="00C93EBA">
      <w:trPr>
        <w:trHeight w:val="1928"/>
      </w:trPr>
      <w:tc>
        <w:tcPr>
          <w:tcW w:w="5534" w:type="dxa"/>
        </w:tcPr>
        <w:p w14:paraId="6B4E53EE" w14:textId="77777777" w:rsidR="00B13C59" w:rsidRPr="00340DE0" w:rsidRDefault="00B13C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FB452E" wp14:editId="4699D01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F6CEBE" w14:textId="77777777" w:rsidR="00B13C59" w:rsidRPr="00710A6C" w:rsidRDefault="00B13C59" w:rsidP="00EE3C0F">
          <w:pPr>
            <w:pStyle w:val="Sidhuvud"/>
            <w:rPr>
              <w:b/>
            </w:rPr>
          </w:pPr>
        </w:p>
        <w:p w14:paraId="35661D79" w14:textId="77777777" w:rsidR="00B13C59" w:rsidRDefault="00B13C59" w:rsidP="00EE3C0F">
          <w:pPr>
            <w:pStyle w:val="Sidhuvud"/>
          </w:pPr>
        </w:p>
        <w:p w14:paraId="29858B9E" w14:textId="77777777" w:rsidR="00B13C59" w:rsidRDefault="00B13C59" w:rsidP="00EE3C0F">
          <w:pPr>
            <w:pStyle w:val="Sidhuvud"/>
          </w:pPr>
        </w:p>
        <w:p w14:paraId="0349EC04" w14:textId="77777777" w:rsidR="00B13C59" w:rsidRDefault="00B13C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DD2BB6C794544EB9393A568EA02809E"/>
            </w:placeholder>
            <w:dataBinding w:prefixMappings="xmlns:ns0='http://lp/documentinfo/RK' " w:xpath="/ns0:DocumentInfo[1]/ns0:BaseInfo[1]/ns0:Dnr[1]" w:storeItemID="{68EC1A52-E5DE-46BA-92D9-70B1D5C2B5EE}"/>
            <w:text/>
          </w:sdtPr>
          <w:sdtEndPr/>
          <w:sdtContent>
            <w:p w14:paraId="45F01119" w14:textId="77777777" w:rsidR="00B13C59" w:rsidRDefault="00B13C59" w:rsidP="00EE3C0F">
              <w:pPr>
                <w:pStyle w:val="Sidhuvud"/>
              </w:pPr>
              <w:r>
                <w:t xml:space="preserve">I2019/01606/US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F21454DB37407E9A11FB738C84856C"/>
            </w:placeholder>
            <w:showingPlcHdr/>
            <w:dataBinding w:prefixMappings="xmlns:ns0='http://lp/documentinfo/RK' " w:xpath="/ns0:DocumentInfo[1]/ns0:BaseInfo[1]/ns0:DocNumber[1]" w:storeItemID="{68EC1A52-E5DE-46BA-92D9-70B1D5C2B5EE}"/>
            <w:text/>
          </w:sdtPr>
          <w:sdtEndPr/>
          <w:sdtContent>
            <w:p w14:paraId="25CCB60A" w14:textId="77777777" w:rsidR="00B13C59" w:rsidRDefault="00B13C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7072D4" w14:textId="77777777" w:rsidR="00B13C59" w:rsidRDefault="00B13C59" w:rsidP="00EE3C0F">
          <w:pPr>
            <w:pStyle w:val="Sidhuvud"/>
          </w:pPr>
        </w:p>
      </w:tc>
      <w:tc>
        <w:tcPr>
          <w:tcW w:w="1134" w:type="dxa"/>
        </w:tcPr>
        <w:p w14:paraId="29F1F6A6" w14:textId="77777777" w:rsidR="00B13C59" w:rsidRDefault="00B13C59" w:rsidP="0094502D">
          <w:pPr>
            <w:pStyle w:val="Sidhuvud"/>
          </w:pPr>
        </w:p>
        <w:p w14:paraId="42900AA8" w14:textId="77777777" w:rsidR="00B13C59" w:rsidRPr="0094502D" w:rsidRDefault="00B13C59" w:rsidP="00EC71A6">
          <w:pPr>
            <w:pStyle w:val="Sidhuvud"/>
          </w:pPr>
        </w:p>
      </w:tc>
    </w:tr>
    <w:tr w:rsidR="00B13C59" w14:paraId="7FAFFD4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7DAAF8361DC4C6BA5F9B92757CFAF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E35E9B" w14:textId="77777777" w:rsidR="00B13C59" w:rsidRPr="00B13C59" w:rsidRDefault="000C5682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="00B13C59" w:rsidRPr="00B13C59">
                <w:rPr>
                  <w:b/>
                </w:rPr>
                <w:t>departementet</w:t>
              </w:r>
            </w:p>
            <w:p w14:paraId="06B137D4" w14:textId="77777777" w:rsidR="001704FE" w:rsidRDefault="00B13C59" w:rsidP="00340DE0">
              <w:pPr>
                <w:pStyle w:val="Sidhuvud"/>
              </w:pPr>
              <w:r w:rsidRPr="00B13C59">
                <w:t>Infrastrukturministern</w:t>
              </w:r>
            </w:p>
            <w:p w14:paraId="57B7797C" w14:textId="77777777" w:rsidR="00B13C59" w:rsidRPr="00340DE0" w:rsidRDefault="00B13C5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A4511FF9F54E6DAEEA5896319AD013"/>
          </w:placeholder>
          <w:dataBinding w:prefixMappings="xmlns:ns0='http://lp/documentinfo/RK' " w:xpath="/ns0:DocumentInfo[1]/ns0:BaseInfo[1]/ns0:Recipient[1]" w:storeItemID="{68EC1A52-E5DE-46BA-92D9-70B1D5C2B5EE}"/>
          <w:text w:multiLine="1"/>
        </w:sdtPr>
        <w:sdtEndPr/>
        <w:sdtContent>
          <w:tc>
            <w:tcPr>
              <w:tcW w:w="3170" w:type="dxa"/>
            </w:tcPr>
            <w:p w14:paraId="34BC701A" w14:textId="77777777" w:rsidR="00B13C59" w:rsidRDefault="00B13C5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25580F" w14:textId="77777777" w:rsidR="00B13C59" w:rsidRDefault="00B13C59" w:rsidP="003E6020">
          <w:pPr>
            <w:pStyle w:val="Sidhuvud"/>
          </w:pPr>
        </w:p>
      </w:tc>
    </w:tr>
  </w:tbl>
  <w:p w14:paraId="1D9498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9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682"/>
    <w:rsid w:val="000C61D1"/>
    <w:rsid w:val="000C6865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4F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D57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515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4A17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7890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4F5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5E5C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CB9"/>
    <w:rsid w:val="007D2DF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3008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064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3C59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3A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43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89F"/>
    <w:rsid w:val="00FB43A8"/>
    <w:rsid w:val="00FB5279"/>
    <w:rsid w:val="00FC069A"/>
    <w:rsid w:val="00FC08A9"/>
    <w:rsid w:val="00FC0BA0"/>
    <w:rsid w:val="00FC313A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F380D0"/>
  <w15:docId w15:val="{4F890A40-02C7-4094-B260-CDA99A6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2BB6C794544EB9393A568EA028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01C8F-162F-4024-9B87-2EF8E8DC9300}"/>
      </w:docPartPr>
      <w:docPartBody>
        <w:p w:rsidR="004926EF" w:rsidRDefault="00D043D7" w:rsidP="00D043D7">
          <w:pPr>
            <w:pStyle w:val="9DD2BB6C794544EB9393A568EA0280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F21454DB37407E9A11FB738C848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7181C-DECE-4391-8D6E-861748DE63D6}"/>
      </w:docPartPr>
      <w:docPartBody>
        <w:p w:rsidR="004926EF" w:rsidRDefault="00D043D7" w:rsidP="00D043D7">
          <w:pPr>
            <w:pStyle w:val="53F21454DB37407E9A11FB738C8485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DAAF8361DC4C6BA5F9B92757CFA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58F49-CB00-4E9B-90E6-B61F62F2EC29}"/>
      </w:docPartPr>
      <w:docPartBody>
        <w:p w:rsidR="004926EF" w:rsidRDefault="00D043D7" w:rsidP="00D043D7">
          <w:pPr>
            <w:pStyle w:val="27DAAF8361DC4C6BA5F9B92757CFAF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A4511FF9F54E6DAEEA5896319AD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44A45-CD0D-4598-B9C1-3293D6FC9BAE}"/>
      </w:docPartPr>
      <w:docPartBody>
        <w:p w:rsidR="004926EF" w:rsidRDefault="00D043D7" w:rsidP="00D043D7">
          <w:pPr>
            <w:pStyle w:val="DFA4511FF9F54E6DAEEA5896319AD0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A199A177EB4D41BFF686883E6EF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DCA27-94DC-48BE-94A0-75162DD12599}"/>
      </w:docPartPr>
      <w:docPartBody>
        <w:p w:rsidR="004926EF" w:rsidRDefault="00D043D7" w:rsidP="00D043D7">
          <w:pPr>
            <w:pStyle w:val="DBA199A177EB4D41BFF686883E6EF6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7"/>
    <w:rsid w:val="004926EF"/>
    <w:rsid w:val="00D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C179E1A1E34BED934C15653F831E38">
    <w:name w:val="D5C179E1A1E34BED934C15653F831E38"/>
    <w:rsid w:val="00D043D7"/>
  </w:style>
  <w:style w:type="character" w:styleId="Platshllartext">
    <w:name w:val="Placeholder Text"/>
    <w:basedOn w:val="Standardstycketeckensnitt"/>
    <w:uiPriority w:val="99"/>
    <w:semiHidden/>
    <w:rsid w:val="00D043D7"/>
    <w:rPr>
      <w:noProof w:val="0"/>
      <w:color w:val="808080"/>
    </w:rPr>
  </w:style>
  <w:style w:type="paragraph" w:customStyle="1" w:styleId="E4BD436C54144B98BB29993C66C41113">
    <w:name w:val="E4BD436C54144B98BB29993C66C41113"/>
    <w:rsid w:val="00D043D7"/>
  </w:style>
  <w:style w:type="paragraph" w:customStyle="1" w:styleId="25B23C2377AB46F19343020F890264A4">
    <w:name w:val="25B23C2377AB46F19343020F890264A4"/>
    <w:rsid w:val="00D043D7"/>
  </w:style>
  <w:style w:type="paragraph" w:customStyle="1" w:styleId="3D1573C9D1B047948F566F4FBA068C03">
    <w:name w:val="3D1573C9D1B047948F566F4FBA068C03"/>
    <w:rsid w:val="00D043D7"/>
  </w:style>
  <w:style w:type="paragraph" w:customStyle="1" w:styleId="9DD2BB6C794544EB9393A568EA02809E">
    <w:name w:val="9DD2BB6C794544EB9393A568EA02809E"/>
    <w:rsid w:val="00D043D7"/>
  </w:style>
  <w:style w:type="paragraph" w:customStyle="1" w:styleId="53F21454DB37407E9A11FB738C84856C">
    <w:name w:val="53F21454DB37407E9A11FB738C84856C"/>
    <w:rsid w:val="00D043D7"/>
  </w:style>
  <w:style w:type="paragraph" w:customStyle="1" w:styleId="CFA96221EC41441F9929102BA0F5F161">
    <w:name w:val="CFA96221EC41441F9929102BA0F5F161"/>
    <w:rsid w:val="00D043D7"/>
  </w:style>
  <w:style w:type="paragraph" w:customStyle="1" w:styleId="E82FE1F02CBA486EB9F7D2B89FD8B4BA">
    <w:name w:val="E82FE1F02CBA486EB9F7D2B89FD8B4BA"/>
    <w:rsid w:val="00D043D7"/>
  </w:style>
  <w:style w:type="paragraph" w:customStyle="1" w:styleId="6E39873E42804E2D867EB5CA491905A0">
    <w:name w:val="6E39873E42804E2D867EB5CA491905A0"/>
    <w:rsid w:val="00D043D7"/>
  </w:style>
  <w:style w:type="paragraph" w:customStyle="1" w:styleId="27DAAF8361DC4C6BA5F9B92757CFAFCE">
    <w:name w:val="27DAAF8361DC4C6BA5F9B92757CFAFCE"/>
    <w:rsid w:val="00D043D7"/>
  </w:style>
  <w:style w:type="paragraph" w:customStyle="1" w:styleId="DFA4511FF9F54E6DAEEA5896319AD013">
    <w:name w:val="DFA4511FF9F54E6DAEEA5896319AD013"/>
    <w:rsid w:val="00D043D7"/>
  </w:style>
  <w:style w:type="paragraph" w:customStyle="1" w:styleId="FA083A2714D3417B9C1793E8ED3DF13A">
    <w:name w:val="FA083A2714D3417B9C1793E8ED3DF13A"/>
    <w:rsid w:val="00D043D7"/>
  </w:style>
  <w:style w:type="paragraph" w:customStyle="1" w:styleId="3D8E2F3E6CD94424A3A94D3936490ADA">
    <w:name w:val="3D8E2F3E6CD94424A3A94D3936490ADA"/>
    <w:rsid w:val="00D043D7"/>
  </w:style>
  <w:style w:type="paragraph" w:customStyle="1" w:styleId="4DF9D6D0CFB24FD3AEB8EC8DC1C0F0AE">
    <w:name w:val="4DF9D6D0CFB24FD3AEB8EC8DC1C0F0AE"/>
    <w:rsid w:val="00D043D7"/>
  </w:style>
  <w:style w:type="paragraph" w:customStyle="1" w:styleId="560EA1A4C5204C76B8404389358DC039">
    <w:name w:val="560EA1A4C5204C76B8404389358DC039"/>
    <w:rsid w:val="00D043D7"/>
  </w:style>
  <w:style w:type="paragraph" w:customStyle="1" w:styleId="38559ADDD8DF4912B49E22C6B6590DEB">
    <w:name w:val="38559ADDD8DF4912B49E22C6B6590DEB"/>
    <w:rsid w:val="00D043D7"/>
  </w:style>
  <w:style w:type="paragraph" w:customStyle="1" w:styleId="DBA199A177EB4D41BFF686883E6EF627">
    <w:name w:val="DBA199A177EB4D41BFF686883E6EF627"/>
    <w:rsid w:val="00D043D7"/>
  </w:style>
  <w:style w:type="paragraph" w:customStyle="1" w:styleId="291DBE90296C4F6D8848943B52F2C066">
    <w:name w:val="291DBE90296C4F6D8848943B52F2C066"/>
    <w:rsid w:val="00D04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06844cfd-ef70-4a51-b56d-d4b5127c1a28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2019-05-28T00:00:00</HeaderDate>
    <Office/>
    <Dnr>I2019/01606/US 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C235-6DCE-4535-B355-9D7B06FB7CEE}"/>
</file>

<file path=customXml/itemProps2.xml><?xml version="1.0" encoding="utf-8"?>
<ds:datastoreItem xmlns:ds="http://schemas.openxmlformats.org/officeDocument/2006/customXml" ds:itemID="{6AF41E34-A904-44FA-82CF-AEF8122CE27E}"/>
</file>

<file path=customXml/itemProps3.xml><?xml version="1.0" encoding="utf-8"?>
<ds:datastoreItem xmlns:ds="http://schemas.openxmlformats.org/officeDocument/2006/customXml" ds:itemID="{F0E95A3C-8D1A-4000-BA06-3E6E0AE2AC04}"/>
</file>

<file path=customXml/itemProps4.xml><?xml version="1.0" encoding="utf-8"?>
<ds:datastoreItem xmlns:ds="http://schemas.openxmlformats.org/officeDocument/2006/customXml" ds:itemID="{346FE5E8-1E55-40D9-8859-2EF6E3B956DF}"/>
</file>

<file path=customXml/itemProps5.xml><?xml version="1.0" encoding="utf-8"?>
<ds:datastoreItem xmlns:ds="http://schemas.openxmlformats.org/officeDocument/2006/customXml" ds:itemID="{83D3BF0A-3389-4876-83BC-63033F79A18A}"/>
</file>

<file path=customXml/itemProps6.xml><?xml version="1.0" encoding="utf-8"?>
<ds:datastoreItem xmlns:ds="http://schemas.openxmlformats.org/officeDocument/2006/customXml" ds:itemID="{6AF41E34-A904-44FA-82CF-AEF8122CE27E}"/>
</file>

<file path=customXml/itemProps7.xml><?xml version="1.0" encoding="utf-8"?>
<ds:datastoreItem xmlns:ds="http://schemas.openxmlformats.org/officeDocument/2006/customXml" ds:itemID="{68EC1A52-E5DE-46BA-92D9-70B1D5C2B5EE}"/>
</file>

<file path=customXml/itemProps8.xml><?xml version="1.0" encoding="utf-8"?>
<ds:datastoreItem xmlns:ds="http://schemas.openxmlformats.org/officeDocument/2006/customXml" ds:itemID="{A4908EA3-5B19-4A20-9A4A-BBBF97CF11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Oldenburg</dc:creator>
  <cp:keywords/>
  <dc:description/>
  <cp:lastModifiedBy>Helene Lassi</cp:lastModifiedBy>
  <cp:revision>2</cp:revision>
  <cp:lastPrinted>2019-05-22T12:02:00Z</cp:lastPrinted>
  <dcterms:created xsi:type="dcterms:W3CDTF">2019-05-28T07:25:00Z</dcterms:created>
  <dcterms:modified xsi:type="dcterms:W3CDTF">2019-05-28T07:25:00Z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