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DC14" w14:textId="77777777" w:rsidR="00F9796C" w:rsidRDefault="00F9796C" w:rsidP="00196AE7">
      <w:pPr>
        <w:pStyle w:val="Rubrik"/>
      </w:pPr>
      <w:bookmarkStart w:id="0" w:name="Start"/>
      <w:bookmarkEnd w:id="0"/>
      <w:r>
        <w:t xml:space="preserve">Svar på fråga 2019/20:125 av Clara </w:t>
      </w:r>
      <w:proofErr w:type="spellStart"/>
      <w:r>
        <w:t>Aranda</w:t>
      </w:r>
      <w:proofErr w:type="spellEnd"/>
      <w:r>
        <w:t xml:space="preserve"> (SD)</w:t>
      </w:r>
      <w:r>
        <w:br/>
        <w:t>Det fortsatta nationella arbetet med psykisk ohälsa</w:t>
      </w:r>
    </w:p>
    <w:p w14:paraId="0B24B5D3" w14:textId="77777777" w:rsidR="00F9796C" w:rsidRDefault="00F9796C" w:rsidP="00196AE7">
      <w:pPr>
        <w:pStyle w:val="Brdtext"/>
      </w:pPr>
      <w:r>
        <w:t xml:space="preserve">Clara </w:t>
      </w:r>
      <w:proofErr w:type="spellStart"/>
      <w:r>
        <w:t>Aranda</w:t>
      </w:r>
      <w:proofErr w:type="spellEnd"/>
      <w:r>
        <w:t xml:space="preserve"> har frågat mig hur </w:t>
      </w:r>
      <w:r w:rsidR="00A9600C">
        <w:t xml:space="preserve">jag </w:t>
      </w:r>
      <w:r>
        <w:t xml:space="preserve">ser på utredningens förslag om en tydlig, samlad och långsiktig nationell styrning inom området psykisk hälsa. </w:t>
      </w:r>
    </w:p>
    <w:p w14:paraId="1A6008DE" w14:textId="644037D3" w:rsidR="00CF75B0" w:rsidRDefault="00CF75B0" w:rsidP="00196AE7">
      <w:pPr>
        <w:pStyle w:val="Brdtext"/>
      </w:pPr>
      <w:r>
        <w:t xml:space="preserve">Förslagen i slutbetänkandet </w:t>
      </w:r>
      <w:r w:rsidRPr="00A9600C">
        <w:t>För att börja med något nytt måste man sluta med någon gammalt</w:t>
      </w:r>
      <w:r w:rsidR="00A9600C">
        <w:t xml:space="preserve"> (SOU</w:t>
      </w:r>
      <w:r w:rsidR="007C7EE5">
        <w:t xml:space="preserve"> </w:t>
      </w:r>
      <w:r w:rsidR="00A9600C">
        <w:t>2018:90)</w:t>
      </w:r>
      <w:r w:rsidRPr="00A9600C">
        <w:t>,</w:t>
      </w:r>
      <w:r>
        <w:t xml:space="preserve"> analyseras i </w:t>
      </w:r>
      <w:r w:rsidR="00A9600C">
        <w:t>R</w:t>
      </w:r>
      <w:r>
        <w:t xml:space="preserve">egeringskansliet. Psykisk hälsa är en prioriterad fråga för mig och regeringen. </w:t>
      </w:r>
      <w:r w:rsidR="000E24B2">
        <w:t xml:space="preserve">Folkhälsomyndigheten har i uppdrag att bygga ut och utveckla samordningen av det nationella arbetet inom området psykisk hälsa och suicidförebyggande arbete. </w:t>
      </w:r>
      <w:r w:rsidRPr="00CF75B0">
        <w:t>Regeringen föreslår i budgeten för 2020 en satsning på området psykisk hälsa på 2,2 miljarder kronor</w:t>
      </w:r>
      <w:r>
        <w:t xml:space="preserve"> och avsätter motsvarande summa i år. </w:t>
      </w:r>
      <w:r w:rsidRPr="00CF75B0">
        <w:t xml:space="preserve">På fem år har </w:t>
      </w:r>
      <w:r w:rsidR="000E24B2">
        <w:t xml:space="preserve">satsningen på psykisk hälsa </w:t>
      </w:r>
      <w:r w:rsidRPr="00CF75B0">
        <w:t xml:space="preserve">mer än fördubblats, från 1 miljard kronor till 2,2 miljarder kronor nästa år. </w:t>
      </w:r>
    </w:p>
    <w:p w14:paraId="7140DC60" w14:textId="77777777" w:rsidR="00CF75B0" w:rsidRDefault="00CF75B0" w:rsidP="00CF75B0">
      <w:pPr>
        <w:pStyle w:val="Brdtext"/>
      </w:pPr>
      <w:r>
        <w:t>Regeringens</w:t>
      </w:r>
      <w:r w:rsidR="00196AE7">
        <w:t xml:space="preserve"> nuvarande strategi inom området psykisk hälsa gäller mellan åren </w:t>
      </w:r>
      <w:r>
        <w:t>2016–2020</w:t>
      </w:r>
      <w:r w:rsidR="00196AE7">
        <w:t xml:space="preserve">. </w:t>
      </w:r>
      <w:r>
        <w:t xml:space="preserve">Syftet med regeringens strategi är att skapa förutsättningar för ett långsiktigt och strategiskt arbete, med ett gemensamt ansvarstagande inom ordinarie strukturer. Målet är att främja psykisk hälsa, motverka psykisk ohälsa, förstärka tidiga insatser till personer som drabbas av psykisk ohälsa och förbättra vården och omsorgen för personer med omfattande behov av insatser. </w:t>
      </w:r>
    </w:p>
    <w:p w14:paraId="605343C3" w14:textId="77777777" w:rsidR="00F9796C" w:rsidRDefault="00F9796C" w:rsidP="00196AE7">
      <w:pPr>
        <w:pStyle w:val="Brdtext"/>
      </w:pPr>
      <w:r>
        <w:t xml:space="preserve">Stockholm den </w:t>
      </w:r>
      <w:sdt>
        <w:sdtPr>
          <w:id w:val="-1225218591"/>
          <w:placeholder>
            <w:docPart w:val="4D5A71D234F34987B70B0E4ABC062793"/>
          </w:placeholder>
          <w:dataBinding w:prefixMappings="xmlns:ns0='http://lp/documentinfo/RK' " w:xpath="/ns0:DocumentInfo[1]/ns0:BaseInfo[1]/ns0:HeaderDate[1]" w:storeItemID="{291E746E-F3A2-414C-A8ED-07E0AEEEC62D}"/>
          <w:date w:fullDate="2019-10-16T00:00:00Z">
            <w:dateFormat w:val="d MMMM yyyy"/>
            <w:lid w:val="sv-SE"/>
            <w:storeMappedDataAs w:val="dateTime"/>
            <w:calendar w:val="gregorian"/>
          </w:date>
        </w:sdtPr>
        <w:sdtEndPr/>
        <w:sdtContent>
          <w:r>
            <w:t>1</w:t>
          </w:r>
          <w:r w:rsidR="00196AE7">
            <w:t>6</w:t>
          </w:r>
          <w:r>
            <w:t xml:space="preserve"> oktober 2019</w:t>
          </w:r>
        </w:sdtContent>
      </w:sdt>
    </w:p>
    <w:p w14:paraId="755B7776" w14:textId="77777777" w:rsidR="00F9796C" w:rsidRDefault="00F9796C" w:rsidP="00196AE7">
      <w:pPr>
        <w:pStyle w:val="Brdtextutanavstnd"/>
      </w:pPr>
    </w:p>
    <w:p w14:paraId="5102F216" w14:textId="77777777" w:rsidR="00F9796C" w:rsidRDefault="00F9796C" w:rsidP="00196AE7">
      <w:pPr>
        <w:pStyle w:val="Brdtextutanavstnd"/>
      </w:pPr>
    </w:p>
    <w:p w14:paraId="790E1885" w14:textId="77777777" w:rsidR="00F9796C" w:rsidRDefault="00196AE7" w:rsidP="00196AE7">
      <w:pPr>
        <w:pStyle w:val="Brdtext"/>
      </w:pPr>
      <w:r>
        <w:t>Lena Hallengren</w:t>
      </w:r>
    </w:p>
    <w:sectPr w:rsidR="00F9796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5551" w14:textId="77777777" w:rsidR="003B0F9B" w:rsidRDefault="003B0F9B" w:rsidP="00A87A54">
      <w:pPr>
        <w:spacing w:after="0" w:line="240" w:lineRule="auto"/>
      </w:pPr>
      <w:r>
        <w:separator/>
      </w:r>
    </w:p>
  </w:endnote>
  <w:endnote w:type="continuationSeparator" w:id="0">
    <w:p w14:paraId="4DAB112C" w14:textId="77777777" w:rsidR="003B0F9B" w:rsidRDefault="003B0F9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22B84" w:rsidRPr="00347E11" w14:paraId="36FB0A06" w14:textId="77777777" w:rsidTr="00196AE7">
      <w:trPr>
        <w:trHeight w:val="227"/>
        <w:jc w:val="right"/>
      </w:trPr>
      <w:tc>
        <w:tcPr>
          <w:tcW w:w="708" w:type="dxa"/>
          <w:vAlign w:val="bottom"/>
        </w:tcPr>
        <w:p w14:paraId="34623794" w14:textId="77777777" w:rsidR="00722B84" w:rsidRPr="00B62610" w:rsidRDefault="00722B8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722B84" w:rsidRPr="00347E11" w14:paraId="6FB5FABF" w14:textId="77777777" w:rsidTr="00196AE7">
      <w:trPr>
        <w:trHeight w:val="850"/>
        <w:jc w:val="right"/>
      </w:trPr>
      <w:tc>
        <w:tcPr>
          <w:tcW w:w="708" w:type="dxa"/>
          <w:vAlign w:val="bottom"/>
        </w:tcPr>
        <w:p w14:paraId="57BC592D" w14:textId="77777777" w:rsidR="00722B84" w:rsidRPr="00347E11" w:rsidRDefault="00722B84" w:rsidP="005606BC">
          <w:pPr>
            <w:pStyle w:val="Sidfot"/>
            <w:spacing w:line="276" w:lineRule="auto"/>
            <w:jc w:val="right"/>
          </w:pPr>
        </w:p>
      </w:tc>
    </w:tr>
  </w:tbl>
  <w:p w14:paraId="336164B4" w14:textId="77777777" w:rsidR="00722B84" w:rsidRPr="005606BC" w:rsidRDefault="00722B8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22B84" w:rsidRPr="00347E11" w14:paraId="70735B0D" w14:textId="77777777" w:rsidTr="001F4302">
      <w:trPr>
        <w:trHeight w:val="510"/>
      </w:trPr>
      <w:tc>
        <w:tcPr>
          <w:tcW w:w="8525" w:type="dxa"/>
          <w:gridSpan w:val="2"/>
          <w:vAlign w:val="bottom"/>
        </w:tcPr>
        <w:p w14:paraId="69D6CC95" w14:textId="77777777" w:rsidR="00722B84" w:rsidRPr="00347E11" w:rsidRDefault="00722B84" w:rsidP="00347E11">
          <w:pPr>
            <w:pStyle w:val="Sidfot"/>
            <w:rPr>
              <w:sz w:val="8"/>
            </w:rPr>
          </w:pPr>
        </w:p>
      </w:tc>
    </w:tr>
    <w:tr w:rsidR="00722B84" w:rsidRPr="00EE3C0F" w14:paraId="219C9B6B" w14:textId="77777777" w:rsidTr="00C26068">
      <w:trPr>
        <w:trHeight w:val="227"/>
      </w:trPr>
      <w:tc>
        <w:tcPr>
          <w:tcW w:w="4074" w:type="dxa"/>
        </w:tcPr>
        <w:p w14:paraId="1478E348" w14:textId="77777777" w:rsidR="00722B84" w:rsidRPr="00F53AEA" w:rsidRDefault="00722B84" w:rsidP="00C26068">
          <w:pPr>
            <w:pStyle w:val="Sidfot"/>
            <w:spacing w:line="276" w:lineRule="auto"/>
          </w:pPr>
        </w:p>
      </w:tc>
      <w:tc>
        <w:tcPr>
          <w:tcW w:w="4451" w:type="dxa"/>
        </w:tcPr>
        <w:p w14:paraId="7CB407CF" w14:textId="77777777" w:rsidR="00722B84" w:rsidRPr="00F53AEA" w:rsidRDefault="00722B84" w:rsidP="00F53AEA">
          <w:pPr>
            <w:pStyle w:val="Sidfot"/>
            <w:spacing w:line="276" w:lineRule="auto"/>
          </w:pPr>
        </w:p>
      </w:tc>
    </w:tr>
  </w:tbl>
  <w:p w14:paraId="10031E3B" w14:textId="77777777" w:rsidR="00722B84" w:rsidRPr="00EE3C0F" w:rsidRDefault="00722B8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9229" w14:textId="77777777" w:rsidR="003B0F9B" w:rsidRDefault="003B0F9B" w:rsidP="00A87A54">
      <w:pPr>
        <w:spacing w:after="0" w:line="240" w:lineRule="auto"/>
      </w:pPr>
      <w:r>
        <w:separator/>
      </w:r>
    </w:p>
  </w:footnote>
  <w:footnote w:type="continuationSeparator" w:id="0">
    <w:p w14:paraId="45D30722" w14:textId="77777777" w:rsidR="003B0F9B" w:rsidRDefault="003B0F9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22B84" w14:paraId="6B8AE542" w14:textId="77777777" w:rsidTr="00C93EBA">
      <w:trPr>
        <w:trHeight w:val="227"/>
      </w:trPr>
      <w:tc>
        <w:tcPr>
          <w:tcW w:w="5534" w:type="dxa"/>
        </w:tcPr>
        <w:p w14:paraId="398FF21C" w14:textId="77777777" w:rsidR="00722B84" w:rsidRPr="007D73AB" w:rsidRDefault="00722B84">
          <w:pPr>
            <w:pStyle w:val="Sidhuvud"/>
          </w:pPr>
        </w:p>
      </w:tc>
      <w:tc>
        <w:tcPr>
          <w:tcW w:w="3170" w:type="dxa"/>
          <w:vAlign w:val="bottom"/>
        </w:tcPr>
        <w:p w14:paraId="6247F290" w14:textId="77777777" w:rsidR="00722B84" w:rsidRPr="007D73AB" w:rsidRDefault="00722B84" w:rsidP="00340DE0">
          <w:pPr>
            <w:pStyle w:val="Sidhuvud"/>
          </w:pPr>
        </w:p>
      </w:tc>
      <w:tc>
        <w:tcPr>
          <w:tcW w:w="1134" w:type="dxa"/>
        </w:tcPr>
        <w:p w14:paraId="7D3168B5" w14:textId="77777777" w:rsidR="00722B84" w:rsidRDefault="00722B84" w:rsidP="00196AE7">
          <w:pPr>
            <w:pStyle w:val="Sidhuvud"/>
          </w:pPr>
        </w:p>
      </w:tc>
    </w:tr>
    <w:tr w:rsidR="00722B84" w14:paraId="3BD038A8" w14:textId="77777777" w:rsidTr="00C93EBA">
      <w:trPr>
        <w:trHeight w:val="1928"/>
      </w:trPr>
      <w:tc>
        <w:tcPr>
          <w:tcW w:w="5534" w:type="dxa"/>
        </w:tcPr>
        <w:p w14:paraId="4A89F868" w14:textId="77777777" w:rsidR="00722B84" w:rsidRPr="00340DE0" w:rsidRDefault="00722B84" w:rsidP="00340DE0">
          <w:pPr>
            <w:pStyle w:val="Sidhuvud"/>
          </w:pPr>
          <w:r>
            <w:rPr>
              <w:noProof/>
            </w:rPr>
            <w:drawing>
              <wp:inline distT="0" distB="0" distL="0" distR="0" wp14:anchorId="45EB3FF4" wp14:editId="6D013B3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0B891F" w14:textId="77777777" w:rsidR="00722B84" w:rsidRPr="00710A6C" w:rsidRDefault="00722B84" w:rsidP="00EE3C0F">
          <w:pPr>
            <w:pStyle w:val="Sidhuvud"/>
            <w:rPr>
              <w:b/>
            </w:rPr>
          </w:pPr>
        </w:p>
        <w:p w14:paraId="17982DDA" w14:textId="77777777" w:rsidR="00722B84" w:rsidRDefault="00722B84" w:rsidP="00EE3C0F">
          <w:pPr>
            <w:pStyle w:val="Sidhuvud"/>
          </w:pPr>
        </w:p>
        <w:p w14:paraId="4423B187" w14:textId="77777777" w:rsidR="00722B84" w:rsidRDefault="00722B84" w:rsidP="00EE3C0F">
          <w:pPr>
            <w:pStyle w:val="Sidhuvud"/>
          </w:pPr>
        </w:p>
        <w:p w14:paraId="285E5DC3" w14:textId="77777777" w:rsidR="00722B84" w:rsidRDefault="00722B84" w:rsidP="00EE3C0F">
          <w:pPr>
            <w:pStyle w:val="Sidhuvud"/>
          </w:pPr>
        </w:p>
        <w:sdt>
          <w:sdtPr>
            <w:alias w:val="Dnr"/>
            <w:tag w:val="ccRKShow_Dnr"/>
            <w:id w:val="-829283628"/>
            <w:placeholder>
              <w:docPart w:val="9511DE8EEB854E78BCDB6F4BD3A961BC"/>
            </w:placeholder>
            <w:dataBinding w:prefixMappings="xmlns:ns0='http://lp/documentinfo/RK' " w:xpath="/ns0:DocumentInfo[1]/ns0:BaseInfo[1]/ns0:Dnr[1]" w:storeItemID="{291E746E-F3A2-414C-A8ED-07E0AEEEC62D}"/>
            <w:text/>
          </w:sdtPr>
          <w:sdtEndPr/>
          <w:sdtContent>
            <w:p w14:paraId="473FD3E3" w14:textId="77777777" w:rsidR="00722B84" w:rsidRDefault="00722B84" w:rsidP="00EE3C0F">
              <w:pPr>
                <w:pStyle w:val="Sidhuvud"/>
              </w:pPr>
              <w:r>
                <w:t xml:space="preserve">S2019/04213/FS </w:t>
              </w:r>
            </w:p>
          </w:sdtContent>
        </w:sdt>
        <w:sdt>
          <w:sdtPr>
            <w:alias w:val="DocNumber"/>
            <w:tag w:val="DocNumber"/>
            <w:id w:val="1726028884"/>
            <w:placeholder>
              <w:docPart w:val="F2CD5D73FD1E496EBBD575F2820AF8C8"/>
            </w:placeholder>
            <w:showingPlcHdr/>
            <w:dataBinding w:prefixMappings="xmlns:ns0='http://lp/documentinfo/RK' " w:xpath="/ns0:DocumentInfo[1]/ns0:BaseInfo[1]/ns0:DocNumber[1]" w:storeItemID="{291E746E-F3A2-414C-A8ED-07E0AEEEC62D}"/>
            <w:text/>
          </w:sdtPr>
          <w:sdtEndPr/>
          <w:sdtContent>
            <w:p w14:paraId="76B08154" w14:textId="77777777" w:rsidR="00722B84" w:rsidRDefault="00722B84" w:rsidP="00EE3C0F">
              <w:pPr>
                <w:pStyle w:val="Sidhuvud"/>
              </w:pPr>
              <w:r>
                <w:rPr>
                  <w:rStyle w:val="Platshllartext"/>
                </w:rPr>
                <w:t xml:space="preserve"> </w:t>
              </w:r>
            </w:p>
          </w:sdtContent>
        </w:sdt>
        <w:p w14:paraId="6C5E79DC" w14:textId="77777777" w:rsidR="00722B84" w:rsidRDefault="00722B84" w:rsidP="00EE3C0F">
          <w:pPr>
            <w:pStyle w:val="Sidhuvud"/>
          </w:pPr>
        </w:p>
      </w:tc>
      <w:tc>
        <w:tcPr>
          <w:tcW w:w="1134" w:type="dxa"/>
        </w:tcPr>
        <w:p w14:paraId="7F75E0FB" w14:textId="77777777" w:rsidR="00722B84" w:rsidRDefault="00722B84" w:rsidP="0094502D">
          <w:pPr>
            <w:pStyle w:val="Sidhuvud"/>
          </w:pPr>
        </w:p>
        <w:p w14:paraId="68450B52" w14:textId="77777777" w:rsidR="00722B84" w:rsidRPr="0094502D" w:rsidRDefault="00722B84" w:rsidP="00EC71A6">
          <w:pPr>
            <w:pStyle w:val="Sidhuvud"/>
          </w:pPr>
        </w:p>
      </w:tc>
    </w:tr>
    <w:tr w:rsidR="00722B84" w14:paraId="3879B4E6" w14:textId="77777777" w:rsidTr="00C93EBA">
      <w:trPr>
        <w:trHeight w:val="2268"/>
      </w:trPr>
      <w:sdt>
        <w:sdtPr>
          <w:alias w:val="SenderText"/>
          <w:tag w:val="ccRKShow_SenderText"/>
          <w:id w:val="1374046025"/>
          <w:placeholder>
            <w:docPart w:val="2F56D9D757B94FFFA77CF52185E0E04F"/>
          </w:placeholder>
        </w:sdtPr>
        <w:sdtEndPr/>
        <w:sdtContent>
          <w:tc>
            <w:tcPr>
              <w:tcW w:w="5534" w:type="dxa"/>
              <w:tcMar>
                <w:right w:w="1134" w:type="dxa"/>
              </w:tcMar>
            </w:tcPr>
            <w:p w14:paraId="1B2A3D41" w14:textId="77777777" w:rsidR="00722B84" w:rsidDel="00F22E38" w:rsidRDefault="00722B84" w:rsidP="00F22E38">
              <w:pPr>
                <w:pStyle w:val="Sidhuvud"/>
              </w:pPr>
            </w:p>
            <w:p w14:paraId="0C86B1A1" w14:textId="6D8AD388" w:rsidR="00722B84" w:rsidRPr="001B214E" w:rsidRDefault="00722B84" w:rsidP="00F22E38">
              <w:pPr>
                <w:pStyle w:val="Sidhuvud"/>
              </w:pPr>
            </w:p>
          </w:tc>
        </w:sdtContent>
      </w:sdt>
      <w:sdt>
        <w:sdtPr>
          <w:alias w:val="Recipient"/>
          <w:tag w:val="ccRKShow_Recipient"/>
          <w:id w:val="-28344517"/>
          <w:placeholder>
            <w:docPart w:val="8C7EF83371964FD8BA72325D4F7A4F32"/>
          </w:placeholder>
          <w:dataBinding w:prefixMappings="xmlns:ns0='http://lp/documentinfo/RK' " w:xpath="/ns0:DocumentInfo[1]/ns0:BaseInfo[1]/ns0:Recipient[1]" w:storeItemID="{291E746E-F3A2-414C-A8ED-07E0AEEEC62D}"/>
          <w:text w:multiLine="1"/>
        </w:sdtPr>
        <w:sdtEndPr/>
        <w:sdtContent>
          <w:tc>
            <w:tcPr>
              <w:tcW w:w="3170" w:type="dxa"/>
            </w:tcPr>
            <w:p w14:paraId="265916A0" w14:textId="77777777" w:rsidR="00722B84" w:rsidRDefault="00722B84" w:rsidP="00547B89">
              <w:pPr>
                <w:pStyle w:val="Sidhuvud"/>
              </w:pPr>
              <w:r>
                <w:t>Till riksdagen</w:t>
              </w:r>
            </w:p>
          </w:tc>
        </w:sdtContent>
      </w:sdt>
      <w:tc>
        <w:tcPr>
          <w:tcW w:w="1134" w:type="dxa"/>
        </w:tcPr>
        <w:p w14:paraId="42C5C740" w14:textId="77777777" w:rsidR="00722B84" w:rsidRDefault="00722B84" w:rsidP="003E6020">
          <w:pPr>
            <w:pStyle w:val="Sidhuvud"/>
          </w:pPr>
        </w:p>
      </w:tc>
    </w:tr>
  </w:tbl>
  <w:p w14:paraId="301D9C72" w14:textId="77777777" w:rsidR="00722B84" w:rsidRDefault="00722B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6C"/>
    <w:rsid w:val="00000290"/>
    <w:rsid w:val="00001068"/>
    <w:rsid w:val="0000412C"/>
    <w:rsid w:val="00004D5C"/>
    <w:rsid w:val="00005F68"/>
    <w:rsid w:val="00006CA7"/>
    <w:rsid w:val="00012B00"/>
    <w:rsid w:val="00014EF6"/>
    <w:rsid w:val="00016730"/>
    <w:rsid w:val="00016B9D"/>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24B2"/>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AE7"/>
    <w:rsid w:val="00196C02"/>
    <w:rsid w:val="00197A8A"/>
    <w:rsid w:val="001A1B33"/>
    <w:rsid w:val="001A2A61"/>
    <w:rsid w:val="001B214E"/>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C64B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B0F9B"/>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2B84"/>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C7EE5"/>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7D8"/>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600C"/>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F74"/>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5B0"/>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78E"/>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2E38"/>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96C"/>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D7EEFD6B-25B4-4499-970D-B36714F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1DE8EEB854E78BCDB6F4BD3A961BC"/>
        <w:category>
          <w:name w:val="Allmänt"/>
          <w:gallery w:val="placeholder"/>
        </w:category>
        <w:types>
          <w:type w:val="bbPlcHdr"/>
        </w:types>
        <w:behaviors>
          <w:behavior w:val="content"/>
        </w:behaviors>
        <w:guid w:val="{27C055AF-CAA0-4283-8FF4-9DB4600E578F}"/>
      </w:docPartPr>
      <w:docPartBody>
        <w:p w:rsidR="00C95843" w:rsidRDefault="00C95843" w:rsidP="00C95843">
          <w:pPr>
            <w:pStyle w:val="9511DE8EEB854E78BCDB6F4BD3A961BC"/>
          </w:pPr>
          <w:r>
            <w:rPr>
              <w:rStyle w:val="Platshllartext"/>
            </w:rPr>
            <w:t xml:space="preserve"> </w:t>
          </w:r>
        </w:p>
      </w:docPartBody>
    </w:docPart>
    <w:docPart>
      <w:docPartPr>
        <w:name w:val="F2CD5D73FD1E496EBBD575F2820AF8C8"/>
        <w:category>
          <w:name w:val="Allmänt"/>
          <w:gallery w:val="placeholder"/>
        </w:category>
        <w:types>
          <w:type w:val="bbPlcHdr"/>
        </w:types>
        <w:behaviors>
          <w:behavior w:val="content"/>
        </w:behaviors>
        <w:guid w:val="{166CF9B7-35B1-4F3A-A481-B4905A528B26}"/>
      </w:docPartPr>
      <w:docPartBody>
        <w:p w:rsidR="00C95843" w:rsidRDefault="00C95843" w:rsidP="00C95843">
          <w:pPr>
            <w:pStyle w:val="F2CD5D73FD1E496EBBD575F2820AF8C8"/>
          </w:pPr>
          <w:r>
            <w:rPr>
              <w:rStyle w:val="Platshllartext"/>
            </w:rPr>
            <w:t xml:space="preserve"> </w:t>
          </w:r>
        </w:p>
      </w:docPartBody>
    </w:docPart>
    <w:docPart>
      <w:docPartPr>
        <w:name w:val="2F56D9D757B94FFFA77CF52185E0E04F"/>
        <w:category>
          <w:name w:val="Allmänt"/>
          <w:gallery w:val="placeholder"/>
        </w:category>
        <w:types>
          <w:type w:val="bbPlcHdr"/>
        </w:types>
        <w:behaviors>
          <w:behavior w:val="content"/>
        </w:behaviors>
        <w:guid w:val="{D3BACE87-BF65-40FA-A47C-BC5AC5F1DD83}"/>
      </w:docPartPr>
      <w:docPartBody>
        <w:p w:rsidR="00C95843" w:rsidRDefault="00C95843" w:rsidP="00C95843">
          <w:pPr>
            <w:pStyle w:val="2F56D9D757B94FFFA77CF52185E0E04F"/>
          </w:pPr>
          <w:r>
            <w:rPr>
              <w:rStyle w:val="Platshllartext"/>
            </w:rPr>
            <w:t xml:space="preserve"> </w:t>
          </w:r>
        </w:p>
      </w:docPartBody>
    </w:docPart>
    <w:docPart>
      <w:docPartPr>
        <w:name w:val="8C7EF83371964FD8BA72325D4F7A4F32"/>
        <w:category>
          <w:name w:val="Allmänt"/>
          <w:gallery w:val="placeholder"/>
        </w:category>
        <w:types>
          <w:type w:val="bbPlcHdr"/>
        </w:types>
        <w:behaviors>
          <w:behavior w:val="content"/>
        </w:behaviors>
        <w:guid w:val="{699EE9E8-89F4-4804-87C3-FA5A1CE9FFFF}"/>
      </w:docPartPr>
      <w:docPartBody>
        <w:p w:rsidR="00C95843" w:rsidRDefault="00C95843" w:rsidP="00C95843">
          <w:pPr>
            <w:pStyle w:val="8C7EF83371964FD8BA72325D4F7A4F32"/>
          </w:pPr>
          <w:r>
            <w:rPr>
              <w:rStyle w:val="Platshllartext"/>
            </w:rPr>
            <w:t xml:space="preserve"> </w:t>
          </w:r>
        </w:p>
      </w:docPartBody>
    </w:docPart>
    <w:docPart>
      <w:docPartPr>
        <w:name w:val="4D5A71D234F34987B70B0E4ABC062793"/>
        <w:category>
          <w:name w:val="Allmänt"/>
          <w:gallery w:val="placeholder"/>
        </w:category>
        <w:types>
          <w:type w:val="bbPlcHdr"/>
        </w:types>
        <w:behaviors>
          <w:behavior w:val="content"/>
        </w:behaviors>
        <w:guid w:val="{868F6BAE-DE6F-43F6-A813-F444F68D487A}"/>
      </w:docPartPr>
      <w:docPartBody>
        <w:p w:rsidR="00C95843" w:rsidRDefault="00C95843" w:rsidP="00C95843">
          <w:pPr>
            <w:pStyle w:val="4D5A71D234F34987B70B0E4ABC06279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43"/>
    <w:rsid w:val="008F5301"/>
    <w:rsid w:val="00BE48EA"/>
    <w:rsid w:val="00C95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8F4E142E591461B9BE63571F5AE7E62">
    <w:name w:val="38F4E142E591461B9BE63571F5AE7E62"/>
    <w:rsid w:val="00C95843"/>
  </w:style>
  <w:style w:type="character" w:styleId="Platshllartext">
    <w:name w:val="Placeholder Text"/>
    <w:basedOn w:val="Standardstycketeckensnitt"/>
    <w:uiPriority w:val="99"/>
    <w:semiHidden/>
    <w:rsid w:val="00C95843"/>
    <w:rPr>
      <w:noProof w:val="0"/>
      <w:color w:val="808080"/>
    </w:rPr>
  </w:style>
  <w:style w:type="paragraph" w:customStyle="1" w:styleId="874AF77651B042D7B4ECA02744E24B09">
    <w:name w:val="874AF77651B042D7B4ECA02744E24B09"/>
    <w:rsid w:val="00C95843"/>
  </w:style>
  <w:style w:type="paragraph" w:customStyle="1" w:styleId="B81123E2D84D41549B17EF2E6E0B3786">
    <w:name w:val="B81123E2D84D41549B17EF2E6E0B3786"/>
    <w:rsid w:val="00C95843"/>
  </w:style>
  <w:style w:type="paragraph" w:customStyle="1" w:styleId="F0DA0489BB484CB382F31BA17E3275E3">
    <w:name w:val="F0DA0489BB484CB382F31BA17E3275E3"/>
    <w:rsid w:val="00C95843"/>
  </w:style>
  <w:style w:type="paragraph" w:customStyle="1" w:styleId="9511DE8EEB854E78BCDB6F4BD3A961BC">
    <w:name w:val="9511DE8EEB854E78BCDB6F4BD3A961BC"/>
    <w:rsid w:val="00C95843"/>
  </w:style>
  <w:style w:type="paragraph" w:customStyle="1" w:styleId="F2CD5D73FD1E496EBBD575F2820AF8C8">
    <w:name w:val="F2CD5D73FD1E496EBBD575F2820AF8C8"/>
    <w:rsid w:val="00C95843"/>
  </w:style>
  <w:style w:type="paragraph" w:customStyle="1" w:styleId="965377354B6941919C17D45C745EE069">
    <w:name w:val="965377354B6941919C17D45C745EE069"/>
    <w:rsid w:val="00C95843"/>
  </w:style>
  <w:style w:type="paragraph" w:customStyle="1" w:styleId="4A000D2FEE4648D88B5219FCB6003F01">
    <w:name w:val="4A000D2FEE4648D88B5219FCB6003F01"/>
    <w:rsid w:val="00C95843"/>
  </w:style>
  <w:style w:type="paragraph" w:customStyle="1" w:styleId="5D96C8F0C38940258F0AFA59C7560DFA">
    <w:name w:val="5D96C8F0C38940258F0AFA59C7560DFA"/>
    <w:rsid w:val="00C95843"/>
  </w:style>
  <w:style w:type="paragraph" w:customStyle="1" w:styleId="2F56D9D757B94FFFA77CF52185E0E04F">
    <w:name w:val="2F56D9D757B94FFFA77CF52185E0E04F"/>
    <w:rsid w:val="00C95843"/>
  </w:style>
  <w:style w:type="paragraph" w:customStyle="1" w:styleId="8C7EF83371964FD8BA72325D4F7A4F32">
    <w:name w:val="8C7EF83371964FD8BA72325D4F7A4F32"/>
    <w:rsid w:val="00C95843"/>
  </w:style>
  <w:style w:type="paragraph" w:customStyle="1" w:styleId="DDA3C7CBD1264932AF87D08FC9E92CF2">
    <w:name w:val="DDA3C7CBD1264932AF87D08FC9E92CF2"/>
    <w:rsid w:val="00C95843"/>
  </w:style>
  <w:style w:type="paragraph" w:customStyle="1" w:styleId="9A1ED3FC51324424962464CFBB7C26BA">
    <w:name w:val="9A1ED3FC51324424962464CFBB7C26BA"/>
    <w:rsid w:val="00C95843"/>
  </w:style>
  <w:style w:type="paragraph" w:customStyle="1" w:styleId="B218CD7C023C4112909ADA38F13505CB">
    <w:name w:val="B218CD7C023C4112909ADA38F13505CB"/>
    <w:rsid w:val="00C95843"/>
  </w:style>
  <w:style w:type="paragraph" w:customStyle="1" w:styleId="784744A9B41248EEB6E30C332E668FEB">
    <w:name w:val="784744A9B41248EEB6E30C332E668FEB"/>
    <w:rsid w:val="00C95843"/>
  </w:style>
  <w:style w:type="paragraph" w:customStyle="1" w:styleId="B707BC15389142A0A464034007E37F4C">
    <w:name w:val="B707BC15389142A0A464034007E37F4C"/>
    <w:rsid w:val="00C95843"/>
  </w:style>
  <w:style w:type="paragraph" w:customStyle="1" w:styleId="8AFD5D38D14E4F2CA4836E708005B727">
    <w:name w:val="8AFD5D38D14E4F2CA4836E708005B727"/>
    <w:rsid w:val="00C95843"/>
  </w:style>
  <w:style w:type="paragraph" w:customStyle="1" w:styleId="4D5A71D234F34987B70B0E4ABC062793">
    <w:name w:val="4D5A71D234F34987B70B0E4ABC062793"/>
    <w:rsid w:val="00C95843"/>
  </w:style>
  <w:style w:type="paragraph" w:customStyle="1" w:styleId="6B8C96D5B2D74444AE2420CBB89C71F7">
    <w:name w:val="6B8C96D5B2D74444AE2420CBB89C71F7"/>
    <w:rsid w:val="00C95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fd6d03e2-0e30-43d0-a5f3-d96ad3a15e0e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2019-10-16T00:00:00</HeaderDate>
    <Office/>
    <Dnr>S2019/04213/FS </Dnr>
    <ParagrafNr/>
    <DocumentTitle/>
    <VisitingAddress/>
    <Extra1/>
    <Extra2/>
    <Extra3>Clara Aranda</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PANP3H6M3MHX-1495422866-2903</_dlc_DocId>
    <_dlc_DocIdUrl xmlns="a68c6c55-4fbb-48c7-bd04-03a904b43046">
      <Url>https://dhs.sp.regeringskansliet.se/dep/s/FS_fragor/_layouts/15/DocIdRedir.aspx?ID=PANP3H6M3MHX-1495422866-2903</Url>
      <Description>PANP3H6M3MHX-1495422866-2903</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A094E-F35E-456B-B73B-CBF39FC37C26}"/>
</file>

<file path=customXml/itemProps2.xml><?xml version="1.0" encoding="utf-8"?>
<ds:datastoreItem xmlns:ds="http://schemas.openxmlformats.org/officeDocument/2006/customXml" ds:itemID="{1D1899FB-8912-4F7C-8137-35D7301F4168}"/>
</file>

<file path=customXml/itemProps3.xml><?xml version="1.0" encoding="utf-8"?>
<ds:datastoreItem xmlns:ds="http://schemas.openxmlformats.org/officeDocument/2006/customXml" ds:itemID="{291E746E-F3A2-414C-A8ED-07E0AEEEC62D}"/>
</file>

<file path=customXml/itemProps4.xml><?xml version="1.0" encoding="utf-8"?>
<ds:datastoreItem xmlns:ds="http://schemas.openxmlformats.org/officeDocument/2006/customXml" ds:itemID="{73726A44-4284-434B-864A-896D9C6826CC}">
  <ds:schemaRefs>
    <ds:schemaRef ds:uri="Microsoft.SharePoint.Taxonomy.ContentTypeSync"/>
  </ds:schemaRefs>
</ds:datastoreItem>
</file>

<file path=customXml/itemProps5.xml><?xml version="1.0" encoding="utf-8"?>
<ds:datastoreItem xmlns:ds="http://schemas.openxmlformats.org/officeDocument/2006/customXml" ds:itemID="{1D1899FB-8912-4F7C-8137-35D7301F4168}">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E5E97897-E4D1-4204-BD9B-533831F5D9FA}">
  <ds:schemaRefs>
    <ds:schemaRef ds:uri="http://schemas.microsoft.com/office/2006/metadata/customXsn"/>
  </ds:schemaRefs>
</ds:datastoreItem>
</file>

<file path=customXml/itemProps7.xml><?xml version="1.0" encoding="utf-8"?>
<ds:datastoreItem xmlns:ds="http://schemas.openxmlformats.org/officeDocument/2006/customXml" ds:itemID="{6EDCF25A-A880-43C9-BF75-97FF48AA70CF}"/>
</file>

<file path=customXml/itemProps8.xml><?xml version="1.0" encoding="utf-8"?>
<ds:datastoreItem xmlns:ds="http://schemas.openxmlformats.org/officeDocument/2006/customXml" ds:itemID="{A9CF6B7F-2B8F-448B-8EF0-A0F0D58EB8FF}"/>
</file>

<file path=docProps/app.xml><?xml version="1.0" encoding="utf-8"?>
<Properties xmlns="http://schemas.openxmlformats.org/officeDocument/2006/extended-properties" xmlns:vt="http://schemas.openxmlformats.org/officeDocument/2006/docPropsVTypes">
  <Template>RK Basmall.dotx</Template>
  <TotalTime>0</TotalTime>
  <Pages>1</Pages>
  <Words>218</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125 De fortsatta nationella arbetet med psykisk ohälsa.docx</dc:title>
  <dc:subject/>
  <dc:creator>Linda Hindberg</dc:creator>
  <cp:keywords/>
  <dc:description/>
  <cp:lastModifiedBy>Linda Hindberg</cp:lastModifiedBy>
  <cp:revision>5</cp:revision>
  <cp:lastPrinted>2019-10-15T09:12:00Z</cp:lastPrinted>
  <dcterms:created xsi:type="dcterms:W3CDTF">2019-10-10T07:21:00Z</dcterms:created>
  <dcterms:modified xsi:type="dcterms:W3CDTF">2019-10-15T09:14:00Z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3cf5bb0d-d2c2-4437-a95c-f1e20a6d9101</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