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8F" w:rsidRDefault="000A1798" w:rsidP="00472EBA">
      <w:pPr>
        <w:pStyle w:val="Rubrik"/>
      </w:pPr>
      <w:bookmarkStart w:id="0" w:name="Start"/>
      <w:bookmarkEnd w:id="0"/>
      <w:r>
        <w:t>Svar på fråga 2018/19:</w:t>
      </w:r>
      <w:r w:rsidR="00CF7448">
        <w:t>628</w:t>
      </w:r>
      <w:r>
        <w:t xml:space="preserve"> av </w:t>
      </w:r>
      <w:r w:rsidR="00CF7448">
        <w:t>Kjell-Arne Ottosson (K</w:t>
      </w:r>
      <w:r>
        <w:t xml:space="preserve">D) </w:t>
      </w:r>
      <w:r w:rsidR="00CF7448" w:rsidRPr="00CF7448">
        <w:t>Propositionen om vapendirektivet</w:t>
      </w:r>
    </w:p>
    <w:p w:rsidR="00CF7448" w:rsidRDefault="00CF7448" w:rsidP="00CF7448">
      <w:pPr>
        <w:pStyle w:val="Brdtext"/>
      </w:pPr>
      <w:r>
        <w:t>Kjell-Arne Ottosson</w:t>
      </w:r>
      <w:r w:rsidR="000A1798">
        <w:t xml:space="preserve"> har fråga</w:t>
      </w:r>
      <w:r w:rsidR="00DE129B">
        <w:t>t</w:t>
      </w:r>
      <w:r w:rsidR="000A1798">
        <w:t xml:space="preserve"> mig</w:t>
      </w:r>
      <w:r w:rsidR="00DE129B">
        <w:t xml:space="preserve"> </w:t>
      </w:r>
      <w:r>
        <w:t>om när jag och regeringen kommer att lämna över propositionen om genomförandet av 2017 års ändringsdirektiv till EU:s vapendirektiv till riksdagen.</w:t>
      </w:r>
    </w:p>
    <w:p w:rsidR="00DE129B" w:rsidRDefault="009E6210" w:rsidP="00472EBA">
      <w:pPr>
        <w:pStyle w:val="Brdtext"/>
      </w:pPr>
      <w:r>
        <w:t>Regeringens utgångspunkt är att de författnin</w:t>
      </w:r>
      <w:r w:rsidR="00172077">
        <w:t>g</w:t>
      </w:r>
      <w:r>
        <w:t>sändringar som föreslås inte ska vara onödigt betungande för enskilda tillståndsinnehavare</w:t>
      </w:r>
      <w:r w:rsidRPr="001453FC">
        <w:t xml:space="preserve">. Ärendet bereds för närvarande inom Regeringskansliet. </w:t>
      </w:r>
      <w:r w:rsidR="007D1CA4" w:rsidRPr="00F834F4">
        <w:t>Regeringen anser att det är viktigt att direktiv genomförs i tid och arbetar för att genomförandet ska bli klart så snart som möjligt.</w:t>
      </w:r>
      <w:r w:rsidR="007D1CA4">
        <w:t xml:space="preserve"> </w:t>
      </w:r>
    </w:p>
    <w:p w:rsidR="00DE129B" w:rsidRDefault="00DE129B" w:rsidP="00472EBA">
      <w:pPr>
        <w:pStyle w:val="Brdtext"/>
      </w:pPr>
      <w:r>
        <w:t xml:space="preserve">Stockholm den </w:t>
      </w:r>
      <w:r w:rsidR="00CF7448">
        <w:t>22</w:t>
      </w:r>
      <w:r>
        <w:t xml:space="preserve"> maj 2019</w:t>
      </w:r>
    </w:p>
    <w:p w:rsidR="00DE129B" w:rsidRDefault="00DE129B" w:rsidP="00472EBA">
      <w:pPr>
        <w:pStyle w:val="Brdtext"/>
      </w:pPr>
    </w:p>
    <w:p w:rsidR="00A2368F" w:rsidRPr="00472EBA" w:rsidRDefault="00DE129B" w:rsidP="00472EBA">
      <w:pPr>
        <w:pStyle w:val="Brdtext"/>
      </w:pPr>
      <w:r>
        <w:t>Mikael Damberg</w:t>
      </w:r>
      <w:r w:rsidR="000A1798">
        <w:t xml:space="preserve"> </w:t>
      </w:r>
    </w:p>
    <w:p w:rsidR="008A7506" w:rsidRDefault="008A7506" w:rsidP="00281106">
      <w:pPr>
        <w:pStyle w:val="Brdtext"/>
      </w:pPr>
    </w:p>
    <w:p w:rsidR="0003679E" w:rsidRPr="00222258" w:rsidRDefault="0003679E" w:rsidP="005C120D">
      <w:pPr>
        <w:pStyle w:val="Brdtext"/>
      </w:pPr>
    </w:p>
    <w:sectPr w:rsidR="0003679E" w:rsidRPr="00222258" w:rsidSect="00A2368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B8E" w:rsidRDefault="002E0B8E" w:rsidP="00A87A54">
      <w:pPr>
        <w:spacing w:after="0" w:line="240" w:lineRule="auto"/>
      </w:pPr>
      <w:r>
        <w:separator/>
      </w:r>
    </w:p>
  </w:endnote>
  <w:endnote w:type="continuationSeparator" w:id="0">
    <w:p w:rsidR="002E0B8E" w:rsidRDefault="002E0B8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5583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2368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:rsidTr="00C26068">
      <w:trPr>
        <w:trHeight w:val="227"/>
      </w:trPr>
      <w:tc>
        <w:tcPr>
          <w:tcW w:w="4074" w:type="dxa"/>
        </w:tcPr>
        <w:p w:rsidR="00A2368F" w:rsidRDefault="00A2368F" w:rsidP="00C26068">
          <w:pPr>
            <w:pStyle w:val="Sidfot"/>
          </w:pPr>
          <w:r>
            <w:t>Telefonväxel: 08-405 10 00</w:t>
          </w:r>
        </w:p>
        <w:p w:rsidR="00A2368F" w:rsidRDefault="00A2368F" w:rsidP="00C26068">
          <w:pPr>
            <w:pStyle w:val="Sidfot"/>
          </w:pPr>
          <w:r>
            <w:t>Fax: 08-20 27 34</w:t>
          </w:r>
        </w:p>
        <w:p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:rsidR="00A2368F" w:rsidRDefault="00A2368F" w:rsidP="00F53AEA">
          <w:pPr>
            <w:pStyle w:val="Sidfot"/>
          </w:pPr>
          <w:r>
            <w:t>Postadress: 103 33 Stockholm</w:t>
          </w:r>
        </w:p>
        <w:p w:rsidR="00A2368F" w:rsidRDefault="00A2368F" w:rsidP="00F53AEA">
          <w:pPr>
            <w:pStyle w:val="Sidfot"/>
          </w:pPr>
          <w:r>
            <w:t>Besöksadress: Rosenbad 4</w:t>
          </w:r>
        </w:p>
        <w:p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:rsidR="00093408" w:rsidRPr="006F0B8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B8E" w:rsidRDefault="002E0B8E" w:rsidP="00A87A54">
      <w:pPr>
        <w:spacing w:after="0" w:line="240" w:lineRule="auto"/>
      </w:pPr>
      <w:r>
        <w:separator/>
      </w:r>
    </w:p>
  </w:footnote>
  <w:footnote w:type="continuationSeparator" w:id="0">
    <w:p w:rsidR="002E0B8E" w:rsidRDefault="002E0B8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:rsidTr="00C93EBA">
      <w:trPr>
        <w:trHeight w:val="227"/>
      </w:trPr>
      <w:tc>
        <w:tcPr>
          <w:tcW w:w="5534" w:type="dxa"/>
        </w:tcPr>
        <w:p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A2368F" w:rsidRDefault="00A2368F" w:rsidP="005A703A">
          <w:pPr>
            <w:pStyle w:val="Sidhuvud"/>
          </w:pPr>
        </w:p>
      </w:tc>
    </w:tr>
    <w:tr w:rsidR="00A2368F" w:rsidTr="00C93EBA">
      <w:trPr>
        <w:trHeight w:val="1928"/>
      </w:trPr>
      <w:tc>
        <w:tcPr>
          <w:tcW w:w="5534" w:type="dxa"/>
        </w:tcPr>
        <w:p w:rsidR="00A2368F" w:rsidRPr="00340DE0" w:rsidRDefault="00A2368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2368F" w:rsidRPr="00710A6C" w:rsidRDefault="00A2368F" w:rsidP="00EE3C0F">
          <w:pPr>
            <w:pStyle w:val="Sidhuvud"/>
            <w:rPr>
              <w:b/>
            </w:rPr>
          </w:pPr>
        </w:p>
        <w:p w:rsidR="00A2368F" w:rsidRDefault="00A2368F" w:rsidP="00EE3C0F">
          <w:pPr>
            <w:pStyle w:val="Sidhuvud"/>
          </w:pPr>
        </w:p>
        <w:p w:rsidR="00A2368F" w:rsidRDefault="00A2368F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HeaderDate"/>
            <w:tag w:val="ccRKShow_HeaderDate"/>
            <w:id w:val="823010959"/>
            <w:placeholder>
              <w:docPart w:val="3DC14475FF134818B4C82DD38D8DA094"/>
            </w:placeholder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A2368F" w:rsidRDefault="00CF7448" w:rsidP="00EE3C0F">
              <w:pPr>
                <w:pStyle w:val="Sidhuvud"/>
              </w:pPr>
              <w:r>
                <w:rPr>
                  <w:rFonts w:eastAsia="Times New Roman"/>
                  <w:sz w:val="20"/>
                  <w:szCs w:val="20"/>
                </w:rPr>
                <w:t>Ju2019/01802</w:t>
              </w:r>
              <w:r w:rsidRPr="00CF7448">
                <w:rPr>
                  <w:rFonts w:eastAsia="Times New Roman"/>
                  <w:sz w:val="20"/>
                  <w:szCs w:val="20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AAF73A7085534A9DBECC9AD4C3B814FB"/>
            </w:placeholder>
            <w:showingPlcHdr/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:rsidR="00A2368F" w:rsidRDefault="00A236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2368F" w:rsidRDefault="00A2368F" w:rsidP="00EE3C0F">
          <w:pPr>
            <w:pStyle w:val="Sidhuvud"/>
          </w:pPr>
        </w:p>
      </w:tc>
      <w:tc>
        <w:tcPr>
          <w:tcW w:w="1134" w:type="dxa"/>
        </w:tcPr>
        <w:p w:rsidR="00A2368F" w:rsidRPr="0094502D" w:rsidRDefault="00A2368F" w:rsidP="0094502D">
          <w:pPr>
            <w:pStyle w:val="Sidhuvud"/>
          </w:pPr>
        </w:p>
      </w:tc>
    </w:tr>
    <w:tr w:rsidR="00A2368F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:rsidR="00A2368F" w:rsidRDefault="00A2368F" w:rsidP="00340DE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:rsidR="00A2368F" w:rsidRPr="00A2368F" w:rsidRDefault="000A1798" w:rsidP="00340DE0">
          <w:pPr>
            <w:pStyle w:val="Sidhuvud"/>
          </w:pPr>
          <w:r>
            <w:t>I</w:t>
          </w:r>
          <w:r w:rsidR="00A2368F" w:rsidRPr="00A2368F">
            <w:t>nrikesministern</w:t>
          </w:r>
        </w:p>
        <w:p w:rsidR="00A2368F" w:rsidRDefault="00A2368F" w:rsidP="00340DE0">
          <w:pPr>
            <w:pStyle w:val="Sidhuvud"/>
            <w:rPr>
              <w:b/>
            </w:rPr>
          </w:pPr>
        </w:p>
        <w:p w:rsidR="00A2368F" w:rsidRDefault="00A2368F" w:rsidP="00A2368F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  <w:p w:rsidR="00A2368F" w:rsidRPr="00A2368F" w:rsidRDefault="00A2368F" w:rsidP="00A2368F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:rsidR="00A2368F" w:rsidRDefault="00A2368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F"/>
    <w:rsid w:val="00004D5C"/>
    <w:rsid w:val="00005F68"/>
    <w:rsid w:val="00010A72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08CF"/>
    <w:rsid w:val="000862E0"/>
    <w:rsid w:val="000873C3"/>
    <w:rsid w:val="00093408"/>
    <w:rsid w:val="0009435C"/>
    <w:rsid w:val="000A1798"/>
    <w:rsid w:val="000C61D1"/>
    <w:rsid w:val="000E12D9"/>
    <w:rsid w:val="000F00B8"/>
    <w:rsid w:val="0011413E"/>
    <w:rsid w:val="00121002"/>
    <w:rsid w:val="00130EC3"/>
    <w:rsid w:val="001428E2"/>
    <w:rsid w:val="001453FC"/>
    <w:rsid w:val="00170CE4"/>
    <w:rsid w:val="00172077"/>
    <w:rsid w:val="0017300E"/>
    <w:rsid w:val="00173126"/>
    <w:rsid w:val="00192350"/>
    <w:rsid w:val="00192E34"/>
    <w:rsid w:val="00197A8A"/>
    <w:rsid w:val="001A2A61"/>
    <w:rsid w:val="001C3B87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13DE1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1CA1"/>
    <w:rsid w:val="002D2647"/>
    <w:rsid w:val="002D4298"/>
    <w:rsid w:val="002D4829"/>
    <w:rsid w:val="002E0B8E"/>
    <w:rsid w:val="002E4D3F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47C7"/>
    <w:rsid w:val="00347E11"/>
    <w:rsid w:val="00350696"/>
    <w:rsid w:val="00350C92"/>
    <w:rsid w:val="0035756A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2030"/>
    <w:rsid w:val="00422A7F"/>
    <w:rsid w:val="00441D70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C120D"/>
    <w:rsid w:val="005D00E8"/>
    <w:rsid w:val="005D07C2"/>
    <w:rsid w:val="005E2F29"/>
    <w:rsid w:val="005E4E79"/>
    <w:rsid w:val="005E5CE7"/>
    <w:rsid w:val="00605718"/>
    <w:rsid w:val="00605C66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0B8F"/>
    <w:rsid w:val="006F2588"/>
    <w:rsid w:val="00710A6C"/>
    <w:rsid w:val="00710D98"/>
    <w:rsid w:val="00712266"/>
    <w:rsid w:val="00712593"/>
    <w:rsid w:val="00740D25"/>
    <w:rsid w:val="00743E09"/>
    <w:rsid w:val="00750C93"/>
    <w:rsid w:val="00754E24"/>
    <w:rsid w:val="00757B3B"/>
    <w:rsid w:val="00773075"/>
    <w:rsid w:val="00773F36"/>
    <w:rsid w:val="00776254"/>
    <w:rsid w:val="00776AD6"/>
    <w:rsid w:val="00777CFF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1CA4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258B"/>
    <w:rsid w:val="008E65A8"/>
    <w:rsid w:val="008E77D6"/>
    <w:rsid w:val="009036E7"/>
    <w:rsid w:val="0091053B"/>
    <w:rsid w:val="00912945"/>
    <w:rsid w:val="00935814"/>
    <w:rsid w:val="0094502D"/>
    <w:rsid w:val="00947013"/>
    <w:rsid w:val="009573A1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9E6210"/>
    <w:rsid w:val="00A00D24"/>
    <w:rsid w:val="00A01F5C"/>
    <w:rsid w:val="00A2019A"/>
    <w:rsid w:val="00A2368F"/>
    <w:rsid w:val="00A2414C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3A21"/>
    <w:rsid w:val="00B55E70"/>
    <w:rsid w:val="00B60238"/>
    <w:rsid w:val="00B64962"/>
    <w:rsid w:val="00B66AC0"/>
    <w:rsid w:val="00B71634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63EC4"/>
    <w:rsid w:val="00C719DF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CF7448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D0722"/>
    <w:rsid w:val="00DD212F"/>
    <w:rsid w:val="00DE129B"/>
    <w:rsid w:val="00DF5BFB"/>
    <w:rsid w:val="00E022DA"/>
    <w:rsid w:val="00E03BCB"/>
    <w:rsid w:val="00E124DC"/>
    <w:rsid w:val="00E406DF"/>
    <w:rsid w:val="00E469E4"/>
    <w:rsid w:val="00E475C3"/>
    <w:rsid w:val="00E509B0"/>
    <w:rsid w:val="00E54246"/>
    <w:rsid w:val="00E55D8E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34F4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0F8D4"/>
  <w15:docId w15:val="{CDF81FFF-8B8E-4EB0-A741-3B1555D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notstext">
    <w:name w:val="endnote text"/>
    <w:basedOn w:val="Normal"/>
    <w:link w:val="Slutnotstext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AB"/>
    <w:rsid w:val="00323FAB"/>
    <w:rsid w:val="00C856B5"/>
    <w:rsid w:val="00D77E9D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Ju2019/01802/POL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/yta/ju-L4/Riksdagsfrgor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4d5d6bf6-94f1-4973-8f0a-f77adb8707e8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BFFA-7397-44A9-884D-67FC19305D79}"/>
</file>

<file path=customXml/itemProps2.xml><?xml version="1.0" encoding="utf-8"?>
<ds:datastoreItem xmlns:ds="http://schemas.openxmlformats.org/officeDocument/2006/customXml" ds:itemID="{94992983-157B-436E-B699-7D5033A244E0}"/>
</file>

<file path=customXml/itemProps3.xml><?xml version="1.0" encoding="utf-8"?>
<ds:datastoreItem xmlns:ds="http://schemas.openxmlformats.org/officeDocument/2006/customXml" ds:itemID="{B73E6D89-7315-47A5-983C-9F09E195F088}"/>
</file>

<file path=customXml/itemProps4.xml><?xml version="1.0" encoding="utf-8"?>
<ds:datastoreItem xmlns:ds="http://schemas.openxmlformats.org/officeDocument/2006/customXml" ds:itemID="{37CE6F77-0985-447B-855B-34F7DBC535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1552EB-C60C-4763-AB6C-0CC47998583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4992983-157B-436E-B699-7D5033A244E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08410A6-9235-4CB6-8A0D-F75FDA3BDCE7}"/>
</file>

<file path=customXml/itemProps8.xml><?xml version="1.0" encoding="utf-8"?>
<ds:datastoreItem xmlns:ds="http://schemas.openxmlformats.org/officeDocument/2006/customXml" ds:itemID="{FC924D27-954D-456B-B131-2465036126D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Andersson</dc:creator>
  <cp:lastModifiedBy>Henrik Engvall</cp:lastModifiedBy>
  <cp:revision>18</cp:revision>
  <dcterms:created xsi:type="dcterms:W3CDTF">2017-01-10T09:36:00Z</dcterms:created>
  <dcterms:modified xsi:type="dcterms:W3CDTF">2019-05-13T13:10:00Z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4f474d5c-40e0-4593-8c14-1cd20e4133e1</vt:lpwstr>
  </property>
  <property fmtid="{D5CDD505-2E9C-101B-9397-08002B2CF9AE}" pid="6" name="Order">
    <vt:r8>36000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