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673D" w14:textId="5F08149D" w:rsidR="00690D9A" w:rsidRDefault="00690D9A" w:rsidP="00DA0661">
      <w:pPr>
        <w:pStyle w:val="Rubrik"/>
      </w:pPr>
      <w:r>
        <w:t xml:space="preserve">Svar på fråga 2020/21:226 av </w:t>
      </w:r>
      <w:sdt>
        <w:sdtPr>
          <w:alias w:val="Frågeställare"/>
          <w:tag w:val="delete"/>
          <w:id w:val="-211816850"/>
          <w:placeholder>
            <w:docPart w:val="B579901A6C874130949645D3816545C7"/>
          </w:placeholder>
          <w:dataBinding w:prefixMappings="xmlns:ns0='http://lp/documentinfo/RK' " w:xpath="/ns0:DocumentInfo[1]/ns0:BaseInfo[1]/ns0:Extra3[1]" w:storeItemID="{5DE4E064-6C64-45A6-A308-1AA4F6EC5A7B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218E51444DA4D2D8E67FC7EB8CFE28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Reformering av strandskyddet</w:t>
      </w:r>
    </w:p>
    <w:p w14:paraId="56C9BD5E" w14:textId="191D8A91" w:rsidR="000D5ACE" w:rsidRDefault="00044CF2" w:rsidP="00B96F3A">
      <w:pPr>
        <w:pStyle w:val="Brdtext"/>
      </w:pPr>
      <w:sdt>
        <w:sdtPr>
          <w:alias w:val="Frågeställare"/>
          <w:tag w:val="delete"/>
          <w:id w:val="-1635256365"/>
          <w:placeholder>
            <w:docPart w:val="4267FBCCB19746D3BFD6DFA1810363E0"/>
          </w:placeholder>
          <w:dataBinding w:prefixMappings="xmlns:ns0='http://lp/documentinfo/RK' " w:xpath="/ns0:DocumentInfo[1]/ns0:BaseInfo[1]/ns0:Extra3[1]" w:storeItemID="{5DE4E064-6C64-45A6-A308-1AA4F6EC5A7B}"/>
          <w:text/>
        </w:sdtPr>
        <w:sdtEndPr/>
        <w:sdtContent>
          <w:r w:rsidR="00690D9A">
            <w:t>Sten Bergheden</w:t>
          </w:r>
        </w:sdtContent>
      </w:sdt>
      <w:r w:rsidR="00690D9A">
        <w:t xml:space="preserve"> har </w:t>
      </w:r>
      <w:r w:rsidR="00690D9A" w:rsidRPr="000D5ACE">
        <w:t>frågat mig</w:t>
      </w:r>
      <w:r w:rsidR="000D5ACE" w:rsidRPr="000D5ACE">
        <w:t xml:space="preserve"> om det i enlighet med den tidsram som anges i januariavtalet kommer att lä</w:t>
      </w:r>
      <w:r w:rsidR="00B96F3A">
        <w:t>mn</w:t>
      </w:r>
      <w:r w:rsidR="000D5ACE" w:rsidRPr="000D5ACE">
        <w:t>as en proposition om strandskyddet under hösten 2021 och om nya strandskyddsregler kommer att börja gälla den 1 januari 2022.</w:t>
      </w:r>
      <w:r w:rsidR="000D5ACE">
        <w:t xml:space="preserve">  </w:t>
      </w:r>
    </w:p>
    <w:p w14:paraId="1E6245F9" w14:textId="2AE4F534" w:rsidR="00D65EED" w:rsidRDefault="002C772F" w:rsidP="00E21DA1">
      <w:pPr>
        <w:pStyle w:val="Brdtext"/>
      </w:pPr>
      <w:bookmarkStart w:id="0" w:name="Start"/>
      <w:bookmarkEnd w:id="0"/>
      <w:r>
        <w:t>R</w:t>
      </w:r>
      <w:r w:rsidR="007A0C62">
        <w:t>egeringens avsikt</w:t>
      </w:r>
      <w:r w:rsidR="000D5ACE">
        <w:t xml:space="preserve"> är att följa </w:t>
      </w:r>
      <w:r>
        <w:t>den tids</w:t>
      </w:r>
      <w:r w:rsidR="00B96F3A">
        <w:t>ram</w:t>
      </w:r>
      <w:r>
        <w:t xml:space="preserve"> som anges i januariavtalet</w:t>
      </w:r>
      <w:r w:rsidR="00A85C38">
        <w:t xml:space="preserve"> och som innebär att en proposition lämnas hösten 2021 och att nya regler träder ikraft den 1 januari 2022.</w:t>
      </w:r>
      <w:bookmarkStart w:id="1" w:name="_GoBack"/>
      <w:bookmarkEnd w:id="1"/>
    </w:p>
    <w:p w14:paraId="35D83695" w14:textId="08A9394E" w:rsidR="00690D9A" w:rsidRDefault="002A419E" w:rsidP="004E7A8F">
      <w:pPr>
        <w:pStyle w:val="Brdtextutanavstnd"/>
      </w:pPr>
      <w:r>
        <w:t>Stockholm den 21 oktober 2020</w:t>
      </w:r>
    </w:p>
    <w:p w14:paraId="303EBB29" w14:textId="77777777" w:rsidR="002A419E" w:rsidRDefault="002A419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61FB80ECC1B490C8FA5C13652F5BECA"/>
        </w:placeholder>
        <w:dataBinding w:prefixMappings="xmlns:ns0='http://lp/documentinfo/RK' " w:xpath="/ns0:DocumentInfo[1]/ns0:BaseInfo[1]/ns0:TopSender[1]" w:storeItemID="{5DE4E064-6C64-45A6-A308-1AA4F6EC5A7B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42B2B6EA" w14:textId="77777777" w:rsidR="00690D9A" w:rsidRDefault="00690D9A" w:rsidP="00422A41">
          <w:pPr>
            <w:pStyle w:val="Brdtext"/>
          </w:pPr>
          <w:r>
            <w:t>Isabella Lövin</w:t>
          </w:r>
        </w:p>
      </w:sdtContent>
    </w:sdt>
    <w:p w14:paraId="5D1FFF1B" w14:textId="77777777" w:rsidR="00690D9A" w:rsidRPr="00DB48AB" w:rsidRDefault="00690D9A" w:rsidP="00DB48AB">
      <w:pPr>
        <w:pStyle w:val="Brdtext"/>
      </w:pPr>
    </w:p>
    <w:sectPr w:rsidR="00690D9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F219" w14:textId="77777777" w:rsidR="003C20B0" w:rsidRDefault="003C20B0" w:rsidP="00A87A54">
      <w:pPr>
        <w:spacing w:after="0" w:line="240" w:lineRule="auto"/>
      </w:pPr>
      <w:r>
        <w:separator/>
      </w:r>
    </w:p>
  </w:endnote>
  <w:endnote w:type="continuationSeparator" w:id="0">
    <w:p w14:paraId="6360135F" w14:textId="77777777" w:rsidR="003C20B0" w:rsidRDefault="003C20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2F99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A104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3D76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2C296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E90F9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670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D632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17F6A7" w14:textId="77777777" w:rsidTr="00C26068">
      <w:trPr>
        <w:trHeight w:val="227"/>
      </w:trPr>
      <w:tc>
        <w:tcPr>
          <w:tcW w:w="4074" w:type="dxa"/>
        </w:tcPr>
        <w:p w14:paraId="24F9AE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A46D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5E3B1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F439" w14:textId="77777777" w:rsidR="003C20B0" w:rsidRDefault="003C20B0" w:rsidP="00A87A54">
      <w:pPr>
        <w:spacing w:after="0" w:line="240" w:lineRule="auto"/>
      </w:pPr>
      <w:r>
        <w:separator/>
      </w:r>
    </w:p>
  </w:footnote>
  <w:footnote w:type="continuationSeparator" w:id="0">
    <w:p w14:paraId="01546D09" w14:textId="77777777" w:rsidR="003C20B0" w:rsidRDefault="003C20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90D9A" w14:paraId="3A6800E4" w14:textId="77777777" w:rsidTr="00C93EBA">
      <w:trPr>
        <w:trHeight w:val="227"/>
      </w:trPr>
      <w:tc>
        <w:tcPr>
          <w:tcW w:w="5534" w:type="dxa"/>
        </w:tcPr>
        <w:p w14:paraId="56C92557" w14:textId="77777777" w:rsidR="00690D9A" w:rsidRPr="007D73AB" w:rsidRDefault="00690D9A">
          <w:pPr>
            <w:pStyle w:val="Sidhuvud"/>
          </w:pPr>
        </w:p>
      </w:tc>
      <w:tc>
        <w:tcPr>
          <w:tcW w:w="3170" w:type="dxa"/>
          <w:vAlign w:val="bottom"/>
        </w:tcPr>
        <w:p w14:paraId="7DAA6B72" w14:textId="77777777" w:rsidR="00690D9A" w:rsidRPr="007D73AB" w:rsidRDefault="00690D9A" w:rsidP="00340DE0">
          <w:pPr>
            <w:pStyle w:val="Sidhuvud"/>
          </w:pPr>
        </w:p>
      </w:tc>
      <w:tc>
        <w:tcPr>
          <w:tcW w:w="1134" w:type="dxa"/>
        </w:tcPr>
        <w:p w14:paraId="0DE8E363" w14:textId="77777777" w:rsidR="00690D9A" w:rsidRDefault="00690D9A" w:rsidP="005A703A">
          <w:pPr>
            <w:pStyle w:val="Sidhuvud"/>
          </w:pPr>
        </w:p>
      </w:tc>
    </w:tr>
    <w:tr w:rsidR="00690D9A" w14:paraId="24D493F1" w14:textId="77777777" w:rsidTr="00C93EBA">
      <w:trPr>
        <w:trHeight w:val="1928"/>
      </w:trPr>
      <w:tc>
        <w:tcPr>
          <w:tcW w:w="5534" w:type="dxa"/>
        </w:tcPr>
        <w:p w14:paraId="42F6FFF2" w14:textId="77777777" w:rsidR="00690D9A" w:rsidRPr="00340DE0" w:rsidRDefault="00690D9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85A79F" wp14:editId="157C35D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C5CDF1" w14:textId="77777777" w:rsidR="00690D9A" w:rsidRPr="00710A6C" w:rsidRDefault="00690D9A" w:rsidP="00EE3C0F">
          <w:pPr>
            <w:pStyle w:val="Sidhuvud"/>
            <w:rPr>
              <w:b/>
            </w:rPr>
          </w:pPr>
        </w:p>
        <w:p w14:paraId="777A6705" w14:textId="77777777" w:rsidR="00690D9A" w:rsidRDefault="00690D9A" w:rsidP="00EE3C0F">
          <w:pPr>
            <w:pStyle w:val="Sidhuvud"/>
          </w:pPr>
        </w:p>
        <w:p w14:paraId="2DCF2E2B" w14:textId="77777777" w:rsidR="00690D9A" w:rsidRDefault="00690D9A" w:rsidP="00EE3C0F">
          <w:pPr>
            <w:pStyle w:val="Sidhuvud"/>
          </w:pPr>
        </w:p>
        <w:p w14:paraId="002AEB23" w14:textId="77777777" w:rsidR="00690D9A" w:rsidRDefault="00690D9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7EDDC0F06274A20BCCC63EA9F28953E"/>
            </w:placeholder>
            <w:dataBinding w:prefixMappings="xmlns:ns0='http://lp/documentinfo/RK' " w:xpath="/ns0:DocumentInfo[1]/ns0:BaseInfo[1]/ns0:Dnr[1]" w:storeItemID="{5DE4E064-6C64-45A6-A308-1AA4F6EC5A7B}"/>
            <w:text/>
          </w:sdtPr>
          <w:sdtEndPr/>
          <w:sdtContent>
            <w:p w14:paraId="098B4415" w14:textId="3A6C75A7" w:rsidR="00690D9A" w:rsidRDefault="00690D9A" w:rsidP="00EE3C0F">
              <w:pPr>
                <w:pStyle w:val="Sidhuvud"/>
              </w:pPr>
              <w:r>
                <w:t>M2020/</w:t>
              </w:r>
              <w:r w:rsidR="00044CF2">
                <w:t>01605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3CE713A8E54FE48F11ED6934C3B509"/>
            </w:placeholder>
            <w:showingPlcHdr/>
            <w:dataBinding w:prefixMappings="xmlns:ns0='http://lp/documentinfo/RK' " w:xpath="/ns0:DocumentInfo[1]/ns0:BaseInfo[1]/ns0:DocNumber[1]" w:storeItemID="{5DE4E064-6C64-45A6-A308-1AA4F6EC5A7B}"/>
            <w:text/>
          </w:sdtPr>
          <w:sdtEndPr/>
          <w:sdtContent>
            <w:p w14:paraId="3EBF8D1B" w14:textId="77777777" w:rsidR="00690D9A" w:rsidRDefault="00690D9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59524DB" w14:textId="77777777" w:rsidR="00690D9A" w:rsidRDefault="00690D9A" w:rsidP="00EE3C0F">
          <w:pPr>
            <w:pStyle w:val="Sidhuvud"/>
          </w:pPr>
        </w:p>
      </w:tc>
      <w:tc>
        <w:tcPr>
          <w:tcW w:w="1134" w:type="dxa"/>
        </w:tcPr>
        <w:p w14:paraId="55B3D13B" w14:textId="77777777" w:rsidR="00690D9A" w:rsidRDefault="00690D9A" w:rsidP="0094502D">
          <w:pPr>
            <w:pStyle w:val="Sidhuvud"/>
          </w:pPr>
        </w:p>
        <w:p w14:paraId="6E6E9EF2" w14:textId="77777777" w:rsidR="00690D9A" w:rsidRPr="0094502D" w:rsidRDefault="00690D9A" w:rsidP="00EC71A6">
          <w:pPr>
            <w:pStyle w:val="Sidhuvud"/>
          </w:pPr>
        </w:p>
      </w:tc>
    </w:tr>
    <w:tr w:rsidR="00690D9A" w14:paraId="3E788E2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0164450C094476F83CA6891AA965AB2"/>
          </w:placeholder>
        </w:sdtPr>
        <w:sdtEndPr/>
        <w:sdtContent>
          <w:sdt>
            <w:sdtPr>
              <w:alias w:val="SenderText"/>
              <w:tag w:val="ccRKShow_SenderText"/>
              <w:id w:val="-82772464"/>
              <w:placeholder>
                <w:docPart w:val="B7C4D30B62584134858FD44129699570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sdt>
                  <w:sdtPr>
                    <w:alias w:val="SenderText"/>
                    <w:tag w:val="ccRKShow_SenderText"/>
                    <w:id w:val="1913815879"/>
                    <w:placeholder>
                      <w:docPart w:val="9E5AE3551819477BB28339A878DADACC"/>
                    </w:placeholder>
                  </w:sdtPr>
                  <w:sdtEndPr/>
                  <w:sdtContent>
                    <w:p w14:paraId="0DCB3978" w14:textId="77777777" w:rsidR="00E21DA1" w:rsidRPr="007A176B" w:rsidRDefault="00E21DA1" w:rsidP="00E21DA1">
                      <w:pPr>
                        <w:pStyle w:val="Sidhuvud"/>
                        <w:rPr>
                          <w:b/>
                        </w:rPr>
                      </w:pPr>
                      <w:r w:rsidRPr="007A176B">
                        <w:rPr>
                          <w:b/>
                        </w:rPr>
                        <w:t>Miljödepartementet</w:t>
                      </w:r>
                    </w:p>
                    <w:p w14:paraId="0A3C38EE" w14:textId="4E174D69" w:rsidR="00690D9A" w:rsidRPr="00340DE0" w:rsidRDefault="00E21DA1" w:rsidP="00E21DA1">
                      <w:pPr>
                        <w:pStyle w:val="Sidhuvud"/>
                      </w:pPr>
                      <w:r>
                        <w:t>Miljö- och klimatministern samt vice statsministern</w:t>
                      </w:r>
                    </w:p>
                  </w:sdtContent>
                </w:sdt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6CD20913F3A74BDAAEB51305B02DF4A1"/>
          </w:placeholder>
          <w:dataBinding w:prefixMappings="xmlns:ns0='http://lp/documentinfo/RK' " w:xpath="/ns0:DocumentInfo[1]/ns0:BaseInfo[1]/ns0:Recipient[1]" w:storeItemID="{5DE4E064-6C64-45A6-A308-1AA4F6EC5A7B}"/>
          <w:text w:multiLine="1"/>
        </w:sdtPr>
        <w:sdtEndPr/>
        <w:sdtContent>
          <w:tc>
            <w:tcPr>
              <w:tcW w:w="3170" w:type="dxa"/>
            </w:tcPr>
            <w:p w14:paraId="4360B4AA" w14:textId="77777777" w:rsidR="00690D9A" w:rsidRDefault="00690D9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FFAC0E" w14:textId="77777777" w:rsidR="00690D9A" w:rsidRDefault="00690D9A" w:rsidP="003E6020">
          <w:pPr>
            <w:pStyle w:val="Sidhuvud"/>
          </w:pPr>
        </w:p>
      </w:tc>
    </w:tr>
  </w:tbl>
  <w:p w14:paraId="31F2F5D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CF2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ACE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19E"/>
    <w:rsid w:val="002A6820"/>
    <w:rsid w:val="002B00E5"/>
    <w:rsid w:val="002B6849"/>
    <w:rsid w:val="002C1D37"/>
    <w:rsid w:val="002C2A30"/>
    <w:rsid w:val="002C4348"/>
    <w:rsid w:val="002C476F"/>
    <w:rsid w:val="002C5B48"/>
    <w:rsid w:val="002C772F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20B0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D29"/>
    <w:rsid w:val="00685C94"/>
    <w:rsid w:val="00690D9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C62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34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C38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6F3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5EED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863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DA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A19A0"/>
  <w15:docId w15:val="{AD62826E-BBB0-45A6-89D7-74DAE55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DDC0F06274A20BCCC63EA9F289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15BD2-EEE4-4974-BEEC-F5444E13CD0E}"/>
      </w:docPartPr>
      <w:docPartBody>
        <w:p w:rsidR="00C52C67" w:rsidRDefault="00AA02F7" w:rsidP="00AA02F7">
          <w:pPr>
            <w:pStyle w:val="77EDDC0F06274A20BCCC63EA9F2895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3CE713A8E54FE48F11ED6934C3B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28D44-E07B-4F63-B412-1CE6DBEC22C2}"/>
      </w:docPartPr>
      <w:docPartBody>
        <w:p w:rsidR="00C52C67" w:rsidRDefault="00AA02F7" w:rsidP="00AA02F7">
          <w:pPr>
            <w:pStyle w:val="8C3CE713A8E54FE48F11ED6934C3B50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164450C094476F83CA6891AA965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72065-B874-4060-B50A-7F10B5A9FF12}"/>
      </w:docPartPr>
      <w:docPartBody>
        <w:p w:rsidR="00C52C67" w:rsidRDefault="00AA02F7" w:rsidP="00AA02F7">
          <w:pPr>
            <w:pStyle w:val="C0164450C094476F83CA6891AA965A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D20913F3A74BDAAEB51305B02DF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2A4FE-D30E-48BA-AE73-25A81BE1ADCA}"/>
      </w:docPartPr>
      <w:docPartBody>
        <w:p w:rsidR="00C52C67" w:rsidRDefault="00AA02F7" w:rsidP="00AA02F7">
          <w:pPr>
            <w:pStyle w:val="6CD20913F3A74BDAAEB51305B02DF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79901A6C874130949645D381654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FF0A3-FDE8-4863-A683-705D6DD5FD4A}"/>
      </w:docPartPr>
      <w:docPartBody>
        <w:p w:rsidR="00C52C67" w:rsidRDefault="00AA02F7" w:rsidP="00AA02F7">
          <w:pPr>
            <w:pStyle w:val="B579901A6C874130949645D3816545C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218E51444DA4D2D8E67FC7EB8CFE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2A5B5-687A-4D60-88D0-4DD13591566A}"/>
      </w:docPartPr>
      <w:docPartBody>
        <w:p w:rsidR="00C52C67" w:rsidRDefault="00AA02F7" w:rsidP="00AA02F7">
          <w:pPr>
            <w:pStyle w:val="7218E51444DA4D2D8E67FC7EB8CFE28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267FBCCB19746D3BFD6DFA181036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69701-4704-468B-A886-6DECED53A9E0}"/>
      </w:docPartPr>
      <w:docPartBody>
        <w:p w:rsidR="00C52C67" w:rsidRDefault="00AA02F7" w:rsidP="00AA02F7">
          <w:pPr>
            <w:pStyle w:val="4267FBCCB19746D3BFD6DFA1810363E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61FB80ECC1B490C8FA5C13652F5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AD662-01B9-439C-99DB-DC995D6472DA}"/>
      </w:docPartPr>
      <w:docPartBody>
        <w:p w:rsidR="00C52C67" w:rsidRDefault="00AA02F7" w:rsidP="00AA02F7">
          <w:pPr>
            <w:pStyle w:val="D61FB80ECC1B490C8FA5C13652F5BEC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7C4D30B62584134858FD44129699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7DAEF-E965-44D4-A4DF-016D5B4EBA4B}"/>
      </w:docPartPr>
      <w:docPartBody>
        <w:p w:rsidR="008C1C5B" w:rsidRDefault="00AD08D0" w:rsidP="00AD08D0">
          <w:pPr>
            <w:pStyle w:val="B7C4D30B62584134858FD441296995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5AE3551819477BB28339A878DAD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2C0F7-3860-4FAD-B010-CBC17B4449C3}"/>
      </w:docPartPr>
      <w:docPartBody>
        <w:p w:rsidR="008C1C5B" w:rsidRDefault="00AD08D0" w:rsidP="00AD08D0">
          <w:pPr>
            <w:pStyle w:val="9E5AE3551819477BB28339A878DADAC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F7"/>
    <w:rsid w:val="008C1C5B"/>
    <w:rsid w:val="00AA02F7"/>
    <w:rsid w:val="00AD08D0"/>
    <w:rsid w:val="00C52C67"/>
    <w:rsid w:val="00C864E6"/>
    <w:rsid w:val="00D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842DF252174ECF8DD0AE3AAFC2CF3C">
    <w:name w:val="91842DF252174ECF8DD0AE3AAFC2CF3C"/>
    <w:rsid w:val="00AA02F7"/>
  </w:style>
  <w:style w:type="character" w:styleId="Platshllartext">
    <w:name w:val="Placeholder Text"/>
    <w:basedOn w:val="Standardstycketeckensnitt"/>
    <w:uiPriority w:val="99"/>
    <w:semiHidden/>
    <w:rsid w:val="00AD08D0"/>
    <w:rPr>
      <w:noProof w:val="0"/>
      <w:color w:val="808080"/>
    </w:rPr>
  </w:style>
  <w:style w:type="paragraph" w:customStyle="1" w:styleId="D768CA2486BE4092BD5E8A8373172E08">
    <w:name w:val="D768CA2486BE4092BD5E8A8373172E08"/>
    <w:rsid w:val="00AA02F7"/>
  </w:style>
  <w:style w:type="paragraph" w:customStyle="1" w:styleId="3DA0CEF49E5047E2A56498AE63A3673F">
    <w:name w:val="3DA0CEF49E5047E2A56498AE63A3673F"/>
    <w:rsid w:val="00AA02F7"/>
  </w:style>
  <w:style w:type="paragraph" w:customStyle="1" w:styleId="FAB41ECA157F4D8E98BD670089A388DE">
    <w:name w:val="FAB41ECA157F4D8E98BD670089A388DE"/>
    <w:rsid w:val="00AA02F7"/>
  </w:style>
  <w:style w:type="paragraph" w:customStyle="1" w:styleId="77EDDC0F06274A20BCCC63EA9F28953E">
    <w:name w:val="77EDDC0F06274A20BCCC63EA9F28953E"/>
    <w:rsid w:val="00AA02F7"/>
  </w:style>
  <w:style w:type="paragraph" w:customStyle="1" w:styleId="8C3CE713A8E54FE48F11ED6934C3B509">
    <w:name w:val="8C3CE713A8E54FE48F11ED6934C3B509"/>
    <w:rsid w:val="00AA02F7"/>
  </w:style>
  <w:style w:type="paragraph" w:customStyle="1" w:styleId="2AE2865DB44F486884542E6F7BBA0F0E">
    <w:name w:val="2AE2865DB44F486884542E6F7BBA0F0E"/>
    <w:rsid w:val="00AA02F7"/>
  </w:style>
  <w:style w:type="paragraph" w:customStyle="1" w:styleId="EDB64AFF29D14F5198F7E24346B760F7">
    <w:name w:val="EDB64AFF29D14F5198F7E24346B760F7"/>
    <w:rsid w:val="00AA02F7"/>
  </w:style>
  <w:style w:type="paragraph" w:customStyle="1" w:styleId="9C9F063A5ABA4930A6E46A184270F2C9">
    <w:name w:val="9C9F063A5ABA4930A6E46A184270F2C9"/>
    <w:rsid w:val="00AA02F7"/>
  </w:style>
  <w:style w:type="paragraph" w:customStyle="1" w:styleId="C0164450C094476F83CA6891AA965AB2">
    <w:name w:val="C0164450C094476F83CA6891AA965AB2"/>
    <w:rsid w:val="00AA02F7"/>
  </w:style>
  <w:style w:type="paragraph" w:customStyle="1" w:styleId="6CD20913F3A74BDAAEB51305B02DF4A1">
    <w:name w:val="6CD20913F3A74BDAAEB51305B02DF4A1"/>
    <w:rsid w:val="00AA02F7"/>
  </w:style>
  <w:style w:type="paragraph" w:customStyle="1" w:styleId="8C3CE713A8E54FE48F11ED6934C3B5091">
    <w:name w:val="8C3CE713A8E54FE48F11ED6934C3B5091"/>
    <w:rsid w:val="00AA02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164450C094476F83CA6891AA965AB21">
    <w:name w:val="C0164450C094476F83CA6891AA965AB21"/>
    <w:rsid w:val="00AA02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79901A6C874130949645D3816545C7">
    <w:name w:val="B579901A6C874130949645D3816545C7"/>
    <w:rsid w:val="00AA02F7"/>
  </w:style>
  <w:style w:type="paragraph" w:customStyle="1" w:styleId="7218E51444DA4D2D8E67FC7EB8CFE288">
    <w:name w:val="7218E51444DA4D2D8E67FC7EB8CFE288"/>
    <w:rsid w:val="00AA02F7"/>
  </w:style>
  <w:style w:type="paragraph" w:customStyle="1" w:styleId="E36820B7AF0F4B36ADF600EC245F73C3">
    <w:name w:val="E36820B7AF0F4B36ADF600EC245F73C3"/>
    <w:rsid w:val="00AA02F7"/>
  </w:style>
  <w:style w:type="paragraph" w:customStyle="1" w:styleId="AE7C28215ADE460797E0C5FAEE88B068">
    <w:name w:val="AE7C28215ADE460797E0C5FAEE88B068"/>
    <w:rsid w:val="00AA02F7"/>
  </w:style>
  <w:style w:type="paragraph" w:customStyle="1" w:styleId="4267FBCCB19746D3BFD6DFA1810363E0">
    <w:name w:val="4267FBCCB19746D3BFD6DFA1810363E0"/>
    <w:rsid w:val="00AA02F7"/>
  </w:style>
  <w:style w:type="paragraph" w:customStyle="1" w:styleId="89BA06EE613D4031B4DB2B44F8221A04">
    <w:name w:val="89BA06EE613D4031B4DB2B44F8221A04"/>
    <w:rsid w:val="00AA02F7"/>
  </w:style>
  <w:style w:type="paragraph" w:customStyle="1" w:styleId="D61FB80ECC1B490C8FA5C13652F5BECA">
    <w:name w:val="D61FB80ECC1B490C8FA5C13652F5BECA"/>
    <w:rsid w:val="00AA02F7"/>
  </w:style>
  <w:style w:type="paragraph" w:customStyle="1" w:styleId="B7C4D30B62584134858FD44129699570">
    <w:name w:val="B7C4D30B62584134858FD44129699570"/>
    <w:rsid w:val="00AD08D0"/>
  </w:style>
  <w:style w:type="paragraph" w:customStyle="1" w:styleId="9E5AE3551819477BB28339A878DADACC">
    <w:name w:val="9E5AE3551819477BB28339A878DADACC"/>
    <w:rsid w:val="00AD0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2020-10-15</HeaderDate>
    <Office/>
    <Dnr>M2020/01605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ecafbb6f-a1ee-42e0-b7c1-c3815798e80b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2DC3249D0EFD04A880DCCDE6D30E9C4" ma:contentTypeVersion="26" ma:contentTypeDescription="Skapa nytt dokument med möjlighet att välja RK-mall" ma:contentTypeScope="" ma:versionID="4fd8cca8725e46707894dc22e561a92e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38d15a31-4476-4f29-bf82-95bde261dfef" targetNamespace="http://schemas.microsoft.com/office/2006/metadata/properties" ma:root="true" ma:fieldsID="afbb099a7b13a18045c5122403c82a22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8d15a31-4476-4f29-bf82-95bde261dfe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df19615e-311a-434c-9f90-a9d2539be82f}" ma:internalName="TaxCatchAll" ma:showField="CatchAllData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df19615e-311a-434c-9f90-a9d2539be82f}" ma:internalName="TaxCatchAllLabel" ma:readOnly="true" ma:showField="CatchAllDataLabel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5a31-4476-4f29-bf82-95bde261dfe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75BC-BAD8-4592-897F-A8C2CF00CB7F}"/>
</file>

<file path=customXml/itemProps2.xml><?xml version="1.0" encoding="utf-8"?>
<ds:datastoreItem xmlns:ds="http://schemas.openxmlformats.org/officeDocument/2006/customXml" ds:itemID="{5DE4E064-6C64-45A6-A308-1AA4F6EC5A7B}"/>
</file>

<file path=customXml/itemProps3.xml><?xml version="1.0" encoding="utf-8"?>
<ds:datastoreItem xmlns:ds="http://schemas.openxmlformats.org/officeDocument/2006/customXml" ds:itemID="{A8565553-BFBC-4554-B637-231628C6F823}"/>
</file>

<file path=customXml/itemProps4.xml><?xml version="1.0" encoding="utf-8"?>
<ds:datastoreItem xmlns:ds="http://schemas.openxmlformats.org/officeDocument/2006/customXml" ds:itemID="{683770CB-6DD7-42A8-84E8-B706163E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8d15a31-4476-4f29-bf82-95bde261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51BB6-4900-4FC0-A5A6-A723FB3580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0BF45BB-A766-4CBB-A707-8F5C2BD185D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EAE60A6-DF6C-4140-9989-4D60116D1E82}"/>
</file>

<file path=customXml/itemProps8.xml><?xml version="1.0" encoding="utf-8"?>
<ds:datastoreItem xmlns:ds="http://schemas.openxmlformats.org/officeDocument/2006/customXml" ds:itemID="{97D7DD5C-A84F-48DA-A34B-32F8F9CE66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226 Reformering av strandskyddet.docx</dc:title>
  <dc:subject/>
  <dc:creator>Maria Barton</dc:creator>
  <cp:keywords/>
  <dc:description/>
  <cp:lastModifiedBy>Jesper Wistrand</cp:lastModifiedBy>
  <cp:revision>4</cp:revision>
  <dcterms:created xsi:type="dcterms:W3CDTF">2020-10-19T08:42:00Z</dcterms:created>
  <dcterms:modified xsi:type="dcterms:W3CDTF">2020-10-21T10:37:00Z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edf242ee-629c-435b-8f1a-9efa904d79e4</vt:lpwstr>
  </property>
</Properties>
</file>