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7E151D" w14:textId="77777777" w:rsidR="00DE3F13" w:rsidRDefault="00DE3F13" w:rsidP="00DA0661">
      <w:pPr>
        <w:pStyle w:val="Rubrik"/>
      </w:pPr>
      <w:bookmarkStart w:id="0" w:name="Start"/>
      <w:bookmarkEnd w:id="0"/>
      <w:r>
        <w:t>Svar på fråga 2017/18:1121 av Pål Jonson (M)</w:t>
      </w:r>
      <w:r>
        <w:br/>
        <w:t xml:space="preserve">Stöd till Norge inom ramen för </w:t>
      </w:r>
      <w:proofErr w:type="spellStart"/>
      <w:r>
        <w:t>Pesco</w:t>
      </w:r>
      <w:proofErr w:type="spellEnd"/>
    </w:p>
    <w:p w14:paraId="6EFCBB65" w14:textId="77777777" w:rsidR="00D84306" w:rsidRPr="00D84306" w:rsidRDefault="00D84306" w:rsidP="00D84306">
      <w:pPr>
        <w:autoSpaceDE w:val="0"/>
        <w:autoSpaceDN w:val="0"/>
        <w:adjustRightInd w:val="0"/>
        <w:spacing w:after="0"/>
        <w:rPr>
          <w:rFonts w:cs="TimesNewRomanPSMT"/>
        </w:rPr>
      </w:pPr>
      <w:r w:rsidRPr="00D84306">
        <w:t xml:space="preserve">Pål Jonson (M) har frågat försvarsministern om </w:t>
      </w:r>
      <w:r w:rsidRPr="00D84306">
        <w:rPr>
          <w:rFonts w:cs="TimesNewRomanPSMT"/>
        </w:rPr>
        <w:t>regerin</w:t>
      </w:r>
      <w:bookmarkStart w:id="1" w:name="_GoBack"/>
      <w:bookmarkEnd w:id="1"/>
      <w:r w:rsidRPr="00D84306">
        <w:rPr>
          <w:rFonts w:cs="TimesNewRomanPSMT"/>
        </w:rPr>
        <w:t xml:space="preserve">gen avser vidta några åtgärder för att säkra att Norge som partnerland till EU ska få ett så bra tillträde som möjligt till den gemensamma säkerhets- och försvarspolitiken i allmänhet och </w:t>
      </w:r>
      <w:proofErr w:type="spellStart"/>
      <w:r w:rsidRPr="00D84306">
        <w:rPr>
          <w:rFonts w:cs="TimesNewRomanPSMT"/>
        </w:rPr>
        <w:t>Pescosamarbetet</w:t>
      </w:r>
      <w:proofErr w:type="spellEnd"/>
      <w:r w:rsidRPr="00D84306">
        <w:rPr>
          <w:rFonts w:cs="TimesNewRomanPSMT"/>
        </w:rPr>
        <w:t xml:space="preserve"> i synnerhet. </w:t>
      </w:r>
      <w:r w:rsidRPr="00D84306">
        <w:t>Arbetet inom regeringen är så fördelat att det är jag som ska svara på frågan.</w:t>
      </w:r>
    </w:p>
    <w:p w14:paraId="70AE04EE" w14:textId="77777777" w:rsidR="00D84306" w:rsidRPr="00D84306" w:rsidRDefault="00D84306" w:rsidP="00D84306">
      <w:pPr>
        <w:autoSpaceDE w:val="0"/>
        <w:autoSpaceDN w:val="0"/>
        <w:adjustRightInd w:val="0"/>
        <w:spacing w:after="0"/>
      </w:pPr>
    </w:p>
    <w:p w14:paraId="5F000663" w14:textId="5F137B9F" w:rsidR="00D84306" w:rsidRPr="00D84306" w:rsidRDefault="00D84306" w:rsidP="00D84306">
      <w:pPr>
        <w:autoSpaceDE w:val="0"/>
        <w:autoSpaceDN w:val="0"/>
        <w:adjustRightInd w:val="0"/>
        <w:spacing w:after="0"/>
      </w:pPr>
      <w:r w:rsidRPr="00D84306">
        <w:rPr>
          <w:rFonts w:cs="TimesNewRomanPSMT"/>
        </w:rPr>
        <w:t>Det permanent strukturerade samarbetet (</w:t>
      </w:r>
      <w:bookmarkStart w:id="2" w:name="_Hlk511135952"/>
      <w:proofErr w:type="spellStart"/>
      <w:r w:rsidRPr="00D84306">
        <w:rPr>
          <w:rFonts w:cs="TimesNewRomanPSMT"/>
        </w:rPr>
        <w:t>Pesco</w:t>
      </w:r>
      <w:proofErr w:type="spellEnd"/>
      <w:r w:rsidRPr="00D84306">
        <w:rPr>
          <w:rFonts w:cs="TimesNewRomanPSMT"/>
        </w:rPr>
        <w:t xml:space="preserve">) är ett led i genomförandet av EU:s globala strategi </w:t>
      </w:r>
      <w:bookmarkEnd w:id="2"/>
      <w:r w:rsidRPr="00D84306">
        <w:rPr>
          <w:rFonts w:cs="TimesNewRomanPSMT"/>
        </w:rPr>
        <w:t>och utgör ett viktigt element för att stärka den gemensamma säkerhets- och försvarspolitiken</w:t>
      </w:r>
      <w:r w:rsidR="00AD1C84">
        <w:rPr>
          <w:rFonts w:cs="TimesNewRomanPSMT"/>
        </w:rPr>
        <w:t xml:space="preserve"> (GFSP)</w:t>
      </w:r>
      <w:r w:rsidRPr="00D84306">
        <w:rPr>
          <w:rFonts w:cs="TimesNewRomanPSMT"/>
        </w:rPr>
        <w:t xml:space="preserve">. </w:t>
      </w:r>
      <w:r w:rsidRPr="00D84306">
        <w:t xml:space="preserve">Sverige har från första stund drivit frågan om tredjelandsdeltagande. Tredjelandsdeltagande har varit en huvudlinje i den svenska politiken och vi har varit framgångsrika i förhandlingarna. Rådsbeslutet som upprättade </w:t>
      </w:r>
      <w:proofErr w:type="spellStart"/>
      <w:r w:rsidRPr="00D84306">
        <w:t>Pesco</w:t>
      </w:r>
      <w:proofErr w:type="spellEnd"/>
      <w:r w:rsidRPr="00D84306">
        <w:t xml:space="preserve"> omfattar tredjelandsdeltagande och rådet ska fatta beslut om formerna för detta före årets slut. </w:t>
      </w:r>
    </w:p>
    <w:p w14:paraId="1F01DB69" w14:textId="77777777" w:rsidR="00D84306" w:rsidRPr="00D84306" w:rsidRDefault="00D84306" w:rsidP="00D84306">
      <w:pPr>
        <w:autoSpaceDE w:val="0"/>
        <w:autoSpaceDN w:val="0"/>
        <w:adjustRightInd w:val="0"/>
        <w:spacing w:after="0"/>
        <w:rPr>
          <w:rFonts w:cs="TimesNewRomanPSMT"/>
        </w:rPr>
      </w:pPr>
    </w:p>
    <w:p w14:paraId="254AFDA6" w14:textId="63043D27" w:rsidR="00D84306" w:rsidRPr="00D84306" w:rsidRDefault="00D84306" w:rsidP="00D84306">
      <w:r w:rsidRPr="00D84306">
        <w:rPr>
          <w:rFonts w:cs="TimesNewRomanPSMT"/>
        </w:rPr>
        <w:t xml:space="preserve">Sverige har en stark och djup relation med Norge. </w:t>
      </w:r>
      <w:r w:rsidR="009122F4" w:rsidRPr="009122F4">
        <w:rPr>
          <w:rFonts w:cs="TimesNewRomanPSMT"/>
        </w:rPr>
        <w:t>Regeringen verkar a</w:t>
      </w:r>
      <w:r w:rsidR="00AD1C84">
        <w:rPr>
          <w:rFonts w:cs="TimesNewRomanPSMT"/>
        </w:rPr>
        <w:t>ktivt för att arbetet inom GSFP</w:t>
      </w:r>
      <w:r w:rsidR="00203B58">
        <w:rPr>
          <w:rFonts w:cs="TimesNewRomanPSMT"/>
        </w:rPr>
        <w:t>/</w:t>
      </w:r>
      <w:proofErr w:type="spellStart"/>
      <w:r w:rsidR="009122F4" w:rsidRPr="009122F4">
        <w:rPr>
          <w:rFonts w:cs="TimesNewRomanPSMT"/>
        </w:rPr>
        <w:t>Pesco</w:t>
      </w:r>
      <w:proofErr w:type="spellEnd"/>
      <w:r w:rsidR="009122F4" w:rsidRPr="009122F4">
        <w:rPr>
          <w:rFonts w:cs="TimesNewRomanPSMT"/>
        </w:rPr>
        <w:t xml:space="preserve"> och det nordiska utrikes- och säkerhetspolitiska samarbetet ska stå i samklang med och förstärka varandra.</w:t>
      </w:r>
      <w:r w:rsidRPr="00D84306">
        <w:rPr>
          <w:rFonts w:cs="TimesNewRomanPSMT"/>
        </w:rPr>
        <w:t xml:space="preserve"> Att Norge som tredjeland ska kunna delta i </w:t>
      </w:r>
      <w:r w:rsidR="005D7852">
        <w:rPr>
          <w:rFonts w:cs="TimesNewRomanPSMT"/>
        </w:rPr>
        <w:t xml:space="preserve">aktiviteter inom </w:t>
      </w:r>
      <w:r w:rsidRPr="00D84306">
        <w:rPr>
          <w:rFonts w:cs="TimesNewRomanPSMT"/>
        </w:rPr>
        <w:t xml:space="preserve">GSFP och </w:t>
      </w:r>
      <w:proofErr w:type="spellStart"/>
      <w:r w:rsidRPr="00D84306">
        <w:rPr>
          <w:rFonts w:cs="TimesNewRomanPSMT"/>
        </w:rPr>
        <w:t>Pesco</w:t>
      </w:r>
      <w:proofErr w:type="spellEnd"/>
      <w:r w:rsidRPr="00D84306">
        <w:rPr>
          <w:rFonts w:cs="TimesNewRomanPSMT"/>
        </w:rPr>
        <w:t xml:space="preserve"> är därför en prioriterad fråga för regeringen i det fortsatta arbetet. </w:t>
      </w:r>
    </w:p>
    <w:p w14:paraId="48F18D1D" w14:textId="77777777" w:rsidR="00DE3F13" w:rsidRDefault="00DE3F13" w:rsidP="006A12F1">
      <w:pPr>
        <w:pStyle w:val="Brdtext"/>
      </w:pPr>
      <w:r>
        <w:br/>
        <w:t xml:space="preserve">Stockholm den </w:t>
      </w:r>
      <w:sdt>
        <w:sdtPr>
          <w:id w:val="-1225218591"/>
          <w:placeholder>
            <w:docPart w:val="768A247DD20E4B55B9E461830CECF50A"/>
          </w:placeholder>
          <w:dataBinding w:prefixMappings="xmlns:ns0='http://lp/documentinfo/RK' " w:xpath="/ns0:DocumentInfo[1]/ns0:BaseInfo[1]/ns0:HeaderDate[1]" w:storeItemID="{4113C6E7-7F68-4700-B4E4-B987F5C29EA1}"/>
          <w:date w:fullDate="2018-04-10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>
            <w:t>10 april 2018</w:t>
          </w:r>
        </w:sdtContent>
      </w:sdt>
    </w:p>
    <w:p w14:paraId="75BF7A22" w14:textId="77777777" w:rsidR="00DE3F13" w:rsidRDefault="00DE3F13" w:rsidP="004E7A8F">
      <w:pPr>
        <w:pStyle w:val="Brdtextutanavstnd"/>
      </w:pPr>
      <w:r>
        <w:br/>
      </w:r>
    </w:p>
    <w:p w14:paraId="4DBD5A12" w14:textId="77777777" w:rsidR="00DE3F13" w:rsidRPr="00DB48AB" w:rsidRDefault="00DE3F13" w:rsidP="00DB48AB">
      <w:pPr>
        <w:pStyle w:val="Brdtext"/>
      </w:pPr>
      <w:r>
        <w:t>Margot Wallström</w:t>
      </w:r>
    </w:p>
    <w:sectPr w:rsidR="00DE3F13" w:rsidRPr="00DB48AB" w:rsidSect="00DE3F13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93CC1A" w14:textId="77777777" w:rsidR="00DE3FCD" w:rsidRDefault="00DE3FCD" w:rsidP="00A87A54">
      <w:pPr>
        <w:spacing w:after="0" w:line="240" w:lineRule="auto"/>
      </w:pPr>
      <w:r>
        <w:separator/>
      </w:r>
    </w:p>
  </w:endnote>
  <w:endnote w:type="continuationSeparator" w:id="0">
    <w:p w14:paraId="4D330BF2" w14:textId="77777777" w:rsidR="00DE3FCD" w:rsidRDefault="00DE3FCD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3D37844C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5DD48678" w14:textId="5C8FBE2A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2840BE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2840BE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116FE3B5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15DB198D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0C7F540C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56216380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5C4ECD28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2FD6DB87" w14:textId="77777777" w:rsidTr="00C26068">
      <w:trPr>
        <w:trHeight w:val="227"/>
      </w:trPr>
      <w:tc>
        <w:tcPr>
          <w:tcW w:w="4074" w:type="dxa"/>
        </w:tcPr>
        <w:p w14:paraId="59F31BE3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5E81AD01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60B08D8D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F6C38C" w14:textId="77777777" w:rsidR="00DE3FCD" w:rsidRDefault="00DE3FCD" w:rsidP="00A87A54">
      <w:pPr>
        <w:spacing w:after="0" w:line="240" w:lineRule="auto"/>
      </w:pPr>
      <w:r>
        <w:separator/>
      </w:r>
    </w:p>
  </w:footnote>
  <w:footnote w:type="continuationSeparator" w:id="0">
    <w:p w14:paraId="5E49308F" w14:textId="77777777" w:rsidR="00DE3FCD" w:rsidRDefault="00DE3FCD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924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83"/>
      <w:gridCol w:w="3198"/>
      <w:gridCol w:w="1143"/>
    </w:tblGrid>
    <w:tr w:rsidR="00DE3F13" w14:paraId="65253E5E" w14:textId="77777777" w:rsidTr="00DE3F13">
      <w:trPr>
        <w:trHeight w:val="210"/>
      </w:trPr>
      <w:tc>
        <w:tcPr>
          <w:tcW w:w="5583" w:type="dxa"/>
        </w:tcPr>
        <w:p w14:paraId="16A093E1" w14:textId="77777777" w:rsidR="00DE3F13" w:rsidRPr="007D73AB" w:rsidRDefault="00DE3F13">
          <w:pPr>
            <w:pStyle w:val="Sidhuvud"/>
          </w:pPr>
        </w:p>
      </w:tc>
      <w:tc>
        <w:tcPr>
          <w:tcW w:w="3198" w:type="dxa"/>
          <w:vAlign w:val="bottom"/>
        </w:tcPr>
        <w:p w14:paraId="2955D151" w14:textId="77777777" w:rsidR="00DE3F13" w:rsidRPr="007D73AB" w:rsidRDefault="00DE3F13" w:rsidP="00340DE0">
          <w:pPr>
            <w:pStyle w:val="Sidhuvud"/>
          </w:pPr>
        </w:p>
      </w:tc>
      <w:tc>
        <w:tcPr>
          <w:tcW w:w="1143" w:type="dxa"/>
        </w:tcPr>
        <w:p w14:paraId="5C4BDB34" w14:textId="77777777" w:rsidR="00DE3F13" w:rsidRDefault="00DE3F13" w:rsidP="005A703A">
          <w:pPr>
            <w:pStyle w:val="Sidhuvud"/>
          </w:pPr>
        </w:p>
      </w:tc>
    </w:tr>
    <w:tr w:rsidR="00DE3F13" w14:paraId="10FBB9D7" w14:textId="77777777" w:rsidTr="00DE3F13">
      <w:trPr>
        <w:trHeight w:val="1789"/>
      </w:trPr>
      <w:tc>
        <w:tcPr>
          <w:tcW w:w="5583" w:type="dxa"/>
        </w:tcPr>
        <w:p w14:paraId="60D68C3D" w14:textId="77777777" w:rsidR="00DE3F13" w:rsidRPr="00340DE0" w:rsidRDefault="00DE3F13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0E19A2AB" wp14:editId="08823432">
                <wp:extent cx="1737364" cy="493777"/>
                <wp:effectExtent l="0" t="0" r="0" b="1905"/>
                <wp:docPr id="1" name="Bildobjekt 1" descr="C:\ProgramData\RK-IT\\Logos\RK_LOGO_SV_BW.png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7364" cy="493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98" w:type="dxa"/>
        </w:tcPr>
        <w:p w14:paraId="21CEF62D" w14:textId="77777777" w:rsidR="00DE3F13" w:rsidRPr="00710A6C" w:rsidRDefault="00DE3F13" w:rsidP="00EE3C0F">
          <w:pPr>
            <w:pStyle w:val="Sidhuvud"/>
            <w:rPr>
              <w:b/>
            </w:rPr>
          </w:pPr>
        </w:p>
        <w:p w14:paraId="1BC6D30C" w14:textId="77777777" w:rsidR="00DE3F13" w:rsidRDefault="00DE3F13" w:rsidP="00EE3C0F">
          <w:pPr>
            <w:pStyle w:val="Sidhuvud"/>
          </w:pPr>
        </w:p>
        <w:p w14:paraId="359B3DC4" w14:textId="77777777" w:rsidR="00DE3F13" w:rsidRDefault="00DE3F13" w:rsidP="00EE3C0F">
          <w:pPr>
            <w:pStyle w:val="Sidhuvud"/>
          </w:pPr>
        </w:p>
        <w:p w14:paraId="1F9D49D8" w14:textId="77777777" w:rsidR="00DE3F13" w:rsidRDefault="00DE3F13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1CB6CAA704C84354AC303A80AAE4124C"/>
            </w:placeholder>
            <w:showingPlcHdr/>
            <w:dataBinding w:prefixMappings="xmlns:ns0='http://lp/documentinfo/RK' " w:xpath="/ns0:DocumentInfo[1]/ns0:BaseInfo[1]/ns0:Dnr[1]" w:storeItemID="{4113C6E7-7F68-4700-B4E4-B987F5C29EA1}"/>
            <w:text/>
          </w:sdtPr>
          <w:sdtEndPr/>
          <w:sdtContent>
            <w:p w14:paraId="70269B70" w14:textId="77777777" w:rsidR="00DE3F13" w:rsidRDefault="00DE3F13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362B43138D6B4A94B6EF0063295CB585"/>
            </w:placeholder>
            <w:showingPlcHdr/>
            <w:dataBinding w:prefixMappings="xmlns:ns0='http://lp/documentinfo/RK' " w:xpath="/ns0:DocumentInfo[1]/ns0:BaseInfo[1]/ns0:DocNumber[1]" w:storeItemID="{4113C6E7-7F68-4700-B4E4-B987F5C29EA1}"/>
            <w:text/>
          </w:sdtPr>
          <w:sdtEndPr/>
          <w:sdtContent>
            <w:p w14:paraId="14260BD4" w14:textId="77777777" w:rsidR="00DE3F13" w:rsidRDefault="00DE3F13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12A08C79" w14:textId="77777777" w:rsidR="00DE3F13" w:rsidRDefault="00DE3F13" w:rsidP="00EE3C0F">
          <w:pPr>
            <w:pStyle w:val="Sidhuvud"/>
          </w:pPr>
        </w:p>
      </w:tc>
      <w:tc>
        <w:tcPr>
          <w:tcW w:w="1143" w:type="dxa"/>
        </w:tcPr>
        <w:p w14:paraId="3439CA3C" w14:textId="77777777" w:rsidR="00DE3F13" w:rsidRDefault="00DE3F13" w:rsidP="0094502D">
          <w:pPr>
            <w:pStyle w:val="Sidhuvud"/>
          </w:pPr>
        </w:p>
        <w:p w14:paraId="28103631" w14:textId="77777777" w:rsidR="00DE3F13" w:rsidRPr="0094502D" w:rsidRDefault="00DE3F13" w:rsidP="00EC71A6">
          <w:pPr>
            <w:pStyle w:val="Sidhuvud"/>
          </w:pPr>
        </w:p>
      </w:tc>
    </w:tr>
    <w:tr w:rsidR="00DE3F13" w14:paraId="7C31920E" w14:textId="77777777" w:rsidTr="00DE3F13">
      <w:trPr>
        <w:trHeight w:val="2105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309904A97DB9406B8B7B55262B173174"/>
          </w:placeholder>
        </w:sdtPr>
        <w:sdtEndPr/>
        <w:sdtContent>
          <w:tc>
            <w:tcPr>
              <w:tcW w:w="5583" w:type="dxa"/>
              <w:tcMar>
                <w:right w:w="1134" w:type="dxa"/>
              </w:tcMar>
            </w:tcPr>
            <w:p w14:paraId="24151DE3" w14:textId="77777777" w:rsidR="00DE3F13" w:rsidRPr="00DE3F13" w:rsidRDefault="00DE3F13" w:rsidP="00340DE0">
              <w:pPr>
                <w:pStyle w:val="Sidhuvud"/>
                <w:rPr>
                  <w:b/>
                </w:rPr>
              </w:pPr>
              <w:r w:rsidRPr="00DE3F13">
                <w:rPr>
                  <w:b/>
                </w:rPr>
                <w:t>Utrikesdepartementet</w:t>
              </w:r>
            </w:p>
            <w:p w14:paraId="59284A75" w14:textId="6F3F1C1F" w:rsidR="00DE3F13" w:rsidRPr="00DE3F13" w:rsidRDefault="00DE3F13" w:rsidP="00340DE0">
              <w:pPr>
                <w:pStyle w:val="Sidhuvud"/>
                <w:rPr>
                  <w:b/>
                </w:rPr>
              </w:pPr>
              <w:r w:rsidRPr="00DE3F13">
                <w:t>Utrikesministern</w:t>
              </w:r>
              <w:r>
                <w:br/>
              </w:r>
              <w:r>
                <w:br/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08952238F1644F919207A41F2BBF3697"/>
          </w:placeholder>
          <w:dataBinding w:prefixMappings="xmlns:ns0='http://lp/documentinfo/RK' " w:xpath="/ns0:DocumentInfo[1]/ns0:BaseInfo[1]/ns0:Recipient[1]" w:storeItemID="{4113C6E7-7F68-4700-B4E4-B987F5C29EA1}"/>
          <w:text w:multiLine="1"/>
        </w:sdtPr>
        <w:sdtEndPr/>
        <w:sdtContent>
          <w:tc>
            <w:tcPr>
              <w:tcW w:w="3198" w:type="dxa"/>
            </w:tcPr>
            <w:p w14:paraId="79BD3ECC" w14:textId="6326B644" w:rsidR="00DE3F13" w:rsidRDefault="00DE3F13" w:rsidP="00547B89">
              <w:pPr>
                <w:pStyle w:val="Sidhuvud"/>
              </w:pPr>
              <w:r>
                <w:t>Till riksdagen</w:t>
              </w:r>
              <w:r>
                <w:br/>
              </w:r>
              <w:r>
                <w:br/>
              </w:r>
            </w:p>
          </w:tc>
        </w:sdtContent>
      </w:sdt>
      <w:tc>
        <w:tcPr>
          <w:tcW w:w="1143" w:type="dxa"/>
        </w:tcPr>
        <w:p w14:paraId="6C1EFF35" w14:textId="77777777" w:rsidR="00DE3F13" w:rsidRDefault="00DE3F13" w:rsidP="003E6020">
          <w:pPr>
            <w:pStyle w:val="Sidhuvud"/>
          </w:pPr>
        </w:p>
      </w:tc>
    </w:tr>
  </w:tbl>
  <w:p w14:paraId="14BD2264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F13"/>
    <w:rsid w:val="00000290"/>
    <w:rsid w:val="00004D5C"/>
    <w:rsid w:val="00005F68"/>
    <w:rsid w:val="00006CA7"/>
    <w:rsid w:val="00012B00"/>
    <w:rsid w:val="00014EF6"/>
    <w:rsid w:val="00017197"/>
    <w:rsid w:val="0001725B"/>
    <w:rsid w:val="000203B0"/>
    <w:rsid w:val="00025992"/>
    <w:rsid w:val="00026711"/>
    <w:rsid w:val="000301BB"/>
    <w:rsid w:val="0003679E"/>
    <w:rsid w:val="00041EDC"/>
    <w:rsid w:val="0004352E"/>
    <w:rsid w:val="00053CAA"/>
    <w:rsid w:val="00057FE0"/>
    <w:rsid w:val="000620FD"/>
    <w:rsid w:val="00063DCB"/>
    <w:rsid w:val="00066BC9"/>
    <w:rsid w:val="0007033C"/>
    <w:rsid w:val="00072FFC"/>
    <w:rsid w:val="00073B75"/>
    <w:rsid w:val="000757FC"/>
    <w:rsid w:val="000862E0"/>
    <w:rsid w:val="000873C3"/>
    <w:rsid w:val="00093408"/>
    <w:rsid w:val="00093BBF"/>
    <w:rsid w:val="0009435C"/>
    <w:rsid w:val="000A13CA"/>
    <w:rsid w:val="000A456A"/>
    <w:rsid w:val="000A5E43"/>
    <w:rsid w:val="000C61D1"/>
    <w:rsid w:val="000D31A9"/>
    <w:rsid w:val="000E12D9"/>
    <w:rsid w:val="000E59A9"/>
    <w:rsid w:val="000E638A"/>
    <w:rsid w:val="000F00B8"/>
    <w:rsid w:val="000F1EA7"/>
    <w:rsid w:val="000F2084"/>
    <w:rsid w:val="000F6462"/>
    <w:rsid w:val="00113168"/>
    <w:rsid w:val="0011413E"/>
    <w:rsid w:val="0012033A"/>
    <w:rsid w:val="00121002"/>
    <w:rsid w:val="00122D16"/>
    <w:rsid w:val="00125B5E"/>
    <w:rsid w:val="00126E6B"/>
    <w:rsid w:val="00130EC3"/>
    <w:rsid w:val="001331B1"/>
    <w:rsid w:val="00134837"/>
    <w:rsid w:val="00135111"/>
    <w:rsid w:val="001428E2"/>
    <w:rsid w:val="00167FA8"/>
    <w:rsid w:val="00170CE4"/>
    <w:rsid w:val="0017300E"/>
    <w:rsid w:val="00173126"/>
    <w:rsid w:val="00176A26"/>
    <w:rsid w:val="001813DF"/>
    <w:rsid w:val="00184052"/>
    <w:rsid w:val="0019051C"/>
    <w:rsid w:val="0019127B"/>
    <w:rsid w:val="00192350"/>
    <w:rsid w:val="00192E34"/>
    <w:rsid w:val="00197A8A"/>
    <w:rsid w:val="001A2A61"/>
    <w:rsid w:val="001B4824"/>
    <w:rsid w:val="001C4980"/>
    <w:rsid w:val="001C5DC9"/>
    <w:rsid w:val="001C71A9"/>
    <w:rsid w:val="001E1A13"/>
    <w:rsid w:val="001E20CC"/>
    <w:rsid w:val="001E3D83"/>
    <w:rsid w:val="001E72EE"/>
    <w:rsid w:val="001F0629"/>
    <w:rsid w:val="001F0736"/>
    <w:rsid w:val="001F4302"/>
    <w:rsid w:val="001F50BE"/>
    <w:rsid w:val="001F525B"/>
    <w:rsid w:val="001F6BBE"/>
    <w:rsid w:val="00203B58"/>
    <w:rsid w:val="00204079"/>
    <w:rsid w:val="002102FD"/>
    <w:rsid w:val="00211B4E"/>
    <w:rsid w:val="00213204"/>
    <w:rsid w:val="00213258"/>
    <w:rsid w:val="00222258"/>
    <w:rsid w:val="00223AD6"/>
    <w:rsid w:val="0022666A"/>
    <w:rsid w:val="002315F5"/>
    <w:rsid w:val="00233D52"/>
    <w:rsid w:val="00237147"/>
    <w:rsid w:val="00260D2D"/>
    <w:rsid w:val="00264503"/>
    <w:rsid w:val="00271D00"/>
    <w:rsid w:val="00275872"/>
    <w:rsid w:val="00281106"/>
    <w:rsid w:val="00282417"/>
    <w:rsid w:val="00282D27"/>
    <w:rsid w:val="002840BE"/>
    <w:rsid w:val="00287F0D"/>
    <w:rsid w:val="00292420"/>
    <w:rsid w:val="00296B7A"/>
    <w:rsid w:val="002A6820"/>
    <w:rsid w:val="002B6849"/>
    <w:rsid w:val="002C5B48"/>
    <w:rsid w:val="002D2647"/>
    <w:rsid w:val="002D411B"/>
    <w:rsid w:val="002D4298"/>
    <w:rsid w:val="002D4829"/>
    <w:rsid w:val="002E2C89"/>
    <w:rsid w:val="002E3609"/>
    <w:rsid w:val="002E4D3F"/>
    <w:rsid w:val="002E61A5"/>
    <w:rsid w:val="002F3675"/>
    <w:rsid w:val="002F59E0"/>
    <w:rsid w:val="002F66A6"/>
    <w:rsid w:val="003050DB"/>
    <w:rsid w:val="00310561"/>
    <w:rsid w:val="00311D8C"/>
    <w:rsid w:val="003128E2"/>
    <w:rsid w:val="003153D9"/>
    <w:rsid w:val="00321621"/>
    <w:rsid w:val="00323EF7"/>
    <w:rsid w:val="003240E1"/>
    <w:rsid w:val="00326C03"/>
    <w:rsid w:val="00327474"/>
    <w:rsid w:val="00340DE0"/>
    <w:rsid w:val="00341F47"/>
    <w:rsid w:val="00342327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B11F1"/>
    <w:rsid w:val="003C4A87"/>
    <w:rsid w:val="003C7BE0"/>
    <w:rsid w:val="003D0DD3"/>
    <w:rsid w:val="003D17EF"/>
    <w:rsid w:val="003D3535"/>
    <w:rsid w:val="003D7B03"/>
    <w:rsid w:val="003E5A50"/>
    <w:rsid w:val="003E6020"/>
    <w:rsid w:val="003F1F1F"/>
    <w:rsid w:val="003F299F"/>
    <w:rsid w:val="003F6B92"/>
    <w:rsid w:val="00404DB4"/>
    <w:rsid w:val="0041223B"/>
    <w:rsid w:val="00413A4E"/>
    <w:rsid w:val="00415163"/>
    <w:rsid w:val="004157BE"/>
    <w:rsid w:val="0042068E"/>
    <w:rsid w:val="00422030"/>
    <w:rsid w:val="00422A7F"/>
    <w:rsid w:val="00431A7B"/>
    <w:rsid w:val="0043623F"/>
    <w:rsid w:val="004366B4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72EBA"/>
    <w:rsid w:val="004745D7"/>
    <w:rsid w:val="00474676"/>
    <w:rsid w:val="0047511B"/>
    <w:rsid w:val="00480EC3"/>
    <w:rsid w:val="0048317E"/>
    <w:rsid w:val="00485601"/>
    <w:rsid w:val="004865B8"/>
    <w:rsid w:val="00486C0D"/>
    <w:rsid w:val="00491796"/>
    <w:rsid w:val="0049768A"/>
    <w:rsid w:val="004A66B1"/>
    <w:rsid w:val="004B1E7B"/>
    <w:rsid w:val="004B3029"/>
    <w:rsid w:val="004B35E7"/>
    <w:rsid w:val="004B63BF"/>
    <w:rsid w:val="004B66DA"/>
    <w:rsid w:val="004B696B"/>
    <w:rsid w:val="004B7DFF"/>
    <w:rsid w:val="004C5686"/>
    <w:rsid w:val="004C70EE"/>
    <w:rsid w:val="004D766C"/>
    <w:rsid w:val="004E1DE3"/>
    <w:rsid w:val="004E251B"/>
    <w:rsid w:val="004E25CD"/>
    <w:rsid w:val="004E6D22"/>
    <w:rsid w:val="004F0448"/>
    <w:rsid w:val="004F1EA0"/>
    <w:rsid w:val="004F6525"/>
    <w:rsid w:val="004F6FE2"/>
    <w:rsid w:val="00505905"/>
    <w:rsid w:val="00511A1B"/>
    <w:rsid w:val="00511A68"/>
    <w:rsid w:val="00513E7D"/>
    <w:rsid w:val="0052127C"/>
    <w:rsid w:val="005302E0"/>
    <w:rsid w:val="0053166C"/>
    <w:rsid w:val="00544738"/>
    <w:rsid w:val="005456E4"/>
    <w:rsid w:val="00547B89"/>
    <w:rsid w:val="005606BC"/>
    <w:rsid w:val="00563E73"/>
    <w:rsid w:val="00565792"/>
    <w:rsid w:val="00567799"/>
    <w:rsid w:val="00571A0B"/>
    <w:rsid w:val="00573DFD"/>
    <w:rsid w:val="005747D0"/>
    <w:rsid w:val="005850D7"/>
    <w:rsid w:val="0058522F"/>
    <w:rsid w:val="00586266"/>
    <w:rsid w:val="00595EDE"/>
    <w:rsid w:val="00596E2B"/>
    <w:rsid w:val="005A0CBA"/>
    <w:rsid w:val="005A2022"/>
    <w:rsid w:val="005A5193"/>
    <w:rsid w:val="005B115A"/>
    <w:rsid w:val="005B537F"/>
    <w:rsid w:val="005C120D"/>
    <w:rsid w:val="005D07C2"/>
    <w:rsid w:val="005D7852"/>
    <w:rsid w:val="005E2F29"/>
    <w:rsid w:val="005E400D"/>
    <w:rsid w:val="005E4E79"/>
    <w:rsid w:val="005E5CE7"/>
    <w:rsid w:val="005F08C5"/>
    <w:rsid w:val="00605718"/>
    <w:rsid w:val="00605C66"/>
    <w:rsid w:val="006175D7"/>
    <w:rsid w:val="006208E5"/>
    <w:rsid w:val="006273E4"/>
    <w:rsid w:val="00631F82"/>
    <w:rsid w:val="006358C8"/>
    <w:rsid w:val="00647FD7"/>
    <w:rsid w:val="00650080"/>
    <w:rsid w:val="00651F17"/>
    <w:rsid w:val="00654B4D"/>
    <w:rsid w:val="0065559D"/>
    <w:rsid w:val="00660D84"/>
    <w:rsid w:val="0066378C"/>
    <w:rsid w:val="006700F0"/>
    <w:rsid w:val="00670A48"/>
    <w:rsid w:val="00672F6F"/>
    <w:rsid w:val="00674C2F"/>
    <w:rsid w:val="00674C8B"/>
    <w:rsid w:val="0069523C"/>
    <w:rsid w:val="006962CA"/>
    <w:rsid w:val="006A09DA"/>
    <w:rsid w:val="006A1835"/>
    <w:rsid w:val="006B4A30"/>
    <w:rsid w:val="006B7569"/>
    <w:rsid w:val="006C28EE"/>
    <w:rsid w:val="006D2998"/>
    <w:rsid w:val="006D3188"/>
    <w:rsid w:val="006E08FC"/>
    <w:rsid w:val="006E4C0C"/>
    <w:rsid w:val="006F2588"/>
    <w:rsid w:val="00710A6C"/>
    <w:rsid w:val="00710D98"/>
    <w:rsid w:val="00711CE9"/>
    <w:rsid w:val="00712266"/>
    <w:rsid w:val="00712593"/>
    <w:rsid w:val="00712D82"/>
    <w:rsid w:val="007171AB"/>
    <w:rsid w:val="007213D0"/>
    <w:rsid w:val="00732599"/>
    <w:rsid w:val="00743E09"/>
    <w:rsid w:val="00744FCC"/>
    <w:rsid w:val="00750C93"/>
    <w:rsid w:val="00754E24"/>
    <w:rsid w:val="00757B3B"/>
    <w:rsid w:val="00773075"/>
    <w:rsid w:val="00773F36"/>
    <w:rsid w:val="00776254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C44FF"/>
    <w:rsid w:val="007C7BDB"/>
    <w:rsid w:val="007D73AB"/>
    <w:rsid w:val="007E2712"/>
    <w:rsid w:val="007E4A9C"/>
    <w:rsid w:val="007E5516"/>
    <w:rsid w:val="007E7EE2"/>
    <w:rsid w:val="007F06CA"/>
    <w:rsid w:val="0080228F"/>
    <w:rsid w:val="00804C1B"/>
    <w:rsid w:val="008178E6"/>
    <w:rsid w:val="0082249C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63BB7"/>
    <w:rsid w:val="00873DA1"/>
    <w:rsid w:val="00875DDD"/>
    <w:rsid w:val="00881BC6"/>
    <w:rsid w:val="008860CC"/>
    <w:rsid w:val="00890876"/>
    <w:rsid w:val="00891929"/>
    <w:rsid w:val="00893029"/>
    <w:rsid w:val="0089514A"/>
    <w:rsid w:val="008A0A0D"/>
    <w:rsid w:val="008A4CEA"/>
    <w:rsid w:val="008A7506"/>
    <w:rsid w:val="008A7AA8"/>
    <w:rsid w:val="008B1603"/>
    <w:rsid w:val="008B20ED"/>
    <w:rsid w:val="008B5DA3"/>
    <w:rsid w:val="008C4538"/>
    <w:rsid w:val="008C562B"/>
    <w:rsid w:val="008C6717"/>
    <w:rsid w:val="008D03E8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2F4"/>
    <w:rsid w:val="00912945"/>
    <w:rsid w:val="00915D4C"/>
    <w:rsid w:val="009279B2"/>
    <w:rsid w:val="00935814"/>
    <w:rsid w:val="0094502D"/>
    <w:rsid w:val="00947013"/>
    <w:rsid w:val="00973084"/>
    <w:rsid w:val="00984EA2"/>
    <w:rsid w:val="00986CC3"/>
    <w:rsid w:val="0099068E"/>
    <w:rsid w:val="009920AA"/>
    <w:rsid w:val="00992943"/>
    <w:rsid w:val="009A0866"/>
    <w:rsid w:val="009A4D0A"/>
    <w:rsid w:val="009B2F70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A00AE4"/>
    <w:rsid w:val="00A00D24"/>
    <w:rsid w:val="00A01F5C"/>
    <w:rsid w:val="00A2019A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65996"/>
    <w:rsid w:val="00A67276"/>
    <w:rsid w:val="00A67588"/>
    <w:rsid w:val="00A67840"/>
    <w:rsid w:val="00A71A9E"/>
    <w:rsid w:val="00A7382D"/>
    <w:rsid w:val="00A743AC"/>
    <w:rsid w:val="00A8483F"/>
    <w:rsid w:val="00A870B0"/>
    <w:rsid w:val="00A87A54"/>
    <w:rsid w:val="00AA1809"/>
    <w:rsid w:val="00AB5033"/>
    <w:rsid w:val="00AB5519"/>
    <w:rsid w:val="00AB6313"/>
    <w:rsid w:val="00AB71DD"/>
    <w:rsid w:val="00AC15C5"/>
    <w:rsid w:val="00AD0E75"/>
    <w:rsid w:val="00AD1C84"/>
    <w:rsid w:val="00AE7BD8"/>
    <w:rsid w:val="00AE7D02"/>
    <w:rsid w:val="00AF0BB7"/>
    <w:rsid w:val="00AF0BDE"/>
    <w:rsid w:val="00AF0EDE"/>
    <w:rsid w:val="00AF4853"/>
    <w:rsid w:val="00B0234E"/>
    <w:rsid w:val="00B06751"/>
    <w:rsid w:val="00B149E2"/>
    <w:rsid w:val="00B2169D"/>
    <w:rsid w:val="00B21CBB"/>
    <w:rsid w:val="00B24353"/>
    <w:rsid w:val="00B263C0"/>
    <w:rsid w:val="00B316CA"/>
    <w:rsid w:val="00B31BFB"/>
    <w:rsid w:val="00B3528F"/>
    <w:rsid w:val="00B357AB"/>
    <w:rsid w:val="00B41F72"/>
    <w:rsid w:val="00B44E90"/>
    <w:rsid w:val="00B45324"/>
    <w:rsid w:val="00B47956"/>
    <w:rsid w:val="00B517E1"/>
    <w:rsid w:val="00B55E70"/>
    <w:rsid w:val="00B60238"/>
    <w:rsid w:val="00B64962"/>
    <w:rsid w:val="00B66AC0"/>
    <w:rsid w:val="00B71634"/>
    <w:rsid w:val="00B73091"/>
    <w:rsid w:val="00B80840"/>
    <w:rsid w:val="00B815FC"/>
    <w:rsid w:val="00B82A05"/>
    <w:rsid w:val="00B84409"/>
    <w:rsid w:val="00B84E2D"/>
    <w:rsid w:val="00B927C9"/>
    <w:rsid w:val="00B96EFA"/>
    <w:rsid w:val="00BB4AC0"/>
    <w:rsid w:val="00BB5683"/>
    <w:rsid w:val="00BC112B"/>
    <w:rsid w:val="00BC17DF"/>
    <w:rsid w:val="00BD0826"/>
    <w:rsid w:val="00BD15AB"/>
    <w:rsid w:val="00BD181D"/>
    <w:rsid w:val="00BE0567"/>
    <w:rsid w:val="00BE3210"/>
    <w:rsid w:val="00BE350E"/>
    <w:rsid w:val="00BE4BF7"/>
    <w:rsid w:val="00BF27B2"/>
    <w:rsid w:val="00BF34F0"/>
    <w:rsid w:val="00BF4F06"/>
    <w:rsid w:val="00BF534E"/>
    <w:rsid w:val="00BF5717"/>
    <w:rsid w:val="00C01585"/>
    <w:rsid w:val="00C141C6"/>
    <w:rsid w:val="00C16F5A"/>
    <w:rsid w:val="00C2071A"/>
    <w:rsid w:val="00C20ACB"/>
    <w:rsid w:val="00C23703"/>
    <w:rsid w:val="00C26068"/>
    <w:rsid w:val="00C271A8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80AD4"/>
    <w:rsid w:val="00C9061B"/>
    <w:rsid w:val="00C93EBA"/>
    <w:rsid w:val="00CA0BD8"/>
    <w:rsid w:val="00CA72BB"/>
    <w:rsid w:val="00CA7FF5"/>
    <w:rsid w:val="00CB07E5"/>
    <w:rsid w:val="00CB1E7C"/>
    <w:rsid w:val="00CB2EA1"/>
    <w:rsid w:val="00CB2F84"/>
    <w:rsid w:val="00CB3E75"/>
    <w:rsid w:val="00CB43F1"/>
    <w:rsid w:val="00CB6A8A"/>
    <w:rsid w:val="00CB6EDE"/>
    <w:rsid w:val="00CC41BA"/>
    <w:rsid w:val="00CD17C1"/>
    <w:rsid w:val="00CD1C6C"/>
    <w:rsid w:val="00CD37F1"/>
    <w:rsid w:val="00CD6169"/>
    <w:rsid w:val="00CD6D76"/>
    <w:rsid w:val="00CE20BC"/>
    <w:rsid w:val="00CF1FD8"/>
    <w:rsid w:val="00CF45F2"/>
    <w:rsid w:val="00CF4FDC"/>
    <w:rsid w:val="00CF7680"/>
    <w:rsid w:val="00D00E9E"/>
    <w:rsid w:val="00D021D2"/>
    <w:rsid w:val="00D061BB"/>
    <w:rsid w:val="00D07BE1"/>
    <w:rsid w:val="00D116C0"/>
    <w:rsid w:val="00D13433"/>
    <w:rsid w:val="00D13D8A"/>
    <w:rsid w:val="00D20DA7"/>
    <w:rsid w:val="00D279D8"/>
    <w:rsid w:val="00D27C8E"/>
    <w:rsid w:val="00D4141B"/>
    <w:rsid w:val="00D4145D"/>
    <w:rsid w:val="00D458F0"/>
    <w:rsid w:val="00D50B3B"/>
    <w:rsid w:val="00D5467F"/>
    <w:rsid w:val="00D55837"/>
    <w:rsid w:val="00D60F51"/>
    <w:rsid w:val="00D6730A"/>
    <w:rsid w:val="00D674A6"/>
    <w:rsid w:val="00D74B7C"/>
    <w:rsid w:val="00D76068"/>
    <w:rsid w:val="00D76B01"/>
    <w:rsid w:val="00D804A2"/>
    <w:rsid w:val="00D84306"/>
    <w:rsid w:val="00D84704"/>
    <w:rsid w:val="00D921FD"/>
    <w:rsid w:val="00D93714"/>
    <w:rsid w:val="00D95424"/>
    <w:rsid w:val="00DA5C0D"/>
    <w:rsid w:val="00DB714B"/>
    <w:rsid w:val="00DC10F6"/>
    <w:rsid w:val="00DC3E45"/>
    <w:rsid w:val="00DC4598"/>
    <w:rsid w:val="00DD0722"/>
    <w:rsid w:val="00DD212F"/>
    <w:rsid w:val="00DE3F13"/>
    <w:rsid w:val="00DE3FCD"/>
    <w:rsid w:val="00DF5BFB"/>
    <w:rsid w:val="00DF5CD6"/>
    <w:rsid w:val="00E022DA"/>
    <w:rsid w:val="00E03BCB"/>
    <w:rsid w:val="00E124DC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4246"/>
    <w:rsid w:val="00E55D8E"/>
    <w:rsid w:val="00E74A30"/>
    <w:rsid w:val="00E77B7E"/>
    <w:rsid w:val="00E82DF1"/>
    <w:rsid w:val="00E96532"/>
    <w:rsid w:val="00E973A0"/>
    <w:rsid w:val="00EA1688"/>
    <w:rsid w:val="00EA4C83"/>
    <w:rsid w:val="00EC1DA0"/>
    <w:rsid w:val="00EC329B"/>
    <w:rsid w:val="00EC71A6"/>
    <w:rsid w:val="00EC73EB"/>
    <w:rsid w:val="00ED592E"/>
    <w:rsid w:val="00ED6ABD"/>
    <w:rsid w:val="00ED72E1"/>
    <w:rsid w:val="00EE3C0F"/>
    <w:rsid w:val="00EE6810"/>
    <w:rsid w:val="00EF21FE"/>
    <w:rsid w:val="00EF2A7F"/>
    <w:rsid w:val="00EF4803"/>
    <w:rsid w:val="00EF5127"/>
    <w:rsid w:val="00F03EAC"/>
    <w:rsid w:val="00F04B7C"/>
    <w:rsid w:val="00F14024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3AEA"/>
    <w:rsid w:val="00F55FC9"/>
    <w:rsid w:val="00F5663B"/>
    <w:rsid w:val="00F5674D"/>
    <w:rsid w:val="00F6392C"/>
    <w:rsid w:val="00F64256"/>
    <w:rsid w:val="00F66093"/>
    <w:rsid w:val="00F70848"/>
    <w:rsid w:val="00F73A60"/>
    <w:rsid w:val="00F829C7"/>
    <w:rsid w:val="00F834AA"/>
    <w:rsid w:val="00F848D6"/>
    <w:rsid w:val="00F943C8"/>
    <w:rsid w:val="00F96B28"/>
    <w:rsid w:val="00FA41B4"/>
    <w:rsid w:val="00FA5DDD"/>
    <w:rsid w:val="00FA7644"/>
    <w:rsid w:val="00FC069A"/>
    <w:rsid w:val="00FD0B7B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3939330"/>
  <w15:docId w15:val="{E87ED0A5-073C-4D51-B1A4-21BE983AD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3B11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58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CB6CAA704C84354AC303A80AAE4124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289643B-672A-43D7-911C-D1AFCD858D52}"/>
      </w:docPartPr>
      <w:docPartBody>
        <w:p w:rsidR="0068213C" w:rsidRDefault="008E3C74" w:rsidP="008E3C74">
          <w:pPr>
            <w:pStyle w:val="1CB6CAA704C84354AC303A80AAE4124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62B43138D6B4A94B6EF0063295CB58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75677BC-AC91-4C65-97D3-87326B40DB43}"/>
      </w:docPartPr>
      <w:docPartBody>
        <w:p w:rsidR="0068213C" w:rsidRDefault="008E3C74" w:rsidP="008E3C74">
          <w:pPr>
            <w:pStyle w:val="362B43138D6B4A94B6EF0063295CB58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09904A97DB9406B8B7B55262B1731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6D50275-5080-46A3-9E6A-0B48D6C43240}"/>
      </w:docPartPr>
      <w:docPartBody>
        <w:p w:rsidR="0068213C" w:rsidRDefault="008E3C74" w:rsidP="008E3C74">
          <w:pPr>
            <w:pStyle w:val="309904A97DB9406B8B7B55262B17317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8952238F1644F919207A41F2BBF369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657ACF5-4965-417F-A6DD-308671FB5560}"/>
      </w:docPartPr>
      <w:docPartBody>
        <w:p w:rsidR="0068213C" w:rsidRDefault="008E3C74" w:rsidP="008E3C74">
          <w:pPr>
            <w:pStyle w:val="08952238F1644F919207A41F2BBF369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68A247DD20E4B55B9E461830CECF50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D174F6E-D6B8-4EFF-8789-DD366B31B7C4}"/>
      </w:docPartPr>
      <w:docPartBody>
        <w:p w:rsidR="0068213C" w:rsidRDefault="008E3C74" w:rsidP="008E3C74">
          <w:pPr>
            <w:pStyle w:val="768A247DD20E4B55B9E461830CECF50A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C74"/>
    <w:rsid w:val="0068213C"/>
    <w:rsid w:val="008E3C74"/>
    <w:rsid w:val="00E8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7D54EC44C8654F239A036F90DD09FF03">
    <w:name w:val="7D54EC44C8654F239A036F90DD09FF03"/>
    <w:rsid w:val="008E3C74"/>
  </w:style>
  <w:style w:type="character" w:styleId="Platshllartext">
    <w:name w:val="Placeholder Text"/>
    <w:basedOn w:val="Standardstycketeckensnitt"/>
    <w:uiPriority w:val="99"/>
    <w:semiHidden/>
    <w:rsid w:val="008E3C74"/>
    <w:rPr>
      <w:noProof w:val="0"/>
      <w:color w:val="808080"/>
    </w:rPr>
  </w:style>
  <w:style w:type="paragraph" w:customStyle="1" w:styleId="2B33C3D25BAC47DC85942B9B1D131715">
    <w:name w:val="2B33C3D25BAC47DC85942B9B1D131715"/>
    <w:rsid w:val="008E3C74"/>
  </w:style>
  <w:style w:type="paragraph" w:customStyle="1" w:styleId="9B9A5D49B54844FCB0BA86395F940647">
    <w:name w:val="9B9A5D49B54844FCB0BA86395F940647"/>
    <w:rsid w:val="008E3C74"/>
  </w:style>
  <w:style w:type="paragraph" w:customStyle="1" w:styleId="D277C8A7F90B4244BFB830B94F9C8757">
    <w:name w:val="D277C8A7F90B4244BFB830B94F9C8757"/>
    <w:rsid w:val="008E3C74"/>
  </w:style>
  <w:style w:type="paragraph" w:customStyle="1" w:styleId="1CB6CAA704C84354AC303A80AAE4124C">
    <w:name w:val="1CB6CAA704C84354AC303A80AAE4124C"/>
    <w:rsid w:val="008E3C74"/>
  </w:style>
  <w:style w:type="paragraph" w:customStyle="1" w:styleId="362B43138D6B4A94B6EF0063295CB585">
    <w:name w:val="362B43138D6B4A94B6EF0063295CB585"/>
    <w:rsid w:val="008E3C74"/>
  </w:style>
  <w:style w:type="paragraph" w:customStyle="1" w:styleId="213B2C8FD7D4430CB28FBC707D7EBA97">
    <w:name w:val="213B2C8FD7D4430CB28FBC707D7EBA97"/>
    <w:rsid w:val="008E3C74"/>
  </w:style>
  <w:style w:type="paragraph" w:customStyle="1" w:styleId="D771B136AA2D496CBB33955A72B4FB42">
    <w:name w:val="D771B136AA2D496CBB33955A72B4FB42"/>
    <w:rsid w:val="008E3C74"/>
  </w:style>
  <w:style w:type="paragraph" w:customStyle="1" w:styleId="15691F8156B34539955F9A835CD48194">
    <w:name w:val="15691F8156B34539955F9A835CD48194"/>
    <w:rsid w:val="008E3C74"/>
  </w:style>
  <w:style w:type="paragraph" w:customStyle="1" w:styleId="309904A97DB9406B8B7B55262B173174">
    <w:name w:val="309904A97DB9406B8B7B55262B173174"/>
    <w:rsid w:val="008E3C74"/>
  </w:style>
  <w:style w:type="paragraph" w:customStyle="1" w:styleId="08952238F1644F919207A41F2BBF3697">
    <w:name w:val="08952238F1644F919207A41F2BBF3697"/>
    <w:rsid w:val="008E3C74"/>
  </w:style>
  <w:style w:type="paragraph" w:customStyle="1" w:styleId="4AD11F3676414A31A93634EB512B527E">
    <w:name w:val="4AD11F3676414A31A93634EB512B527E"/>
    <w:rsid w:val="008E3C74"/>
  </w:style>
  <w:style w:type="paragraph" w:customStyle="1" w:styleId="640A630B35594BA18C4F4D42F26124AA">
    <w:name w:val="640A630B35594BA18C4F4D42F26124AA"/>
    <w:rsid w:val="008E3C74"/>
  </w:style>
  <w:style w:type="paragraph" w:customStyle="1" w:styleId="3F4A0BAACC24496C830737935E6B4D9F">
    <w:name w:val="3F4A0BAACC24496C830737935E6B4D9F"/>
    <w:rsid w:val="008E3C74"/>
  </w:style>
  <w:style w:type="paragraph" w:customStyle="1" w:styleId="5017B063907040B88ACC81849440E524">
    <w:name w:val="5017B063907040B88ACC81849440E524"/>
    <w:rsid w:val="008E3C74"/>
  </w:style>
  <w:style w:type="paragraph" w:customStyle="1" w:styleId="36AF4AE45F134BCF96BB7268E7FAE082">
    <w:name w:val="36AF4AE45F134BCF96BB7268E7FAE082"/>
    <w:rsid w:val="008E3C74"/>
  </w:style>
  <w:style w:type="paragraph" w:customStyle="1" w:styleId="768A247DD20E4B55B9E461830CECF50A">
    <w:name w:val="768A247DD20E4B55B9E461830CECF50A"/>
    <w:rsid w:val="008E3C74"/>
  </w:style>
  <w:style w:type="paragraph" w:customStyle="1" w:styleId="396E939639924E17886AA7E762BF8DBB">
    <w:name w:val="396E939639924E17886AA7E762BF8DBB"/>
    <w:rsid w:val="008E3C7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!--<?xml version="1.0" encoding="iso-8859-1"?>-->
<DocumentInfo xmlns="http://lp/documentinfo/RK">
  <BaseInfo>
    <RkTemplate>Rktemplatetest</RkTemplate>
    <DocType>PM</DocType>
    <DocTypeShowName>Test</DocTypeShowName>
    <Status/>
    <Sender>
      <SenderName/>
      <SenderTitle/>
      <SenderMail> </SenderMail>
      <SenderPhone> </SenderPhone>
    </Sender>
    <TopId>1</TopId>
    <TopSender>Utrikesministern</TopSender>
    <OrganisationInfo>
      <Organisatoriskenhet1>Utrikesdepartementet</Organisatoriskenhet1>
      <Organisatoriskenhet2> </Organisatoriskenhet2>
      <Organisatoriskenhet3> </Organisatoriskenhet3>
      <Organisatoriskenhet1Id>191</Organisatoriskenhet1Id>
      <Organisatoriskenhet2Id> </Organisatoriskenhet2Id>
      <Organisatoriskenhet3Id> </Organisatoriskenhet3Id>
    </OrganisationInfo>
    <HeaderDate>2018-04-10T00:00:00</HeaderDate>
    <Office/>
    <Dnr/>
    <ParagrafNr/>
    <DocumentTitle/>
    <VisitingAddress/>
    <Extra1/>
    <Extra2/>
    <Extra3>Pål Jonson</Extra3>
    <Number/>
    <Recipient>Till riksdagen
</Recipient>
    <SenderText/>
    <DocNumber/>
    <Doclanguage>1053</Doclanguage>
    <Appendix/>
    <LogotypeName>RK_LOGO_SV_BW.png</LogotypeName>
  </BaseInfo>
</DocumentInfo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71f4729f-371e-4c90-8c8d-a10b2e67d68f</RD_Svarsid>
  </documentManagement>
</p:properties>
</file>

<file path=customXml/itemProps1.xml><?xml version="1.0" encoding="utf-8"?>
<ds:datastoreItem xmlns:ds="http://schemas.openxmlformats.org/officeDocument/2006/customXml" ds:itemID="{D6147F45-0968-4B45-B996-249173F3955C}"/>
</file>

<file path=customXml/itemProps2.xml><?xml version="1.0" encoding="utf-8"?>
<ds:datastoreItem xmlns:ds="http://schemas.openxmlformats.org/officeDocument/2006/customXml" ds:itemID="{40399385-3C83-4506-B324-958576E824E6}"/>
</file>

<file path=customXml/itemProps3.xml><?xml version="1.0" encoding="utf-8"?>
<ds:datastoreItem xmlns:ds="http://schemas.openxmlformats.org/officeDocument/2006/customXml" ds:itemID="{5CDEB984-237C-4CA5-9635-7D89E3726891}"/>
</file>

<file path=customXml/itemProps4.xml><?xml version="1.0" encoding="utf-8"?>
<ds:datastoreItem xmlns:ds="http://schemas.openxmlformats.org/officeDocument/2006/customXml" ds:itemID="{4113C6E7-7F68-4700-B4E4-B987F5C29EA1}"/>
</file>

<file path=customXml/itemProps5.xml><?xml version="1.0" encoding="utf-8"?>
<ds:datastoreItem xmlns:ds="http://schemas.openxmlformats.org/officeDocument/2006/customXml" ds:itemID="{3282A478-2DF9-4AD8-8833-DC835ABF6AD5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216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Linnaea Manberger</dc:creator>
  <cp:keywords/>
  <dc:description/>
  <cp:lastModifiedBy>Linnaea Manberger</cp:lastModifiedBy>
  <cp:revision>10</cp:revision>
  <dcterms:created xsi:type="dcterms:W3CDTF">2018-04-10T12:47:00Z</dcterms:created>
  <dcterms:modified xsi:type="dcterms:W3CDTF">2018-04-10T17:45:00Z</dcterms:modified>
  <cp:version>1.2.00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</Properties>
</file>