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12C1" w14:textId="789BB1CF" w:rsidR="0001657F" w:rsidRDefault="0001657F" w:rsidP="0090343A">
      <w:pPr>
        <w:pStyle w:val="Rubrik"/>
      </w:pPr>
      <w:r>
        <w:t xml:space="preserve">Meddelande om uteblivet svar på fråga 2018/19:2 </w:t>
      </w:r>
      <w:r>
        <w:br/>
        <w:t>av Björn Söder (SD) Ratificering av CEPA</w:t>
      </w:r>
    </w:p>
    <w:p w14:paraId="4D5565C2" w14:textId="77777777" w:rsidR="0001657F" w:rsidRPr="0090343A" w:rsidRDefault="0001657F" w:rsidP="0090343A">
      <w:pPr>
        <w:pStyle w:val="Brdtext"/>
      </w:pPr>
      <w:r>
        <w:t>Frågan kommer inte att besvaras på grund av att regeringen är en övergångsregering.</w:t>
      </w:r>
    </w:p>
    <w:p w14:paraId="602D8FAD" w14:textId="77777777" w:rsidR="0001657F" w:rsidRDefault="0001657F" w:rsidP="0090343A">
      <w:pPr>
        <w:pStyle w:val="Brdtext"/>
      </w:pPr>
      <w:r>
        <w:t xml:space="preserve">Stockholm den </w:t>
      </w:r>
      <w:sdt>
        <w:sdtPr>
          <w:tag w:val="run-Today"/>
          <w:id w:val="232285310"/>
          <w:placeholder>
            <w:docPart w:val="56F4BAADAE154F9D9F1EA951BEE0CBB9"/>
          </w:placeholder>
          <w:date w:fullDate="2018-10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oktober 2018</w:t>
          </w:r>
        </w:sdtContent>
      </w:sdt>
    </w:p>
    <w:p w14:paraId="4EEDD5A2" w14:textId="77777777" w:rsidR="0001657F" w:rsidRDefault="0001657F" w:rsidP="0090343A">
      <w:pPr>
        <w:pStyle w:val="Brdtext"/>
      </w:pPr>
      <w:r>
        <w:t>Enligt uppdrag</w:t>
      </w:r>
    </w:p>
    <w:p w14:paraId="15299660" w14:textId="77777777" w:rsidR="0001657F" w:rsidRDefault="0001657F" w:rsidP="00F923D9">
      <w:pPr>
        <w:pStyle w:val="Brdtextutanavstnd"/>
      </w:pPr>
    </w:p>
    <w:p w14:paraId="777A9147" w14:textId="77777777" w:rsidR="0001657F" w:rsidRDefault="0001657F" w:rsidP="00F923D9">
      <w:pPr>
        <w:pStyle w:val="Brdtextutanavstnd"/>
      </w:pPr>
    </w:p>
    <w:p w14:paraId="342437AC" w14:textId="77777777" w:rsidR="0001657F" w:rsidRDefault="0001657F" w:rsidP="00F923D9">
      <w:pPr>
        <w:pStyle w:val="Brdtextutanavstnd"/>
      </w:pPr>
    </w:p>
    <w:p w14:paraId="6C788418" w14:textId="77777777" w:rsidR="0001657F" w:rsidRPr="00642115" w:rsidRDefault="0001657F" w:rsidP="007B7219">
      <w:pPr>
        <w:pStyle w:val="Brdtextutanavstnd"/>
      </w:pPr>
      <w:r>
        <w:t>Håkan Åkesson</w:t>
      </w:r>
    </w:p>
    <w:p w14:paraId="667078EA" w14:textId="77777777" w:rsidR="0001657F" w:rsidRPr="00642115" w:rsidRDefault="0001657F" w:rsidP="006273E4">
      <w:r>
        <w:t>Expeditionschef</w:t>
      </w:r>
    </w:p>
    <w:p w14:paraId="03DB8DF1" w14:textId="77777777" w:rsidR="0001657F" w:rsidRDefault="0001657F" w:rsidP="006273E4">
      <w:pPr>
        <w:rPr>
          <w:b/>
        </w:rPr>
      </w:pPr>
      <w:bookmarkStart w:id="0" w:name="_GoBack"/>
      <w:bookmarkEnd w:id="0"/>
    </w:p>
    <w:sectPr w:rsidR="0001657F" w:rsidSect="00016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4C19" w14:textId="77777777" w:rsidR="0001657F" w:rsidRDefault="0001657F" w:rsidP="00A87A54">
      <w:pPr>
        <w:spacing w:after="0" w:line="240" w:lineRule="auto"/>
      </w:pPr>
      <w:r>
        <w:separator/>
      </w:r>
    </w:p>
  </w:endnote>
  <w:endnote w:type="continuationSeparator" w:id="0">
    <w:p w14:paraId="6D119F9A" w14:textId="77777777" w:rsidR="0001657F" w:rsidRDefault="000165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351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81FB9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35015C" w14:textId="2F0AD70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56E9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07934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9EA40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A928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E3CC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D1DBA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3D3FFE" w14:textId="77777777" w:rsidTr="00C26068">
      <w:trPr>
        <w:trHeight w:val="227"/>
      </w:trPr>
      <w:tc>
        <w:tcPr>
          <w:tcW w:w="4074" w:type="dxa"/>
        </w:tcPr>
        <w:p w14:paraId="7527B9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FD01D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CCE2C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2959" w14:textId="77777777" w:rsidR="0001657F" w:rsidRDefault="0001657F" w:rsidP="00A87A54">
      <w:pPr>
        <w:spacing w:after="0" w:line="240" w:lineRule="auto"/>
      </w:pPr>
      <w:r>
        <w:separator/>
      </w:r>
    </w:p>
  </w:footnote>
  <w:footnote w:type="continuationSeparator" w:id="0">
    <w:p w14:paraId="70B59A89" w14:textId="77777777" w:rsidR="0001657F" w:rsidRDefault="000165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53D6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75B2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1657F" w14:paraId="6BD0CF18" w14:textId="77777777" w:rsidTr="00C93EBA">
      <w:trPr>
        <w:trHeight w:val="227"/>
      </w:trPr>
      <w:tc>
        <w:tcPr>
          <w:tcW w:w="5534" w:type="dxa"/>
        </w:tcPr>
        <w:p w14:paraId="4BAD32D5" w14:textId="77777777" w:rsidR="0001657F" w:rsidRPr="007D73AB" w:rsidRDefault="0001657F">
          <w:pPr>
            <w:pStyle w:val="Sidhuvud"/>
          </w:pPr>
        </w:p>
      </w:tc>
      <w:tc>
        <w:tcPr>
          <w:tcW w:w="3170" w:type="dxa"/>
          <w:vAlign w:val="bottom"/>
        </w:tcPr>
        <w:p w14:paraId="4E83F536" w14:textId="77777777" w:rsidR="0001657F" w:rsidRPr="007D73AB" w:rsidRDefault="0001657F" w:rsidP="00340DE0">
          <w:pPr>
            <w:pStyle w:val="Sidhuvud"/>
          </w:pPr>
        </w:p>
      </w:tc>
      <w:tc>
        <w:tcPr>
          <w:tcW w:w="1134" w:type="dxa"/>
        </w:tcPr>
        <w:p w14:paraId="3762FEAC" w14:textId="77777777" w:rsidR="0001657F" w:rsidRDefault="0001657F" w:rsidP="005A703A">
          <w:pPr>
            <w:pStyle w:val="Sidhuvud"/>
          </w:pPr>
        </w:p>
      </w:tc>
    </w:tr>
    <w:tr w:rsidR="0001657F" w14:paraId="4AC71DFE" w14:textId="77777777" w:rsidTr="00C93EBA">
      <w:trPr>
        <w:trHeight w:val="1928"/>
      </w:trPr>
      <w:tc>
        <w:tcPr>
          <w:tcW w:w="5534" w:type="dxa"/>
        </w:tcPr>
        <w:p w14:paraId="44A5B7EA" w14:textId="77777777" w:rsidR="0001657F" w:rsidRPr="00340DE0" w:rsidRDefault="000165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0732B0" wp14:editId="143050A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8D70F0" w14:textId="77777777" w:rsidR="0001657F" w:rsidRPr="00710A6C" w:rsidRDefault="0001657F" w:rsidP="00EE3C0F">
          <w:pPr>
            <w:pStyle w:val="Sidhuvud"/>
            <w:rPr>
              <w:b/>
            </w:rPr>
          </w:pPr>
        </w:p>
        <w:p w14:paraId="6132745D" w14:textId="77777777" w:rsidR="0001657F" w:rsidRDefault="0001657F" w:rsidP="00EE3C0F">
          <w:pPr>
            <w:pStyle w:val="Sidhuvud"/>
          </w:pPr>
        </w:p>
        <w:p w14:paraId="67A6F112" w14:textId="77777777" w:rsidR="0001657F" w:rsidRDefault="0001657F" w:rsidP="00EE3C0F">
          <w:pPr>
            <w:pStyle w:val="Sidhuvud"/>
          </w:pPr>
        </w:p>
        <w:p w14:paraId="0A7B1EDA" w14:textId="77777777" w:rsidR="0001657F" w:rsidRDefault="000165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83CDE246525455DAB4DCB1D38F25982"/>
            </w:placeholder>
            <w:showingPlcHdr/>
            <w:dataBinding w:prefixMappings="xmlns:ns0='http://lp/documentinfo/RK' " w:xpath="/ns0:DocumentInfo[1]/ns0:BaseInfo[1]/ns0:Dnr[1]" w:storeItemID="{8A97F17B-68FA-494C-B8DE-D80A9CA5F23B}"/>
            <w:text/>
          </w:sdtPr>
          <w:sdtContent>
            <w:p w14:paraId="305B4678" w14:textId="77777777" w:rsidR="0001657F" w:rsidRDefault="000165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91CAA8936949A9AB42AD2FD1F77507"/>
            </w:placeholder>
            <w:showingPlcHdr/>
            <w:dataBinding w:prefixMappings="xmlns:ns0='http://lp/documentinfo/RK' " w:xpath="/ns0:DocumentInfo[1]/ns0:BaseInfo[1]/ns0:DocNumber[1]" w:storeItemID="{8A97F17B-68FA-494C-B8DE-D80A9CA5F23B}"/>
            <w:text/>
          </w:sdtPr>
          <w:sdtContent>
            <w:p w14:paraId="38AB490E" w14:textId="77777777" w:rsidR="0001657F" w:rsidRDefault="000165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1E614D" w14:textId="77777777" w:rsidR="0001657F" w:rsidRDefault="0001657F" w:rsidP="00EE3C0F">
          <w:pPr>
            <w:pStyle w:val="Sidhuvud"/>
          </w:pPr>
        </w:p>
      </w:tc>
      <w:tc>
        <w:tcPr>
          <w:tcW w:w="1134" w:type="dxa"/>
        </w:tcPr>
        <w:p w14:paraId="0E8777D4" w14:textId="77777777" w:rsidR="0001657F" w:rsidRDefault="0001657F" w:rsidP="0094502D">
          <w:pPr>
            <w:pStyle w:val="Sidhuvud"/>
          </w:pPr>
        </w:p>
        <w:p w14:paraId="7E0CC3F9" w14:textId="77777777" w:rsidR="0001657F" w:rsidRPr="0094502D" w:rsidRDefault="0001657F" w:rsidP="00EC71A6">
          <w:pPr>
            <w:pStyle w:val="Sidhuvud"/>
          </w:pPr>
        </w:p>
      </w:tc>
    </w:tr>
    <w:tr w:rsidR="0001657F" w14:paraId="4873C04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83E7F79A884DD8AFC81FCB2A4665ED"/>
          </w:placeholder>
        </w:sdtPr>
        <w:sdtContent>
          <w:tc>
            <w:tcPr>
              <w:tcW w:w="5534" w:type="dxa"/>
              <w:tcMar>
                <w:right w:w="1134" w:type="dxa"/>
              </w:tcMar>
            </w:tcPr>
            <w:p w14:paraId="53D680E6" w14:textId="77777777" w:rsidR="0001657F" w:rsidRPr="0001657F" w:rsidRDefault="0001657F" w:rsidP="00340DE0">
              <w:pPr>
                <w:pStyle w:val="Sidhuvud"/>
                <w:rPr>
                  <w:b/>
                </w:rPr>
              </w:pPr>
              <w:r w:rsidRPr="0001657F">
                <w:rPr>
                  <w:b/>
                </w:rPr>
                <w:t>Utrikesdepartementet</w:t>
              </w:r>
            </w:p>
            <w:p w14:paraId="671BD969" w14:textId="77777777" w:rsidR="0001657F" w:rsidRPr="0001657F" w:rsidRDefault="0001657F" w:rsidP="00340DE0">
              <w:pPr>
                <w:pStyle w:val="Sidhuvud"/>
                <w:rPr>
                  <w:b/>
                </w:rPr>
              </w:pPr>
              <w:r w:rsidRPr="0001657F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DE1EBF2943445D8F814CC72D27DD7E"/>
          </w:placeholder>
          <w:dataBinding w:prefixMappings="xmlns:ns0='http://lp/documentinfo/RK' " w:xpath="/ns0:DocumentInfo[1]/ns0:BaseInfo[1]/ns0:Recipient[1]" w:storeItemID="{8A97F17B-68FA-494C-B8DE-D80A9CA5F23B}"/>
          <w:text w:multiLine="1"/>
        </w:sdtPr>
        <w:sdtContent>
          <w:tc>
            <w:tcPr>
              <w:tcW w:w="3170" w:type="dxa"/>
            </w:tcPr>
            <w:p w14:paraId="32707387" w14:textId="77777777" w:rsidR="0001657F" w:rsidRDefault="000165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0CC87A" w14:textId="77777777" w:rsidR="0001657F" w:rsidRDefault="0001657F" w:rsidP="003E6020">
          <w:pPr>
            <w:pStyle w:val="Sidhuvud"/>
          </w:pPr>
        </w:p>
      </w:tc>
    </w:tr>
  </w:tbl>
  <w:p w14:paraId="1BA3E9A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F"/>
    <w:rsid w:val="00000290"/>
    <w:rsid w:val="00004D5C"/>
    <w:rsid w:val="00005F68"/>
    <w:rsid w:val="00006CA7"/>
    <w:rsid w:val="00012B00"/>
    <w:rsid w:val="00014EF6"/>
    <w:rsid w:val="0001657F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56E97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9BF2"/>
  <w15:docId w15:val="{B65302E8-1689-4835-98F4-71EC3A3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CDE246525455DAB4DCB1D38F25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FD3A0-01ED-4FF6-B0B8-5A2D1055C762}"/>
      </w:docPartPr>
      <w:docPartBody>
        <w:p w:rsidR="00000000" w:rsidRDefault="008E5124" w:rsidP="008E5124">
          <w:pPr>
            <w:pStyle w:val="683CDE246525455DAB4DCB1D38F259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91CAA8936949A9AB42AD2FD1F77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87FD1-C151-4443-B363-5A414EAC5D78}"/>
      </w:docPartPr>
      <w:docPartBody>
        <w:p w:rsidR="00000000" w:rsidRDefault="008E5124" w:rsidP="008E5124">
          <w:pPr>
            <w:pStyle w:val="9791CAA8936949A9AB42AD2FD1F775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83E7F79A884DD8AFC81FCB2A466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C3C0F-31E1-405C-B651-63A81DE20217}"/>
      </w:docPartPr>
      <w:docPartBody>
        <w:p w:rsidR="00000000" w:rsidRDefault="008E5124" w:rsidP="008E5124">
          <w:pPr>
            <w:pStyle w:val="2C83E7F79A884DD8AFC81FCB2A4665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DE1EBF2943445D8F814CC72D27D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FEC4A-3A97-413E-986F-28BFF822FAE2}"/>
      </w:docPartPr>
      <w:docPartBody>
        <w:p w:rsidR="00000000" w:rsidRDefault="008E5124" w:rsidP="008E5124">
          <w:pPr>
            <w:pStyle w:val="06DE1EBF2943445D8F814CC72D27DD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F4BAADAE154F9D9F1EA951BEE0C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46D2E-8D3F-49F4-BAD9-3E6D8F2CEDB0}"/>
      </w:docPartPr>
      <w:docPartBody>
        <w:p w:rsidR="00000000" w:rsidRDefault="008E5124" w:rsidP="008E5124">
          <w:pPr>
            <w:pStyle w:val="56F4BAADAE154F9D9F1EA951BEE0CBB9"/>
          </w:pPr>
          <w:r w:rsidRPr="001F4FDA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4"/>
    <w:rsid w:val="008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8DE34467AD44A3995776ABA8AFCBF3">
    <w:name w:val="3D8DE34467AD44A3995776ABA8AFCBF3"/>
    <w:rsid w:val="008E5124"/>
  </w:style>
  <w:style w:type="character" w:styleId="Platshllartext">
    <w:name w:val="Placeholder Text"/>
    <w:basedOn w:val="Standardstycketeckensnitt"/>
    <w:uiPriority w:val="99"/>
    <w:semiHidden/>
    <w:rsid w:val="008E5124"/>
    <w:rPr>
      <w:noProof w:val="0"/>
      <w:color w:val="808080"/>
    </w:rPr>
  </w:style>
  <w:style w:type="paragraph" w:customStyle="1" w:styleId="CB9F27666E1A4A27AA4AD8C0814E0990">
    <w:name w:val="CB9F27666E1A4A27AA4AD8C0814E0990"/>
    <w:rsid w:val="008E5124"/>
  </w:style>
  <w:style w:type="paragraph" w:customStyle="1" w:styleId="912218569AEA4F399513526AE9841617">
    <w:name w:val="912218569AEA4F399513526AE9841617"/>
    <w:rsid w:val="008E5124"/>
  </w:style>
  <w:style w:type="paragraph" w:customStyle="1" w:styleId="4C07811FD6D545E291515F8EA3F6BD8A">
    <w:name w:val="4C07811FD6D545E291515F8EA3F6BD8A"/>
    <w:rsid w:val="008E5124"/>
  </w:style>
  <w:style w:type="paragraph" w:customStyle="1" w:styleId="683CDE246525455DAB4DCB1D38F25982">
    <w:name w:val="683CDE246525455DAB4DCB1D38F25982"/>
    <w:rsid w:val="008E5124"/>
  </w:style>
  <w:style w:type="paragraph" w:customStyle="1" w:styleId="9791CAA8936949A9AB42AD2FD1F77507">
    <w:name w:val="9791CAA8936949A9AB42AD2FD1F77507"/>
    <w:rsid w:val="008E5124"/>
  </w:style>
  <w:style w:type="paragraph" w:customStyle="1" w:styleId="A1A2AC881EEC4A7FAB5228430350B27F">
    <w:name w:val="A1A2AC881EEC4A7FAB5228430350B27F"/>
    <w:rsid w:val="008E5124"/>
  </w:style>
  <w:style w:type="paragraph" w:customStyle="1" w:styleId="2A036CEF5632451BAE4F5F9FBA9CCFB2">
    <w:name w:val="2A036CEF5632451BAE4F5F9FBA9CCFB2"/>
    <w:rsid w:val="008E5124"/>
  </w:style>
  <w:style w:type="paragraph" w:customStyle="1" w:styleId="C9277F1007BB434B835026E7E5890A4D">
    <w:name w:val="C9277F1007BB434B835026E7E5890A4D"/>
    <w:rsid w:val="008E5124"/>
  </w:style>
  <w:style w:type="paragraph" w:customStyle="1" w:styleId="2C83E7F79A884DD8AFC81FCB2A4665ED">
    <w:name w:val="2C83E7F79A884DD8AFC81FCB2A4665ED"/>
    <w:rsid w:val="008E5124"/>
  </w:style>
  <w:style w:type="paragraph" w:customStyle="1" w:styleId="06DE1EBF2943445D8F814CC72D27DD7E">
    <w:name w:val="06DE1EBF2943445D8F814CC72D27DD7E"/>
    <w:rsid w:val="008E5124"/>
  </w:style>
  <w:style w:type="paragraph" w:customStyle="1" w:styleId="A39A5801011646DF9CAB515E8186A021">
    <w:name w:val="A39A5801011646DF9CAB515E8186A021"/>
    <w:rsid w:val="008E5124"/>
  </w:style>
  <w:style w:type="paragraph" w:customStyle="1" w:styleId="D639B83CBC2E431C9FC6DE1F2E9364FF">
    <w:name w:val="D639B83CBC2E431C9FC6DE1F2E9364FF"/>
    <w:rsid w:val="008E5124"/>
  </w:style>
  <w:style w:type="paragraph" w:customStyle="1" w:styleId="66E59DF966F547D6B113C9EF41FB8BB5">
    <w:name w:val="66E59DF966F547D6B113C9EF41FB8BB5"/>
    <w:rsid w:val="008E5124"/>
  </w:style>
  <w:style w:type="paragraph" w:customStyle="1" w:styleId="3E0BAD03A3164588B83CE7C1E3EC6C9C">
    <w:name w:val="3E0BAD03A3164588B83CE7C1E3EC6C9C"/>
    <w:rsid w:val="008E5124"/>
  </w:style>
  <w:style w:type="paragraph" w:customStyle="1" w:styleId="56F4BAADAE154F9D9F1EA951BEE0CBB9">
    <w:name w:val="56F4BAADAE154F9D9F1EA951BEE0CBB9"/>
    <w:rsid w:val="008E5124"/>
  </w:style>
  <w:style w:type="paragraph" w:customStyle="1" w:styleId="BB6E1380208943FEA6F602E28AA3472A">
    <w:name w:val="BB6E1380208943FEA6F602E28AA3472A"/>
    <w:rsid w:val="008E5124"/>
  </w:style>
  <w:style w:type="paragraph" w:customStyle="1" w:styleId="7AD9B71058AB484B9074010D1BC1B1F2">
    <w:name w:val="7AD9B71058AB484B9074010D1BC1B1F2"/>
    <w:rsid w:val="008E5124"/>
  </w:style>
  <w:style w:type="paragraph" w:customStyle="1" w:styleId="2BB764ACD67041B6831A490BEC24D0D4">
    <w:name w:val="2BB764ACD67041B6831A490BEC24D0D4"/>
    <w:rsid w:val="008E5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2018-10-25</HeaderDate>
    <Office/>
    <Dnr/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97dd6e00-5308-4484-ba58-2c6ddf7b8dba</RD_Svarsid>
  </documentManagement>
</p:properties>
</file>

<file path=customXml/itemProps1.xml><?xml version="1.0" encoding="utf-8"?>
<ds:datastoreItem xmlns:ds="http://schemas.openxmlformats.org/officeDocument/2006/customXml" ds:itemID="{50500350-8558-440B-AEF3-4EAD97697827}"/>
</file>

<file path=customXml/itemProps2.xml><?xml version="1.0" encoding="utf-8"?>
<ds:datastoreItem xmlns:ds="http://schemas.openxmlformats.org/officeDocument/2006/customXml" ds:itemID="{8A97F17B-68FA-494C-B8DE-D80A9CA5F23B}"/>
</file>

<file path=customXml/itemProps3.xml><?xml version="1.0" encoding="utf-8"?>
<ds:datastoreItem xmlns:ds="http://schemas.openxmlformats.org/officeDocument/2006/customXml" ds:itemID="{2CC73D6C-2F25-4DD6-A57F-CD6B8C1BF147}"/>
</file>

<file path=customXml/itemProps4.xml><?xml version="1.0" encoding="utf-8"?>
<ds:datastoreItem xmlns:ds="http://schemas.openxmlformats.org/officeDocument/2006/customXml" ds:itemID="{67B908A7-B6D6-4665-B294-8A7B8165EC7E}"/>
</file>

<file path=customXml/itemProps5.xml><?xml version="1.0" encoding="utf-8"?>
<ds:datastoreItem xmlns:ds="http://schemas.openxmlformats.org/officeDocument/2006/customXml" ds:itemID="{C6F5C3C3-D2DE-441A-A9E4-6864A744B6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2018-10-25T12:56:00Z</cp:lastPrinted>
  <dcterms:created xsi:type="dcterms:W3CDTF">2018-10-25T12:50:00Z</dcterms:created>
  <dcterms:modified xsi:type="dcterms:W3CDTF">2018-10-25T12:56:00Z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