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7F" w:rsidRDefault="00FD597F" w:rsidP="00472EBA">
      <w:pPr>
        <w:pStyle w:val="Rubrik"/>
      </w:pPr>
      <w:r w:rsidRPr="00FD597F">
        <w:t>S</w:t>
      </w:r>
      <w:r w:rsidR="00F6635A">
        <w:t>var på fråga 2016/17:</w:t>
      </w:r>
      <w:r w:rsidR="00C713C6">
        <w:t>624</w:t>
      </w:r>
      <w:r w:rsidR="00EF7DF7">
        <w:t xml:space="preserve"> av </w:t>
      </w:r>
      <w:r w:rsidR="00C713C6">
        <w:t>Roger Haddad (L</w:t>
      </w:r>
      <w:r w:rsidR="001D1BD6">
        <w:t xml:space="preserve">) </w:t>
      </w:r>
      <w:r w:rsidR="00C713C6">
        <w:t xml:space="preserve">Neddragningar inom polisen </w:t>
      </w:r>
      <w:r w:rsidR="00F6635A">
        <w:t xml:space="preserve">i </w:t>
      </w:r>
      <w:r w:rsidR="00C713C6">
        <w:t>Västmanland</w:t>
      </w:r>
    </w:p>
    <w:p w:rsidR="00C713C6" w:rsidRDefault="00C713C6" w:rsidP="00C713C6">
      <w:pPr>
        <w:pStyle w:val="Brdtext"/>
      </w:pPr>
      <w:r>
        <w:t>Roger Haddad har frågat mig h</w:t>
      </w:r>
      <w:r w:rsidRPr="00C713C6">
        <w:t xml:space="preserve">ur </w:t>
      </w:r>
      <w:r>
        <w:t xml:space="preserve">jag och regeringen </w:t>
      </w:r>
      <w:r w:rsidRPr="00C713C6">
        <w:t>ser på att polisen i Vä</w:t>
      </w:r>
      <w:r w:rsidRPr="00C713C6">
        <w:t>s</w:t>
      </w:r>
      <w:r w:rsidRPr="00C713C6">
        <w:t>terås tvingas att vidta</w:t>
      </w:r>
      <w:r>
        <w:t xml:space="preserve"> </w:t>
      </w:r>
      <w:r w:rsidRPr="00C713C6">
        <w:t>åtgärder som innebär att polisens beredskap nattetid försämras</w:t>
      </w:r>
      <w:r w:rsidR="003A19AD">
        <w:t xml:space="preserve"> </w:t>
      </w:r>
      <w:r w:rsidRPr="00C713C6">
        <w:t>och vilka</w:t>
      </w:r>
      <w:r>
        <w:t xml:space="preserve"> </w:t>
      </w:r>
      <w:r w:rsidRPr="00C713C6">
        <w:t xml:space="preserve">åtgärder </w:t>
      </w:r>
      <w:r w:rsidR="003A19AD">
        <w:t xml:space="preserve">detta </w:t>
      </w:r>
      <w:r w:rsidRPr="00C713C6">
        <w:t xml:space="preserve">föranleder från </w:t>
      </w:r>
      <w:r>
        <w:t>min</w:t>
      </w:r>
      <w:r w:rsidRPr="00C713C6">
        <w:t xml:space="preserve"> sida</w:t>
      </w:r>
      <w:r>
        <w:t>.</w:t>
      </w:r>
    </w:p>
    <w:p w:rsidR="00AC0871" w:rsidRDefault="00AC0871" w:rsidP="00AC0871">
      <w:pPr>
        <w:pStyle w:val="Brdtext"/>
      </w:pPr>
      <w:r w:rsidRPr="001A4BEE">
        <w:t>En av utgångspunkterna i den nya Polismyndigheten är en polis närmare medborgarna. Det innebär att det lokala arbetet ska vara basen i myndighe</w:t>
      </w:r>
      <w:r w:rsidRPr="001A4BEE">
        <w:t>t</w:t>
      </w:r>
      <w:r w:rsidRPr="001A4BEE">
        <w:t>ens verksamhet, med ökad närvaro och tillgänglighet som gru</w:t>
      </w:r>
      <w:r w:rsidRPr="001A4BEE">
        <w:t>n</w:t>
      </w:r>
      <w:r w:rsidRPr="001A4BEE">
        <w:t>das på lokala förutsättningar och behov.</w:t>
      </w:r>
      <w:r>
        <w:t xml:space="preserve"> </w:t>
      </w:r>
      <w:r w:rsidRPr="001A4BEE">
        <w:t xml:space="preserve">Polismyndighetens omfattande uppdrag </w:t>
      </w:r>
      <w:r>
        <w:t xml:space="preserve">innebär </w:t>
      </w:r>
      <w:r>
        <w:t xml:space="preserve">dock </w:t>
      </w:r>
      <w:r>
        <w:t>ofta</w:t>
      </w:r>
      <w:r w:rsidRPr="001A4BEE">
        <w:t xml:space="preserve"> svåra avvägningar </w:t>
      </w:r>
      <w:r>
        <w:t xml:space="preserve">när det gäller resursfördelning </w:t>
      </w:r>
      <w:r w:rsidRPr="001A4BEE">
        <w:t xml:space="preserve">mellan </w:t>
      </w:r>
      <w:r>
        <w:t>olika</w:t>
      </w:r>
      <w:r w:rsidRPr="001A4BEE">
        <w:t xml:space="preserve"> a</w:t>
      </w:r>
      <w:r w:rsidRPr="001A4BEE">
        <w:t>n</w:t>
      </w:r>
      <w:r w:rsidRPr="001A4BEE">
        <w:t>gelägna arbetsuppgifter</w:t>
      </w:r>
      <w:r>
        <w:t xml:space="preserve"> och geografiska områden</w:t>
      </w:r>
      <w:r w:rsidRPr="001A4BEE">
        <w:t>.</w:t>
      </w:r>
      <w:r>
        <w:t xml:space="preserve"> </w:t>
      </w:r>
    </w:p>
    <w:p w:rsidR="00291F3A" w:rsidRPr="00291F3A" w:rsidRDefault="00311FA9" w:rsidP="00AC0871">
      <w:pPr>
        <w:pStyle w:val="Brdtext"/>
      </w:pPr>
      <w:r>
        <w:t xml:space="preserve">En viktig åtgärd för att </w:t>
      </w:r>
      <w:r w:rsidR="00BB3E87">
        <w:t>f</w:t>
      </w:r>
      <w:r>
        <w:t>örbättra polisens förutsättningar är att möjliggöra en utökning av den personella resursen. Regeringen har därför i budgetprop</w:t>
      </w:r>
      <w:r>
        <w:t>o</w:t>
      </w:r>
      <w:r>
        <w:t>sitionen för 2017 föreslagit att Polismyndi</w:t>
      </w:r>
      <w:r>
        <w:t>g</w:t>
      </w:r>
      <w:r>
        <w:t xml:space="preserve">heten tillförs </w:t>
      </w:r>
      <w:r w:rsidRPr="00A82131">
        <w:rPr>
          <w:szCs w:val="24"/>
        </w:rPr>
        <w:t>drygt 2 miljarder kronor under perioden 2017–2020.</w:t>
      </w:r>
      <w:r w:rsidR="00BB3E87">
        <w:rPr>
          <w:szCs w:val="24"/>
        </w:rPr>
        <w:t xml:space="preserve"> </w:t>
      </w:r>
      <w:bookmarkStart w:id="0" w:name="_GoBack"/>
      <w:bookmarkEnd w:id="0"/>
      <w:r w:rsidR="00291F3A" w:rsidRPr="00291F3A">
        <w:t xml:space="preserve">Det är emellertid Polismyndigheten som avgör hur myndighetens </w:t>
      </w:r>
      <w:r w:rsidR="00291F3A">
        <w:t>resurser</w:t>
      </w:r>
      <w:r w:rsidR="00291F3A" w:rsidRPr="00291F3A">
        <w:t xml:space="preserve"> ska fördelas internt inom organisationen och vilka åtgärder som behöver vidtas för att fullgöra de arbetsuppgifter som myndigheten har.</w:t>
      </w:r>
    </w:p>
    <w:p w:rsidR="006A63B0" w:rsidRDefault="006A63B0" w:rsidP="006A63B0">
      <w:pPr>
        <w:pStyle w:val="Brdtext"/>
      </w:pPr>
      <w:r w:rsidRPr="006A63B0">
        <w:t xml:space="preserve">Jag </w:t>
      </w:r>
      <w:r w:rsidR="00A755D1">
        <w:t>fortsätter att</w:t>
      </w:r>
      <w:r w:rsidRPr="006A63B0">
        <w:t xml:space="preserve"> noga </w:t>
      </w:r>
      <w:r w:rsidR="00A755D1">
        <w:t xml:space="preserve">följa </w:t>
      </w:r>
      <w:r w:rsidRPr="006A63B0">
        <w:t>det pågående arbetet för att säkerställa att inten</w:t>
      </w:r>
      <w:r w:rsidRPr="006A63B0">
        <w:t>t</w:t>
      </w:r>
      <w:r w:rsidRPr="006A63B0">
        <w:t>ionerna med reformen infrias.</w:t>
      </w:r>
    </w:p>
    <w:p w:rsidR="00C03094" w:rsidRDefault="00C713C6" w:rsidP="006A63B0">
      <w:pPr>
        <w:pStyle w:val="Brdtext"/>
      </w:pPr>
      <w:r>
        <w:br/>
      </w:r>
      <w:r w:rsidR="00740D6B">
        <w:t>Stockholm den 1</w:t>
      </w:r>
      <w:r>
        <w:t>7</w:t>
      </w:r>
      <w:r w:rsidR="00740D6B">
        <w:t xml:space="preserve"> januari 2017</w:t>
      </w:r>
    </w:p>
    <w:p w:rsidR="00F6635A" w:rsidRPr="00F6635A" w:rsidRDefault="00C713C6" w:rsidP="00F6635A">
      <w:pPr>
        <w:pStyle w:val="Brdtext"/>
      </w:pPr>
      <w:r>
        <w:br/>
      </w:r>
      <w:r w:rsidR="00740D6B">
        <w:t xml:space="preserve">Anders </w:t>
      </w:r>
      <w:proofErr w:type="spellStart"/>
      <w:r w:rsidR="00740D6B">
        <w:t>Ygeman</w:t>
      </w:r>
      <w:proofErr w:type="spellEnd"/>
    </w:p>
    <w:sectPr w:rsidR="00F6635A" w:rsidRPr="00F6635A" w:rsidSect="00C03094">
      <w:headerReference w:type="first" r:id="rId16"/>
      <w:footerReference w:type="first" r:id="rId17"/>
      <w:pgSz w:w="11906" w:h="16838" w:code="9"/>
      <w:pgMar w:top="2041" w:right="1985" w:bottom="204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63" w:rsidRDefault="00FC3963" w:rsidP="00A87A54">
      <w:pPr>
        <w:spacing w:after="0" w:line="240" w:lineRule="auto"/>
      </w:pPr>
      <w:r>
        <w:separator/>
      </w:r>
    </w:p>
  </w:endnote>
  <w:endnote w:type="continuationSeparator" w:id="0">
    <w:p w:rsidR="00FC3963" w:rsidRDefault="00FC39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:rsidTr="00C26068">
      <w:trPr>
        <w:trHeight w:val="227"/>
      </w:trPr>
      <w:tc>
        <w:tcPr>
          <w:tcW w:w="4074" w:type="dxa"/>
        </w:tcPr>
        <w:p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:rsidR="00FD597F" w:rsidRPr="00F53AEA" w:rsidRDefault="00FD597F" w:rsidP="00F53AEA">
          <w:pPr>
            <w:pStyle w:val="Sidfot"/>
          </w:pPr>
        </w:p>
      </w:tc>
    </w:tr>
  </w:tbl>
  <w:p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63" w:rsidRDefault="00FC3963" w:rsidP="00A87A54">
      <w:pPr>
        <w:spacing w:after="0" w:line="240" w:lineRule="auto"/>
      </w:pPr>
      <w:r>
        <w:separator/>
      </w:r>
    </w:p>
  </w:footnote>
  <w:footnote w:type="continuationSeparator" w:id="0">
    <w:p w:rsidR="00FC3963" w:rsidRDefault="00FC39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:rsidTr="00C93EBA">
      <w:trPr>
        <w:trHeight w:val="227"/>
      </w:trPr>
      <w:tc>
        <w:tcPr>
          <w:tcW w:w="5534" w:type="dxa"/>
        </w:tcPr>
        <w:p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:rsidR="00FD597F" w:rsidRDefault="00FD597F" w:rsidP="005A703A">
          <w:pPr>
            <w:pStyle w:val="Sidhuvud"/>
          </w:pPr>
        </w:p>
      </w:tc>
    </w:tr>
    <w:tr w:rsidR="00FD597F" w:rsidTr="00C93EBA">
      <w:trPr>
        <w:trHeight w:val="1928"/>
      </w:trPr>
      <w:tc>
        <w:tcPr>
          <w:tcW w:w="5534" w:type="dxa"/>
        </w:tcPr>
        <w:p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06803FE" wp14:editId="516DDD99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D597F" w:rsidRPr="00710A6C" w:rsidRDefault="00FD597F" w:rsidP="00EE3C0F">
          <w:pPr>
            <w:pStyle w:val="Sidhuvud"/>
            <w:rPr>
              <w:b/>
            </w:rPr>
          </w:pPr>
        </w:p>
        <w:p w:rsidR="00FD597F" w:rsidRDefault="00FD597F" w:rsidP="00EE3C0F">
          <w:pPr>
            <w:pStyle w:val="Sidhuvud"/>
          </w:pPr>
        </w:p>
        <w:p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:rsidR="00FD597F" w:rsidRDefault="00EA51D2" w:rsidP="00EE3C0F">
              <w:pPr>
                <w:pStyle w:val="Sidhuvud"/>
              </w:pPr>
              <w:r>
                <w:t>Ju201</w:t>
              </w:r>
              <w:r w:rsidR="00C713C6">
                <w:t>7</w:t>
              </w:r>
              <w:r>
                <w:t>/0</w:t>
              </w:r>
              <w:r w:rsidR="00C713C6">
                <w:t>033</w:t>
              </w:r>
              <w:r>
                <w:t>1</w:t>
              </w:r>
              <w:r w:rsidRPr="0012703E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D597F" w:rsidRDefault="00FD597F" w:rsidP="00EE3C0F">
          <w:pPr>
            <w:pStyle w:val="Sidhuvud"/>
          </w:pPr>
        </w:p>
      </w:tc>
      <w:tc>
        <w:tcPr>
          <w:tcW w:w="1134" w:type="dxa"/>
        </w:tcPr>
        <w:p w:rsidR="00FD597F" w:rsidRPr="0094502D" w:rsidRDefault="00FD597F" w:rsidP="0094502D">
          <w:pPr>
            <w:pStyle w:val="Sidhuvud"/>
          </w:pPr>
        </w:p>
      </w:tc>
    </w:tr>
    <w:tr w:rsidR="00FD597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:rsidR="00FD597F" w:rsidRPr="00FD597F" w:rsidRDefault="00FD597F" w:rsidP="00340DE0">
              <w:pPr>
                <w:pStyle w:val="Sidhuvud"/>
              </w:pPr>
            </w:p>
            <w:p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D597F" w:rsidRDefault="00FD597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50EB"/>
    <w:rsid w:val="00025992"/>
    <w:rsid w:val="00026711"/>
    <w:rsid w:val="00026D60"/>
    <w:rsid w:val="0003679E"/>
    <w:rsid w:val="00041EDC"/>
    <w:rsid w:val="00053CAA"/>
    <w:rsid w:val="000546F9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A37F5"/>
    <w:rsid w:val="000C61D1"/>
    <w:rsid w:val="000E12D9"/>
    <w:rsid w:val="000F00B8"/>
    <w:rsid w:val="000F32B8"/>
    <w:rsid w:val="0011413E"/>
    <w:rsid w:val="00116A36"/>
    <w:rsid w:val="00121002"/>
    <w:rsid w:val="0012703E"/>
    <w:rsid w:val="001428E2"/>
    <w:rsid w:val="00143FDD"/>
    <w:rsid w:val="00170CE4"/>
    <w:rsid w:val="0017300E"/>
    <w:rsid w:val="00173126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2258"/>
    <w:rsid w:val="00223AD6"/>
    <w:rsid w:val="0022666A"/>
    <w:rsid w:val="0023034A"/>
    <w:rsid w:val="00233D52"/>
    <w:rsid w:val="00237147"/>
    <w:rsid w:val="00237918"/>
    <w:rsid w:val="00260D2D"/>
    <w:rsid w:val="00270076"/>
    <w:rsid w:val="002760F6"/>
    <w:rsid w:val="0027664F"/>
    <w:rsid w:val="00281106"/>
    <w:rsid w:val="00282D27"/>
    <w:rsid w:val="002847F7"/>
    <w:rsid w:val="00291F3A"/>
    <w:rsid w:val="00292420"/>
    <w:rsid w:val="00292950"/>
    <w:rsid w:val="00296B7A"/>
    <w:rsid w:val="002A6820"/>
    <w:rsid w:val="002A6827"/>
    <w:rsid w:val="002C5B48"/>
    <w:rsid w:val="002D4298"/>
    <w:rsid w:val="002D4829"/>
    <w:rsid w:val="002E4D3F"/>
    <w:rsid w:val="002E6BB3"/>
    <w:rsid w:val="002F59E0"/>
    <w:rsid w:val="002F66A6"/>
    <w:rsid w:val="003050DB"/>
    <w:rsid w:val="00306FFC"/>
    <w:rsid w:val="00310561"/>
    <w:rsid w:val="00311D8C"/>
    <w:rsid w:val="00311FA9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5B58"/>
    <w:rsid w:val="00361B45"/>
    <w:rsid w:val="00362034"/>
    <w:rsid w:val="00362BD9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19AD"/>
    <w:rsid w:val="003A2E73"/>
    <w:rsid w:val="003A54A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41D70"/>
    <w:rsid w:val="00445E4C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60492E"/>
    <w:rsid w:val="006175D7"/>
    <w:rsid w:val="006208E5"/>
    <w:rsid w:val="00631F82"/>
    <w:rsid w:val="00650080"/>
    <w:rsid w:val="00654B4D"/>
    <w:rsid w:val="0066378C"/>
    <w:rsid w:val="00670A48"/>
    <w:rsid w:val="00672F6F"/>
    <w:rsid w:val="006900A0"/>
    <w:rsid w:val="0069523C"/>
    <w:rsid w:val="006962CA"/>
    <w:rsid w:val="00696B5E"/>
    <w:rsid w:val="006977F8"/>
    <w:rsid w:val="006A6272"/>
    <w:rsid w:val="006A63B0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A6C"/>
    <w:rsid w:val="00712266"/>
    <w:rsid w:val="00712593"/>
    <w:rsid w:val="007135BF"/>
    <w:rsid w:val="00727AFB"/>
    <w:rsid w:val="00740D6B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9641B"/>
    <w:rsid w:val="007A1887"/>
    <w:rsid w:val="007A629C"/>
    <w:rsid w:val="007C44FF"/>
    <w:rsid w:val="007C46FF"/>
    <w:rsid w:val="007C7BDB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1E5D"/>
    <w:rsid w:val="0082249C"/>
    <w:rsid w:val="00825F0E"/>
    <w:rsid w:val="00830B7B"/>
    <w:rsid w:val="008349AA"/>
    <w:rsid w:val="008375D5"/>
    <w:rsid w:val="00837A1C"/>
    <w:rsid w:val="00840C2B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5A8"/>
    <w:rsid w:val="008E77D6"/>
    <w:rsid w:val="009036E7"/>
    <w:rsid w:val="0091053B"/>
    <w:rsid w:val="009222E6"/>
    <w:rsid w:val="0094502D"/>
    <w:rsid w:val="00945EBF"/>
    <w:rsid w:val="00947013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A00D24"/>
    <w:rsid w:val="00A01F5C"/>
    <w:rsid w:val="00A165E2"/>
    <w:rsid w:val="00A2019A"/>
    <w:rsid w:val="00A24CCB"/>
    <w:rsid w:val="00A26CC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755D1"/>
    <w:rsid w:val="00A776C3"/>
    <w:rsid w:val="00A8537B"/>
    <w:rsid w:val="00A870B0"/>
    <w:rsid w:val="00A87A54"/>
    <w:rsid w:val="00A94DDC"/>
    <w:rsid w:val="00AA1809"/>
    <w:rsid w:val="00AB5519"/>
    <w:rsid w:val="00AB6313"/>
    <w:rsid w:val="00AB71DD"/>
    <w:rsid w:val="00AC0871"/>
    <w:rsid w:val="00AC0B9A"/>
    <w:rsid w:val="00AC15C5"/>
    <w:rsid w:val="00AD0E75"/>
    <w:rsid w:val="00AF0BB7"/>
    <w:rsid w:val="00AF0BDE"/>
    <w:rsid w:val="00AF0EDE"/>
    <w:rsid w:val="00B0234E"/>
    <w:rsid w:val="00B06751"/>
    <w:rsid w:val="00B149E2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E70"/>
    <w:rsid w:val="00B60238"/>
    <w:rsid w:val="00B63A79"/>
    <w:rsid w:val="00B64962"/>
    <w:rsid w:val="00B66AC0"/>
    <w:rsid w:val="00B84409"/>
    <w:rsid w:val="00B94702"/>
    <w:rsid w:val="00B955BA"/>
    <w:rsid w:val="00B96681"/>
    <w:rsid w:val="00BB3E87"/>
    <w:rsid w:val="00BB5683"/>
    <w:rsid w:val="00BB76B0"/>
    <w:rsid w:val="00BC17DF"/>
    <w:rsid w:val="00BD0826"/>
    <w:rsid w:val="00BD15AB"/>
    <w:rsid w:val="00BD4FDE"/>
    <w:rsid w:val="00BE3210"/>
    <w:rsid w:val="00BF4F06"/>
    <w:rsid w:val="00BF534E"/>
    <w:rsid w:val="00C03094"/>
    <w:rsid w:val="00C043C5"/>
    <w:rsid w:val="00C141C6"/>
    <w:rsid w:val="00C2071A"/>
    <w:rsid w:val="00C20ACB"/>
    <w:rsid w:val="00C23703"/>
    <w:rsid w:val="00C26068"/>
    <w:rsid w:val="00C271A8"/>
    <w:rsid w:val="00C37A77"/>
    <w:rsid w:val="00C40B25"/>
    <w:rsid w:val="00C461E6"/>
    <w:rsid w:val="00C63EC4"/>
    <w:rsid w:val="00C713C6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6169"/>
    <w:rsid w:val="00CD6D76"/>
    <w:rsid w:val="00CE4605"/>
    <w:rsid w:val="00CE7357"/>
    <w:rsid w:val="00CF0334"/>
    <w:rsid w:val="00CF1FD8"/>
    <w:rsid w:val="00CF4FDC"/>
    <w:rsid w:val="00D021D2"/>
    <w:rsid w:val="00D040F7"/>
    <w:rsid w:val="00D061BB"/>
    <w:rsid w:val="00D07BE1"/>
    <w:rsid w:val="00D10F5B"/>
    <w:rsid w:val="00D116C0"/>
    <w:rsid w:val="00D13433"/>
    <w:rsid w:val="00D13D8A"/>
    <w:rsid w:val="00D13DF6"/>
    <w:rsid w:val="00D279D8"/>
    <w:rsid w:val="00D27C8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F3E15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A51D2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6635A"/>
    <w:rsid w:val="00F70848"/>
    <w:rsid w:val="00F834AA"/>
    <w:rsid w:val="00F848D6"/>
    <w:rsid w:val="00F943C8"/>
    <w:rsid w:val="00F96B28"/>
    <w:rsid w:val="00FA41B4"/>
    <w:rsid w:val="00FA5DDD"/>
    <w:rsid w:val="00FA7644"/>
    <w:rsid w:val="00FC3963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255CB1"/>
    <w:rsid w:val="005F1CE0"/>
    <w:rsid w:val="006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7FA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8c666ad7-2822-496c-97df-137d5cfe54e7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Ju2017/00331/POL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B895-B80A-4392-96E3-F7001322D932}"/>
</file>

<file path=customXml/itemProps2.xml><?xml version="1.0" encoding="utf-8"?>
<ds:datastoreItem xmlns:ds="http://schemas.openxmlformats.org/officeDocument/2006/customXml" ds:itemID="{3C4C83BE-0AC0-4754-B152-0FDED0F545F1}"/>
</file>

<file path=customXml/itemProps3.xml><?xml version="1.0" encoding="utf-8"?>
<ds:datastoreItem xmlns:ds="http://schemas.openxmlformats.org/officeDocument/2006/customXml" ds:itemID="{B67A1C96-73B4-4B25-BF50-4BCEADE5BBDF}"/>
</file>

<file path=customXml/itemProps4.xml><?xml version="1.0" encoding="utf-8"?>
<ds:datastoreItem xmlns:ds="http://schemas.openxmlformats.org/officeDocument/2006/customXml" ds:itemID="{6810D7D7-C4B6-4327-8121-0CA70443C652}"/>
</file>

<file path=customXml/itemProps5.xml><?xml version="1.0" encoding="utf-8"?>
<ds:datastoreItem xmlns:ds="http://schemas.openxmlformats.org/officeDocument/2006/customXml" ds:itemID="{797B7680-E6F8-4672-9AA1-76BFED63220F}"/>
</file>

<file path=customXml/itemProps6.xml><?xml version="1.0" encoding="utf-8"?>
<ds:datastoreItem xmlns:ds="http://schemas.openxmlformats.org/officeDocument/2006/customXml" ds:itemID="{60E8556A-A8B3-4540-82EF-F9537FED594A}"/>
</file>

<file path=customXml/itemProps7.xml><?xml version="1.0" encoding="utf-8"?>
<ds:datastoreItem xmlns:ds="http://schemas.openxmlformats.org/officeDocument/2006/customXml" ds:itemID="{BE98F54B-6AEF-42D7-9894-B3E2AE375B03}"/>
</file>

<file path=customXml/itemProps8.xml><?xml version="1.0" encoding="utf-8"?>
<ds:datastoreItem xmlns:ds="http://schemas.openxmlformats.org/officeDocument/2006/customXml" ds:itemID="{A8ABBF4F-2777-4994-B9D5-707AC03B79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Öhlund</dc:creator>
  <cp:lastModifiedBy>Marcus Sverdén</cp:lastModifiedBy>
  <cp:revision>5</cp:revision>
  <cp:lastPrinted>2016-11-21T14:34:00Z</cp:lastPrinted>
  <dcterms:created xsi:type="dcterms:W3CDTF">2017-01-11T11:18:00Z</dcterms:created>
  <dcterms:modified xsi:type="dcterms:W3CDTF">2017-01-11T12:36:00Z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10c2f0d4-6d34-4436-a331-a6b04aa06126</vt:lpwstr>
  </property>
</Properties>
</file>