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DBD5" w14:textId="77777777" w:rsidR="00A8592E" w:rsidRDefault="00A8592E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2019/20:774 av </w:t>
      </w:r>
      <w:sdt>
        <w:sdtPr>
          <w:alias w:val="Frågeställare"/>
          <w:tag w:val="delete"/>
          <w:id w:val="-211816850"/>
          <w:placeholder>
            <w:docPart w:val="6F1E067EF0884E0A9CC96ED42EB5B508"/>
          </w:placeholder>
          <w:dataBinding w:prefixMappings="xmlns:ns0='http://lp/documentinfo/RK' " w:xpath="/ns0:DocumentInfo[1]/ns0:BaseInfo[1]/ns0:Extra3[1]" w:storeItemID="{68385D9B-4E92-4908-989A-D4DE17127031}"/>
          <w:text/>
        </w:sdtPr>
        <w:sdtEndPr/>
        <w:sdtContent>
          <w:r>
            <w:t>Mikael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3D6D617E07F497FAAA1C7D9A8318C4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Säkra rastplatser för yrkeschaufförer</w:t>
      </w:r>
    </w:p>
    <w:p w14:paraId="5CF86E5E" w14:textId="15DBB7CC" w:rsidR="00A8592E" w:rsidRDefault="0043057A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668BDEB901E4645A6C1CEDDB6FA1E3A"/>
          </w:placeholder>
          <w:dataBinding w:prefixMappings="xmlns:ns0='http://lp/documentinfo/RK' " w:xpath="/ns0:DocumentInfo[1]/ns0:BaseInfo[1]/ns0:Extra3[1]" w:storeItemID="{68385D9B-4E92-4908-989A-D4DE17127031}"/>
          <w:text/>
        </w:sdtPr>
        <w:sdtEndPr/>
        <w:sdtContent>
          <w:r w:rsidR="00A8592E">
            <w:t>Mikael Larsson</w:t>
          </w:r>
        </w:sdtContent>
      </w:sdt>
      <w:r w:rsidR="00A8592E">
        <w:t xml:space="preserve"> har frågat mig</w:t>
      </w:r>
      <w:r w:rsidR="00E95C53">
        <w:t xml:space="preserve"> </w:t>
      </w:r>
      <w:r w:rsidR="00732227">
        <w:t>vad jag tänker göra för att se till att de säkra rastplatserna ökar i Sverige så att alla åkerier</w:t>
      </w:r>
      <w:r w:rsidR="00B76C41">
        <w:t xml:space="preserve"> -</w:t>
      </w:r>
      <w:r w:rsidR="00732227">
        <w:t xml:space="preserve"> såväl svenska som internationella</w:t>
      </w:r>
      <w:r w:rsidR="00B76C41">
        <w:t xml:space="preserve"> -</w:t>
      </w:r>
      <w:r w:rsidR="00732227">
        <w:t xml:space="preserve"> hittar till och använder dessa.</w:t>
      </w:r>
      <w:r w:rsidR="00B76C41">
        <w:t xml:space="preserve"> </w:t>
      </w:r>
    </w:p>
    <w:p w14:paraId="3203F776" w14:textId="238E96DA" w:rsidR="00732227" w:rsidRDefault="001E3DA5" w:rsidP="002749F7">
      <w:pPr>
        <w:pStyle w:val="Brdtext"/>
      </w:pPr>
      <w:r w:rsidRPr="001E3DA5">
        <w:t xml:space="preserve">Det är inte acceptabelt att yrkesförare känner en oro för att utsättas för brott. </w:t>
      </w:r>
      <w:r w:rsidR="00AC6C84">
        <w:t xml:space="preserve">Att </w:t>
      </w:r>
      <w:r w:rsidR="00D60E48">
        <w:t xml:space="preserve">känna sig trygg </w:t>
      </w:r>
      <w:r w:rsidR="00AC6C84">
        <w:t xml:space="preserve">i sin </w:t>
      </w:r>
      <w:r w:rsidR="00D60E48">
        <w:t xml:space="preserve">yrkesutövning är också en fråga om god arbetsmiljö. </w:t>
      </w:r>
      <w:r w:rsidR="006F2330">
        <w:t>D</w:t>
      </w:r>
      <w:r w:rsidR="00732227" w:rsidRPr="00732227">
        <w:t xml:space="preserve">et är </w:t>
      </w:r>
      <w:r w:rsidR="00AC6C84">
        <w:t xml:space="preserve">därför </w:t>
      </w:r>
      <w:r w:rsidR="00732227" w:rsidRPr="00732227">
        <w:t xml:space="preserve">viktigt att det finns trygga och säkra uppställningsplatser där föraren kan parkera </w:t>
      </w:r>
      <w:r w:rsidR="00732227">
        <w:t>för att</w:t>
      </w:r>
      <w:r w:rsidR="00732227" w:rsidRPr="00732227">
        <w:t xml:space="preserve"> ta </w:t>
      </w:r>
      <w:r w:rsidR="00732227">
        <w:t xml:space="preserve">sin </w:t>
      </w:r>
      <w:r w:rsidR="00732227" w:rsidRPr="00732227">
        <w:t>rast</w:t>
      </w:r>
      <w:r w:rsidR="00732227">
        <w:t xml:space="preserve"> eller vila</w:t>
      </w:r>
      <w:r w:rsidR="00732227" w:rsidRPr="00732227">
        <w:t>.</w:t>
      </w:r>
      <w:r w:rsidR="00732227">
        <w:t xml:space="preserve"> </w:t>
      </w:r>
      <w:r w:rsidR="00732227" w:rsidRPr="00732227">
        <w:t xml:space="preserve">Som en del i regeringens arbete med att skapa ordning och reda på vägarna </w:t>
      </w:r>
      <w:r w:rsidR="00500483">
        <w:t xml:space="preserve">gav därför regeringen </w:t>
      </w:r>
      <w:r w:rsidR="00732227" w:rsidRPr="00732227">
        <w:t xml:space="preserve">Trafikverket </w:t>
      </w:r>
      <w:r w:rsidR="006B77A9">
        <w:t xml:space="preserve">sommaren 2018 </w:t>
      </w:r>
      <w:r w:rsidR="00732227" w:rsidRPr="00732227">
        <w:t xml:space="preserve">i uppdrag att göra en översyn av hur bristen på säkra uppställningsplatser för yrkestrafiken längs större vägar kan avhjälpas. </w:t>
      </w:r>
      <w:r w:rsidR="0085080C" w:rsidRPr="0085080C">
        <w:t>I uppdraget ingår vidare att i samband med planering av ny infrastruktur och ombyggnationer samt i samband med trimnings</w:t>
      </w:r>
      <w:r w:rsidR="0046477C" w:rsidRPr="0085080C">
        <w:t>åtgär</w:t>
      </w:r>
      <w:r w:rsidR="0046477C">
        <w:t>der</w:t>
      </w:r>
      <w:r w:rsidR="0085080C" w:rsidRPr="0085080C">
        <w:t xml:space="preserve"> i vägnätet planera </w:t>
      </w:r>
      <w:r w:rsidR="00500483">
        <w:t xml:space="preserve">för </w:t>
      </w:r>
      <w:r w:rsidR="0085080C" w:rsidRPr="0085080C">
        <w:t>åtgärder som underlättar för en privat etablering av säkra uppställningsplatser i anslutning till vägnätet.</w:t>
      </w:r>
      <w:r w:rsidR="002425FC">
        <w:t xml:space="preserve"> </w:t>
      </w:r>
      <w:r w:rsidR="00732227" w:rsidRPr="00732227">
        <w:t xml:space="preserve">Trafikverket ska även </w:t>
      </w:r>
      <w:r w:rsidR="00500483">
        <w:t>göra en översyn av</w:t>
      </w:r>
      <w:r w:rsidR="00732227" w:rsidRPr="00732227">
        <w:t xml:space="preserve"> åtgärder som bidrar till att höja säkerheten på övriga rast- och uppställningsplatser efter vägnätet</w:t>
      </w:r>
      <w:r w:rsidR="002425FC">
        <w:t xml:space="preserve"> samt </w:t>
      </w:r>
      <w:r w:rsidR="00307969" w:rsidRPr="00307969">
        <w:t xml:space="preserve">vilka utökade möjligheter den nya kamerabevakningslagen har för </w:t>
      </w:r>
      <w:r w:rsidR="00500483">
        <w:t xml:space="preserve">att bidra till </w:t>
      </w:r>
      <w:r w:rsidR="00307969" w:rsidRPr="00307969">
        <w:t xml:space="preserve">en ökad säkerhet i detta sammanhang. </w:t>
      </w:r>
    </w:p>
    <w:p w14:paraId="5D393445" w14:textId="4852A6A0" w:rsidR="00307969" w:rsidRDefault="00517F80" w:rsidP="00307969">
      <w:pPr>
        <w:pStyle w:val="Brdtext"/>
      </w:pPr>
      <w:r>
        <w:t>Jag vill dock framhålla att även a</w:t>
      </w:r>
      <w:r w:rsidR="00307969">
        <w:t xml:space="preserve">rbetsgivaren har ett ansvar för att föraren har en god, </w:t>
      </w:r>
      <w:r w:rsidR="0009793C">
        <w:t xml:space="preserve">inklusive </w:t>
      </w:r>
      <w:r w:rsidR="00307969">
        <w:t xml:space="preserve">trygg och säker, arbetsmiljö. Det innebär bland annat att arbeta med riskförebyggande åtgärder när det finns risk att en arbetstagare utsätts för våld eller hot om våld. </w:t>
      </w:r>
    </w:p>
    <w:p w14:paraId="76972310" w14:textId="30F949F1" w:rsidR="006F2330" w:rsidRDefault="00517F80" w:rsidP="00307969">
      <w:pPr>
        <w:pStyle w:val="Brdtext"/>
      </w:pPr>
      <w:r w:rsidRPr="00517F80">
        <w:lastRenderedPageBreak/>
        <w:t xml:space="preserve">Brottsligheten </w:t>
      </w:r>
      <w:r w:rsidR="00500483">
        <w:t>är hämma</w:t>
      </w:r>
      <w:r w:rsidR="00C02AF3">
        <w:t>n</w:t>
      </w:r>
      <w:r w:rsidR="00500483">
        <w:t>de</w:t>
      </w:r>
      <w:r w:rsidRPr="00517F80">
        <w:t xml:space="preserve"> såväl </w:t>
      </w:r>
      <w:r w:rsidR="00500483" w:rsidRPr="00517F80">
        <w:t xml:space="preserve">för </w:t>
      </w:r>
      <w:r w:rsidRPr="00517F80">
        <w:t xml:space="preserve">enskilda som </w:t>
      </w:r>
      <w:r w:rsidR="00D60E48">
        <w:t xml:space="preserve">för </w:t>
      </w:r>
      <w:r w:rsidR="00500483">
        <w:t xml:space="preserve">företag och </w:t>
      </w:r>
      <w:r w:rsidRPr="00517F80">
        <w:t>samhället i stort</w:t>
      </w:r>
      <w:r w:rsidR="00500483">
        <w:t>.</w:t>
      </w:r>
      <w:r w:rsidRPr="00517F80">
        <w:t xml:space="preserve"> </w:t>
      </w:r>
      <w:r w:rsidR="00500483">
        <w:t>D</w:t>
      </w:r>
      <w:r w:rsidRPr="00517F80">
        <w:t xml:space="preserve">en behöver motverkas med samlad kraft. </w:t>
      </w:r>
      <w:r w:rsidR="00891E96">
        <w:t xml:space="preserve">I </w:t>
      </w:r>
      <w:r w:rsidR="00D60E48">
        <w:t xml:space="preserve">det </w:t>
      </w:r>
      <w:r w:rsidR="00891E96">
        <w:t xml:space="preserve">arbetet har </w:t>
      </w:r>
      <w:r w:rsidRPr="00517F80">
        <w:t xml:space="preserve">Polismyndigheten </w:t>
      </w:r>
      <w:r w:rsidR="00891E96">
        <w:t xml:space="preserve">en viktig roll </w:t>
      </w:r>
      <w:r w:rsidR="00D60E48">
        <w:t xml:space="preserve">i </w:t>
      </w:r>
      <w:r w:rsidR="00891E96">
        <w:t xml:space="preserve">att </w:t>
      </w:r>
      <w:r w:rsidR="00500483">
        <w:t>vidta de</w:t>
      </w:r>
      <w:r w:rsidR="005A7B72" w:rsidRPr="005A7B72">
        <w:t xml:space="preserve"> åtgärder som </w:t>
      </w:r>
      <w:r w:rsidR="00500483">
        <w:t>de</w:t>
      </w:r>
      <w:r w:rsidR="00D52952">
        <w:t>n</w:t>
      </w:r>
      <w:r w:rsidR="00500483">
        <w:t xml:space="preserve"> bedömer nödvändiga</w:t>
      </w:r>
      <w:r w:rsidR="005A7B72" w:rsidRPr="005A7B72">
        <w:t xml:space="preserve"> </w:t>
      </w:r>
      <w:r w:rsidR="005A7B72">
        <w:t>för en ökad</w:t>
      </w:r>
      <w:r w:rsidRPr="00517F80">
        <w:t xml:space="preserve"> trygghet i hela samhället, så också på rastplatser. </w:t>
      </w:r>
      <w:r w:rsidR="001E3DA5">
        <w:t xml:space="preserve">Regeringen genomför nu </w:t>
      </w:r>
      <w:r w:rsidR="001E3DA5" w:rsidRPr="001E3DA5">
        <w:t>historiska satsningar på svensk polis. En fortsatt ökning av antalet polisanställda bedöms förbättra förutsättningarna för e</w:t>
      </w:r>
      <w:r w:rsidR="0046477C">
        <w:t>tt</w:t>
      </w:r>
      <w:r w:rsidR="001E3DA5" w:rsidRPr="001E3DA5">
        <w:t xml:space="preserve"> än mer effektivt och ändamålsenligt brottsförebyggande och brottsbekämpande arbete.</w:t>
      </w:r>
    </w:p>
    <w:p w14:paraId="1F292183" w14:textId="77777777" w:rsidR="00517F80" w:rsidRDefault="00517F80" w:rsidP="00307969">
      <w:pPr>
        <w:pStyle w:val="Brdtext"/>
      </w:pPr>
      <w:r w:rsidRPr="00517F80">
        <w:t>En omfattande inventering av landets trafikkontrollplatser har gjorts av Polismyndigheten och Trafikverket. Detta har resulterat i att Trafikverket har påbörjat en upprustning av 20 prioriterade kontrollplatser.</w:t>
      </w:r>
      <w:r>
        <w:t xml:space="preserve"> </w:t>
      </w:r>
    </w:p>
    <w:p w14:paraId="07F76C72" w14:textId="454A2991" w:rsidR="00F476EA" w:rsidRDefault="00D52952" w:rsidP="00307969">
      <w:pPr>
        <w:pStyle w:val="Brdtext"/>
      </w:pPr>
      <w:r>
        <w:t xml:space="preserve">Ett tryggt samhälle för alla är en viktig fråga för regeringen och </w:t>
      </w:r>
      <w:r w:rsidR="004F13DA" w:rsidRPr="004F13DA">
        <w:t xml:space="preserve">jag kommer att fortsätta följa </w:t>
      </w:r>
      <w:r w:rsidR="004F13DA">
        <w:t xml:space="preserve">frågan </w:t>
      </w:r>
      <w:r w:rsidR="004F13DA" w:rsidRPr="004F13DA">
        <w:t>för att kunna agera vid behov.</w:t>
      </w:r>
    </w:p>
    <w:p w14:paraId="5F1B22BC" w14:textId="77777777" w:rsidR="00A8592E" w:rsidRDefault="00A8592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5A8B9EAACF54D51806474738820C5D3"/>
          </w:placeholder>
          <w:dataBinding w:prefixMappings="xmlns:ns0='http://lp/documentinfo/RK' " w:xpath="/ns0:DocumentInfo[1]/ns0:BaseInfo[1]/ns0:HeaderDate[1]" w:storeItemID="{68385D9B-4E92-4908-989A-D4DE17127031}"/>
          <w:date w:fullDate="2020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491ADA">
            <w:t>7</w:t>
          </w:r>
          <w:r>
            <w:t xml:space="preserve"> januari 2020</w:t>
          </w:r>
        </w:sdtContent>
      </w:sdt>
    </w:p>
    <w:p w14:paraId="2F10654F" w14:textId="1762649F" w:rsidR="00A8592E" w:rsidRDefault="00A8592E" w:rsidP="004E7A8F">
      <w:pPr>
        <w:pStyle w:val="Brdtextutanavstnd"/>
      </w:pPr>
    </w:p>
    <w:p w14:paraId="34BAF41D" w14:textId="77777777" w:rsidR="006114DA" w:rsidRDefault="006114DA" w:rsidP="004E7A8F">
      <w:pPr>
        <w:pStyle w:val="Brdtextutanavstnd"/>
      </w:pPr>
    </w:p>
    <w:p w14:paraId="230B4777" w14:textId="77777777" w:rsidR="00A8592E" w:rsidRDefault="00A8592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AF6F0DD49904ABCAC54C9427CAF5F56"/>
        </w:placeholder>
        <w:dataBinding w:prefixMappings="xmlns:ns0='http://lp/documentinfo/RK' " w:xpath="/ns0:DocumentInfo[1]/ns0:BaseInfo[1]/ns0:TopSender[1]" w:storeItemID="{68385D9B-4E92-4908-989A-D4DE17127031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51051246" w14:textId="77777777" w:rsidR="00A8592E" w:rsidRDefault="004F13DA" w:rsidP="00422A41">
          <w:pPr>
            <w:pStyle w:val="Brdtext"/>
          </w:pPr>
          <w:r>
            <w:t>Tomas Eneroth</w:t>
          </w:r>
        </w:p>
      </w:sdtContent>
    </w:sdt>
    <w:p w14:paraId="4A9AECBC" w14:textId="77777777" w:rsidR="00A8592E" w:rsidRPr="00DB48AB" w:rsidRDefault="00A8592E" w:rsidP="00DB48AB">
      <w:pPr>
        <w:pStyle w:val="Brdtext"/>
      </w:pPr>
    </w:p>
    <w:sectPr w:rsidR="00A8592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3566" w14:textId="77777777" w:rsidR="00024F06" w:rsidRDefault="00024F06" w:rsidP="00A87A54">
      <w:pPr>
        <w:spacing w:after="0" w:line="240" w:lineRule="auto"/>
      </w:pPr>
      <w:r>
        <w:separator/>
      </w:r>
    </w:p>
  </w:endnote>
  <w:endnote w:type="continuationSeparator" w:id="0">
    <w:p w14:paraId="1BC734C4" w14:textId="77777777" w:rsidR="00024F06" w:rsidRDefault="00024F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8115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7708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BBCA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1C7B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4537B6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0627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1BE3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99D824" w14:textId="77777777" w:rsidTr="00C26068">
      <w:trPr>
        <w:trHeight w:val="227"/>
      </w:trPr>
      <w:tc>
        <w:tcPr>
          <w:tcW w:w="4074" w:type="dxa"/>
        </w:tcPr>
        <w:p w14:paraId="45344A1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0B11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05D4A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21CB" w14:textId="77777777" w:rsidR="00024F06" w:rsidRDefault="00024F06" w:rsidP="00A87A54">
      <w:pPr>
        <w:spacing w:after="0" w:line="240" w:lineRule="auto"/>
      </w:pPr>
      <w:r>
        <w:separator/>
      </w:r>
    </w:p>
  </w:footnote>
  <w:footnote w:type="continuationSeparator" w:id="0">
    <w:p w14:paraId="0365CAF0" w14:textId="77777777" w:rsidR="00024F06" w:rsidRDefault="00024F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592E" w14:paraId="29DFB6C8" w14:textId="77777777" w:rsidTr="00C93EBA">
      <w:trPr>
        <w:trHeight w:val="227"/>
      </w:trPr>
      <w:tc>
        <w:tcPr>
          <w:tcW w:w="5534" w:type="dxa"/>
        </w:tcPr>
        <w:p w14:paraId="756230DB" w14:textId="77777777" w:rsidR="00A8592E" w:rsidRPr="007D73AB" w:rsidRDefault="00A8592E">
          <w:pPr>
            <w:pStyle w:val="Sidhuvud"/>
          </w:pPr>
        </w:p>
      </w:tc>
      <w:tc>
        <w:tcPr>
          <w:tcW w:w="3170" w:type="dxa"/>
          <w:vAlign w:val="bottom"/>
        </w:tcPr>
        <w:p w14:paraId="52F930AD" w14:textId="77777777" w:rsidR="00A8592E" w:rsidRPr="007D73AB" w:rsidRDefault="00A8592E" w:rsidP="00340DE0">
          <w:pPr>
            <w:pStyle w:val="Sidhuvud"/>
          </w:pPr>
        </w:p>
      </w:tc>
      <w:tc>
        <w:tcPr>
          <w:tcW w:w="1134" w:type="dxa"/>
        </w:tcPr>
        <w:p w14:paraId="3CCD4513" w14:textId="77777777" w:rsidR="00A8592E" w:rsidRDefault="00A8592E" w:rsidP="005A703A">
          <w:pPr>
            <w:pStyle w:val="Sidhuvud"/>
          </w:pPr>
        </w:p>
      </w:tc>
    </w:tr>
    <w:tr w:rsidR="00A8592E" w14:paraId="31F3F470" w14:textId="77777777" w:rsidTr="00C93EBA">
      <w:trPr>
        <w:trHeight w:val="1928"/>
      </w:trPr>
      <w:tc>
        <w:tcPr>
          <w:tcW w:w="5534" w:type="dxa"/>
        </w:tcPr>
        <w:p w14:paraId="0673D813" w14:textId="77777777" w:rsidR="00A8592E" w:rsidRPr="00340DE0" w:rsidRDefault="00A859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B59B7B" wp14:editId="3D1ABCF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34F3F9" w14:textId="77777777" w:rsidR="00A8592E" w:rsidRPr="00710A6C" w:rsidRDefault="00A8592E" w:rsidP="00EE3C0F">
          <w:pPr>
            <w:pStyle w:val="Sidhuvud"/>
            <w:rPr>
              <w:b/>
            </w:rPr>
          </w:pPr>
        </w:p>
        <w:p w14:paraId="7B804B3B" w14:textId="77777777" w:rsidR="00A8592E" w:rsidRDefault="00A8592E" w:rsidP="00EE3C0F">
          <w:pPr>
            <w:pStyle w:val="Sidhuvud"/>
          </w:pPr>
        </w:p>
        <w:p w14:paraId="03D303FC" w14:textId="77777777" w:rsidR="00A8592E" w:rsidRDefault="00A8592E" w:rsidP="00EE3C0F">
          <w:pPr>
            <w:pStyle w:val="Sidhuvud"/>
          </w:pPr>
        </w:p>
        <w:p w14:paraId="514C7D3D" w14:textId="77777777" w:rsidR="00A8592E" w:rsidRDefault="00A8592E" w:rsidP="00EE3C0F">
          <w:pPr>
            <w:pStyle w:val="Sidhuvud"/>
          </w:pPr>
        </w:p>
        <w:p w14:paraId="7E6D6AD1" w14:textId="77777777" w:rsidR="00A8592E" w:rsidRDefault="0043057A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56C758A0E1F471DABAA7BADD50F4BF6"/>
              </w:placeholder>
              <w:dataBinding w:prefixMappings="xmlns:ns0='http://lp/documentinfo/RK' " w:xpath="/ns0:DocumentInfo[1]/ns0:BaseInfo[1]/ns0:Dnr[1]" w:storeItemID="{68385D9B-4E92-4908-989A-D4DE17127031}"/>
              <w:text/>
            </w:sdtPr>
            <w:sdtEndPr/>
            <w:sdtContent>
              <w:r w:rsidR="00A8592E">
                <w:t>I2020/</w:t>
              </w:r>
            </w:sdtContent>
          </w:sdt>
          <w:r w:rsidR="00A8592E" w:rsidRPr="00A8592E">
            <w:t>00160/TM</w:t>
          </w:r>
        </w:p>
        <w:sdt>
          <w:sdtPr>
            <w:alias w:val="DocNumber"/>
            <w:tag w:val="DocNumber"/>
            <w:id w:val="1726028884"/>
            <w:placeholder>
              <w:docPart w:val="18CA7379C48D4A7ABC1AFEDF02ED5F10"/>
            </w:placeholder>
            <w:showingPlcHdr/>
            <w:dataBinding w:prefixMappings="xmlns:ns0='http://lp/documentinfo/RK' " w:xpath="/ns0:DocumentInfo[1]/ns0:BaseInfo[1]/ns0:DocNumber[1]" w:storeItemID="{68385D9B-4E92-4908-989A-D4DE17127031}"/>
            <w:text/>
          </w:sdtPr>
          <w:sdtEndPr/>
          <w:sdtContent>
            <w:p w14:paraId="46A7D613" w14:textId="77777777" w:rsidR="00A8592E" w:rsidRDefault="00A859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CC8460" w14:textId="77777777" w:rsidR="00A8592E" w:rsidRDefault="00A8592E" w:rsidP="00EE3C0F">
          <w:pPr>
            <w:pStyle w:val="Sidhuvud"/>
          </w:pPr>
        </w:p>
      </w:tc>
      <w:tc>
        <w:tcPr>
          <w:tcW w:w="1134" w:type="dxa"/>
        </w:tcPr>
        <w:p w14:paraId="53FF18D0" w14:textId="77777777" w:rsidR="00A8592E" w:rsidRDefault="00A8592E" w:rsidP="0094502D">
          <w:pPr>
            <w:pStyle w:val="Sidhuvud"/>
          </w:pPr>
        </w:p>
        <w:p w14:paraId="7C67B767" w14:textId="77777777" w:rsidR="00A8592E" w:rsidRPr="0094502D" w:rsidRDefault="00A8592E" w:rsidP="00EC71A6">
          <w:pPr>
            <w:pStyle w:val="Sidhuvud"/>
          </w:pPr>
        </w:p>
      </w:tc>
    </w:tr>
    <w:tr w:rsidR="00A8592E" w14:paraId="23A36AA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6F536A4" w14:textId="77777777" w:rsidR="00A8592E" w:rsidRDefault="0043057A" w:rsidP="00A8592E">
          <w:pPr>
            <w:pStyle w:val="Sidhuvud"/>
          </w:pPr>
          <w:sdt>
            <w:sdtPr>
              <w:alias w:val="SenderText"/>
              <w:tag w:val="ccRKShow_SenderText"/>
              <w:id w:val="1374046025"/>
              <w:placeholder>
                <w:docPart w:val="68CAA58919F640D8AFBD2438B88B676C"/>
              </w:placeholder>
              <w:showingPlcHdr/>
            </w:sdtPr>
            <w:sdtEndPr/>
            <w:sdtContent>
              <w:r w:rsidR="00A8592E">
                <w:rPr>
                  <w:rStyle w:val="Platshllartext"/>
                </w:rPr>
                <w:t xml:space="preserve"> </w:t>
              </w:r>
            </w:sdtContent>
          </w:sdt>
          <w:r w:rsidR="00A8592E" w:rsidRPr="00A8592E">
            <w:t xml:space="preserve"> </w:t>
          </w:r>
        </w:p>
        <w:sdt>
          <w:sdtPr>
            <w:alias w:val="SenderText"/>
            <w:tag w:val="ccRKShow_SenderText"/>
            <w:id w:val="2094966688"/>
            <w:placeholder>
              <w:docPart w:val="AF196D1E399740C8AD812A7DF37F7A47"/>
            </w:placeholder>
          </w:sdtPr>
          <w:sdtEndPr/>
          <w:sdtContent>
            <w:p w14:paraId="383E1622" w14:textId="77777777" w:rsidR="00A8592E" w:rsidRPr="00A8592E" w:rsidRDefault="00A8592E" w:rsidP="00A8592E">
              <w:pPr>
                <w:pStyle w:val="Sidhuvud"/>
              </w:pPr>
              <w:r w:rsidRPr="00A8592E">
                <w:t>Infrastrukturdepartementet</w:t>
              </w:r>
            </w:p>
            <w:p w14:paraId="40E3E733" w14:textId="77777777" w:rsidR="00A8592E" w:rsidRPr="00A8592E" w:rsidRDefault="00A8592E" w:rsidP="00A8592E">
              <w:pPr>
                <w:pStyle w:val="Sidhuvud"/>
              </w:pPr>
              <w:r w:rsidRPr="00A8592E">
                <w:t>Infrastrukturministern</w:t>
              </w:r>
            </w:p>
            <w:p w14:paraId="022968FF" w14:textId="77777777" w:rsidR="00A8592E" w:rsidRPr="00A8592E" w:rsidRDefault="00A8592E" w:rsidP="00A8592E">
              <w:pPr>
                <w:pStyle w:val="Sidhuvud"/>
              </w:pPr>
            </w:p>
            <w:p w14:paraId="09ADAD78" w14:textId="77777777" w:rsidR="00A8592E" w:rsidRPr="00A8592E" w:rsidRDefault="00A8592E" w:rsidP="00A8592E">
              <w:pPr>
                <w:pStyle w:val="Sidhuvud"/>
              </w:pPr>
            </w:p>
            <w:p w14:paraId="1A960DE2" w14:textId="5F9DEFF4" w:rsidR="00A8592E" w:rsidRPr="00340DE0" w:rsidRDefault="0043057A" w:rsidP="00A8592E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6513C15FF4DF4E298971D53F5A1C720C"/>
          </w:placeholder>
          <w:dataBinding w:prefixMappings="xmlns:ns0='http://lp/documentinfo/RK' " w:xpath="/ns0:DocumentInfo[1]/ns0:BaseInfo[1]/ns0:Recipient[1]" w:storeItemID="{68385D9B-4E92-4908-989A-D4DE17127031}"/>
          <w:text w:multiLine="1"/>
        </w:sdtPr>
        <w:sdtEndPr/>
        <w:sdtContent>
          <w:tc>
            <w:tcPr>
              <w:tcW w:w="3170" w:type="dxa"/>
            </w:tcPr>
            <w:p w14:paraId="099F55D2" w14:textId="77777777" w:rsidR="00A8592E" w:rsidRDefault="00A859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AC0E0A" w14:textId="77777777" w:rsidR="00A8592E" w:rsidRDefault="00A8592E" w:rsidP="003E6020">
          <w:pPr>
            <w:pStyle w:val="Sidhuvud"/>
          </w:pPr>
        </w:p>
      </w:tc>
    </w:tr>
  </w:tbl>
  <w:p w14:paraId="4F404EE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2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F06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93C"/>
    <w:rsid w:val="000A13CA"/>
    <w:rsid w:val="000A456A"/>
    <w:rsid w:val="000A5E43"/>
    <w:rsid w:val="000B56A9"/>
    <w:rsid w:val="000C61D1"/>
    <w:rsid w:val="000C7AC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6A90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3DA5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5FC"/>
    <w:rsid w:val="00242AD1"/>
    <w:rsid w:val="0024412C"/>
    <w:rsid w:val="00251AF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969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57A"/>
    <w:rsid w:val="00431266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77C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ADA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3DA"/>
    <w:rsid w:val="004F1EA0"/>
    <w:rsid w:val="004F4021"/>
    <w:rsid w:val="004F5640"/>
    <w:rsid w:val="004F6525"/>
    <w:rsid w:val="004F6FE2"/>
    <w:rsid w:val="004F79F2"/>
    <w:rsid w:val="00500483"/>
    <w:rsid w:val="005011D9"/>
    <w:rsid w:val="0050238B"/>
    <w:rsid w:val="00505905"/>
    <w:rsid w:val="00511A1B"/>
    <w:rsid w:val="00511A68"/>
    <w:rsid w:val="00513E7D"/>
    <w:rsid w:val="00514A67"/>
    <w:rsid w:val="00517F80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4EF3"/>
    <w:rsid w:val="00595EDE"/>
    <w:rsid w:val="00596E2B"/>
    <w:rsid w:val="005A0CBA"/>
    <w:rsid w:val="005A2022"/>
    <w:rsid w:val="005A3272"/>
    <w:rsid w:val="005A5193"/>
    <w:rsid w:val="005A6034"/>
    <w:rsid w:val="005A7AC1"/>
    <w:rsid w:val="005A7B72"/>
    <w:rsid w:val="005B115A"/>
    <w:rsid w:val="005B537F"/>
    <w:rsid w:val="005C120D"/>
    <w:rsid w:val="005C15B3"/>
    <w:rsid w:val="005C6F80"/>
    <w:rsid w:val="005D07C2"/>
    <w:rsid w:val="005E2F29"/>
    <w:rsid w:val="005E3FA8"/>
    <w:rsid w:val="005E400D"/>
    <w:rsid w:val="005E4E79"/>
    <w:rsid w:val="005E5CE7"/>
    <w:rsid w:val="005E790C"/>
    <w:rsid w:val="005F08C5"/>
    <w:rsid w:val="006035D6"/>
    <w:rsid w:val="00604782"/>
    <w:rsid w:val="00605718"/>
    <w:rsid w:val="00605C66"/>
    <w:rsid w:val="00606310"/>
    <w:rsid w:val="00607814"/>
    <w:rsid w:val="00610D87"/>
    <w:rsid w:val="00610E88"/>
    <w:rsid w:val="006114D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437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7A9"/>
    <w:rsid w:val="006C28EE"/>
    <w:rsid w:val="006C4FF1"/>
    <w:rsid w:val="006D2998"/>
    <w:rsid w:val="006D3188"/>
    <w:rsid w:val="006D5159"/>
    <w:rsid w:val="006D6779"/>
    <w:rsid w:val="006E08FC"/>
    <w:rsid w:val="006F233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227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7F6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077B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80C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1E96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92E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C84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C41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AF3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2952"/>
    <w:rsid w:val="00D5467F"/>
    <w:rsid w:val="00D55837"/>
    <w:rsid w:val="00D56A9F"/>
    <w:rsid w:val="00D57BA2"/>
    <w:rsid w:val="00D60E48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C53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6EA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0FB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100B0"/>
  <w15:docId w15:val="{684BEDE1-D037-4E7D-824C-56DACFD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C758A0E1F471DABAA7BADD50F4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D1F77-693C-492B-B7C5-D2FF2F4FF687}"/>
      </w:docPartPr>
      <w:docPartBody>
        <w:p w:rsidR="00D61A59" w:rsidRDefault="00C4264D" w:rsidP="00C4264D">
          <w:pPr>
            <w:pStyle w:val="856C758A0E1F471DABAA7BADD50F4B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CA7379C48D4A7ABC1AFEDF02ED5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A2030-C855-4BE4-85CC-EFA5C2775823}"/>
      </w:docPartPr>
      <w:docPartBody>
        <w:p w:rsidR="00D61A59" w:rsidRDefault="00C4264D" w:rsidP="00C4264D">
          <w:pPr>
            <w:pStyle w:val="18CA7379C48D4A7ABC1AFEDF02ED5F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CAA58919F640D8AFBD2438B88B6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F4A5A-E617-4259-A608-3771A93CD870}"/>
      </w:docPartPr>
      <w:docPartBody>
        <w:p w:rsidR="00D61A59" w:rsidRDefault="00C4264D" w:rsidP="00C4264D">
          <w:pPr>
            <w:pStyle w:val="68CAA58919F640D8AFBD2438B88B67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13C15FF4DF4E298971D53F5A1C7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D3768-98A5-486D-B6CB-62FE5EFF10B0}"/>
      </w:docPartPr>
      <w:docPartBody>
        <w:p w:rsidR="00D61A59" w:rsidRDefault="00C4264D" w:rsidP="00C4264D">
          <w:pPr>
            <w:pStyle w:val="6513C15FF4DF4E298971D53F5A1C72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1E067EF0884E0A9CC96ED42EB5B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1E987-4640-4DA4-9169-5C0FB9BA7873}"/>
      </w:docPartPr>
      <w:docPartBody>
        <w:p w:rsidR="00D61A59" w:rsidRDefault="00C4264D" w:rsidP="00C4264D">
          <w:pPr>
            <w:pStyle w:val="6F1E067EF0884E0A9CC96ED42EB5B50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3D6D617E07F497FAAA1C7D9A8318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551ED-F57D-4026-A32E-279BD64D9A1C}"/>
      </w:docPartPr>
      <w:docPartBody>
        <w:p w:rsidR="00D61A59" w:rsidRDefault="00C4264D" w:rsidP="00C4264D">
          <w:pPr>
            <w:pStyle w:val="E3D6D617E07F497FAAA1C7D9A8318C4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668BDEB901E4645A6C1CEDDB6FA1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E2404-834C-4929-96E3-CF694F5A9A21}"/>
      </w:docPartPr>
      <w:docPartBody>
        <w:p w:rsidR="00D61A59" w:rsidRDefault="00C4264D" w:rsidP="00C4264D">
          <w:pPr>
            <w:pStyle w:val="3668BDEB901E4645A6C1CEDDB6FA1E3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5A8B9EAACF54D51806474738820C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ADA5D-9266-4687-B6C9-5C51588CA281}"/>
      </w:docPartPr>
      <w:docPartBody>
        <w:p w:rsidR="00D61A59" w:rsidRDefault="00C4264D" w:rsidP="00C4264D">
          <w:pPr>
            <w:pStyle w:val="C5A8B9EAACF54D51806474738820C5D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AF6F0DD49904ABCAC54C9427CAF5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A20A5-E7D6-4BBF-BA51-B5E096A1BBFA}"/>
      </w:docPartPr>
      <w:docPartBody>
        <w:p w:rsidR="00D61A59" w:rsidRDefault="00C4264D" w:rsidP="00C4264D">
          <w:pPr>
            <w:pStyle w:val="0AF6F0DD49904ABCAC54C9427CAF5F5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F196D1E399740C8AD812A7DF37F7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0F348-A2B3-4286-9443-645913126CC2}"/>
      </w:docPartPr>
      <w:docPartBody>
        <w:p w:rsidR="00D61A59" w:rsidRDefault="00C4264D" w:rsidP="00C4264D">
          <w:pPr>
            <w:pStyle w:val="AF196D1E399740C8AD812A7DF37F7A4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4D"/>
    <w:rsid w:val="003F66CF"/>
    <w:rsid w:val="00C4264D"/>
    <w:rsid w:val="00D61A59"/>
    <w:rsid w:val="00E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E8475D64304D7882A21C30D788765E">
    <w:name w:val="A3E8475D64304D7882A21C30D788765E"/>
    <w:rsid w:val="00C4264D"/>
  </w:style>
  <w:style w:type="character" w:styleId="Platshllartext">
    <w:name w:val="Placeholder Text"/>
    <w:basedOn w:val="Standardstycketeckensnitt"/>
    <w:uiPriority w:val="99"/>
    <w:semiHidden/>
    <w:rsid w:val="00C4264D"/>
    <w:rPr>
      <w:noProof w:val="0"/>
      <w:color w:val="808080"/>
    </w:rPr>
  </w:style>
  <w:style w:type="paragraph" w:customStyle="1" w:styleId="991692DDAAD842D7B4E913B2ABF3C482">
    <w:name w:val="991692DDAAD842D7B4E913B2ABF3C482"/>
    <w:rsid w:val="00C4264D"/>
  </w:style>
  <w:style w:type="paragraph" w:customStyle="1" w:styleId="0ECD460BD50F4145BE8DE48223D282F4">
    <w:name w:val="0ECD460BD50F4145BE8DE48223D282F4"/>
    <w:rsid w:val="00C4264D"/>
  </w:style>
  <w:style w:type="paragraph" w:customStyle="1" w:styleId="7D4FFD83EE3F4ED08363657C75212B12">
    <w:name w:val="7D4FFD83EE3F4ED08363657C75212B12"/>
    <w:rsid w:val="00C4264D"/>
  </w:style>
  <w:style w:type="paragraph" w:customStyle="1" w:styleId="856C758A0E1F471DABAA7BADD50F4BF6">
    <w:name w:val="856C758A0E1F471DABAA7BADD50F4BF6"/>
    <w:rsid w:val="00C4264D"/>
  </w:style>
  <w:style w:type="paragraph" w:customStyle="1" w:styleId="18CA7379C48D4A7ABC1AFEDF02ED5F10">
    <w:name w:val="18CA7379C48D4A7ABC1AFEDF02ED5F10"/>
    <w:rsid w:val="00C4264D"/>
  </w:style>
  <w:style w:type="paragraph" w:customStyle="1" w:styleId="F06A69C5C89A4FDAB356531C141F4B57">
    <w:name w:val="F06A69C5C89A4FDAB356531C141F4B57"/>
    <w:rsid w:val="00C4264D"/>
  </w:style>
  <w:style w:type="paragraph" w:customStyle="1" w:styleId="3821736122F842D5B0D97CBBE138C8B2">
    <w:name w:val="3821736122F842D5B0D97CBBE138C8B2"/>
    <w:rsid w:val="00C4264D"/>
  </w:style>
  <w:style w:type="paragraph" w:customStyle="1" w:styleId="EC039708724549788642721C88CB0160">
    <w:name w:val="EC039708724549788642721C88CB0160"/>
    <w:rsid w:val="00C4264D"/>
  </w:style>
  <w:style w:type="paragraph" w:customStyle="1" w:styleId="68CAA58919F640D8AFBD2438B88B676C">
    <w:name w:val="68CAA58919F640D8AFBD2438B88B676C"/>
    <w:rsid w:val="00C4264D"/>
  </w:style>
  <w:style w:type="paragraph" w:customStyle="1" w:styleId="6513C15FF4DF4E298971D53F5A1C720C">
    <w:name w:val="6513C15FF4DF4E298971D53F5A1C720C"/>
    <w:rsid w:val="00C4264D"/>
  </w:style>
  <w:style w:type="paragraph" w:customStyle="1" w:styleId="6F1E067EF0884E0A9CC96ED42EB5B508">
    <w:name w:val="6F1E067EF0884E0A9CC96ED42EB5B508"/>
    <w:rsid w:val="00C4264D"/>
  </w:style>
  <w:style w:type="paragraph" w:customStyle="1" w:styleId="E3D6D617E07F497FAAA1C7D9A8318C4C">
    <w:name w:val="E3D6D617E07F497FAAA1C7D9A8318C4C"/>
    <w:rsid w:val="00C4264D"/>
  </w:style>
  <w:style w:type="paragraph" w:customStyle="1" w:styleId="D8B1FEC4B4E74FAD95007746C4B0EFEE">
    <w:name w:val="D8B1FEC4B4E74FAD95007746C4B0EFEE"/>
    <w:rsid w:val="00C4264D"/>
  </w:style>
  <w:style w:type="paragraph" w:customStyle="1" w:styleId="8D776546ED5E4436B1468E0A35776263">
    <w:name w:val="8D776546ED5E4436B1468E0A35776263"/>
    <w:rsid w:val="00C4264D"/>
  </w:style>
  <w:style w:type="paragraph" w:customStyle="1" w:styleId="3668BDEB901E4645A6C1CEDDB6FA1E3A">
    <w:name w:val="3668BDEB901E4645A6C1CEDDB6FA1E3A"/>
    <w:rsid w:val="00C4264D"/>
  </w:style>
  <w:style w:type="paragraph" w:customStyle="1" w:styleId="C5A8B9EAACF54D51806474738820C5D3">
    <w:name w:val="C5A8B9EAACF54D51806474738820C5D3"/>
    <w:rsid w:val="00C4264D"/>
  </w:style>
  <w:style w:type="paragraph" w:customStyle="1" w:styleId="0AF6F0DD49904ABCAC54C9427CAF5F56">
    <w:name w:val="0AF6F0DD49904ABCAC54C9427CAF5F56"/>
    <w:rsid w:val="00C4264D"/>
  </w:style>
  <w:style w:type="paragraph" w:customStyle="1" w:styleId="AF196D1E399740C8AD812A7DF37F7A47">
    <w:name w:val="AF196D1E399740C8AD812A7DF37F7A47"/>
    <w:rsid w:val="00C42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3a592986-fa86-4fda-a421-99ecc89fd1c1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2020-01-27T00:00:00</HeaderDate>
    <Office/>
    <Dnr>I2020/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2352-8CAC-404F-8D0F-1D0F22453F60}"/>
</file>

<file path=customXml/itemProps2.xml><?xml version="1.0" encoding="utf-8"?>
<ds:datastoreItem xmlns:ds="http://schemas.openxmlformats.org/officeDocument/2006/customXml" ds:itemID="{DE119CB6-1E30-44B2-89E2-2E07DE79E106}"/>
</file>

<file path=customXml/itemProps3.xml><?xml version="1.0" encoding="utf-8"?>
<ds:datastoreItem xmlns:ds="http://schemas.openxmlformats.org/officeDocument/2006/customXml" ds:itemID="{B8BCBE78-3C65-49E6-A032-9013F837E0D1}"/>
</file>

<file path=customXml/itemProps4.xml><?xml version="1.0" encoding="utf-8"?>
<ds:datastoreItem xmlns:ds="http://schemas.openxmlformats.org/officeDocument/2006/customXml" ds:itemID="{85E54C80-200F-4F6B-BEB3-D77AB3C32D5C}"/>
</file>

<file path=customXml/itemProps5.xml><?xml version="1.0" encoding="utf-8"?>
<ds:datastoreItem xmlns:ds="http://schemas.openxmlformats.org/officeDocument/2006/customXml" ds:itemID="{962E0F0A-A85D-49B7-B330-065E02418F94}"/>
</file>

<file path=customXml/itemProps6.xml><?xml version="1.0" encoding="utf-8"?>
<ds:datastoreItem xmlns:ds="http://schemas.openxmlformats.org/officeDocument/2006/customXml" ds:itemID="{DE119CB6-1E30-44B2-89E2-2E07DE79E106}"/>
</file>

<file path=customXml/itemProps7.xml><?xml version="1.0" encoding="utf-8"?>
<ds:datastoreItem xmlns:ds="http://schemas.openxmlformats.org/officeDocument/2006/customXml" ds:itemID="{68385D9B-4E92-4908-989A-D4DE17127031}"/>
</file>

<file path=customXml/itemProps8.xml><?xml version="1.0" encoding="utf-8"?>
<ds:datastoreItem xmlns:ds="http://schemas.openxmlformats.org/officeDocument/2006/customXml" ds:itemID="{828C4E37-4160-48A3-9546-3A9FAD2C4E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404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774 Mikeel Larsson (C)  Säkra rastplatser för yrkeschaufförer.docx</dc:title>
  <dc:subject/>
  <dc:creator>Anders G Arvidsson</dc:creator>
  <cp:keywords/>
  <dc:description/>
  <cp:lastModifiedBy>Annica Liljedahl</cp:lastModifiedBy>
  <cp:revision>2</cp:revision>
  <cp:lastPrinted>2020-01-23T13:14:00Z</cp:lastPrinted>
  <dcterms:created xsi:type="dcterms:W3CDTF">2020-01-24T08:07:00Z</dcterms:created>
  <dcterms:modified xsi:type="dcterms:W3CDTF">2020-01-24T08:07:00Z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