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2DF" w:rsidRDefault="008F62DF" w:rsidP="00DA0661">
      <w:pPr>
        <w:pStyle w:val="Rubrik"/>
      </w:pPr>
      <w:bookmarkStart w:id="0" w:name="Start"/>
      <w:bookmarkEnd w:id="0"/>
      <w:r>
        <w:t>Svar på fråga 20</w:t>
      </w:r>
      <w:r w:rsidRPr="008F62DF">
        <w:t>17/18:1442</w:t>
      </w:r>
      <w:r>
        <w:t xml:space="preserve"> av Lars Beckman (M)</w:t>
      </w:r>
      <w:r>
        <w:br/>
        <w:t xml:space="preserve">Öppna </w:t>
      </w:r>
      <w:proofErr w:type="spellStart"/>
      <w:r>
        <w:t>geodata</w:t>
      </w:r>
      <w:proofErr w:type="spellEnd"/>
    </w:p>
    <w:p w:rsidR="008F62DF" w:rsidRDefault="008F62DF" w:rsidP="008F62DF">
      <w:pPr>
        <w:pStyle w:val="Brdtext"/>
      </w:pPr>
      <w:r>
        <w:t xml:space="preserve">Lars Beckman har frågat mig om det kommer något besked före valet om långfristig finansiering av öppna </w:t>
      </w:r>
      <w:proofErr w:type="spellStart"/>
      <w:r>
        <w:t>geodata</w:t>
      </w:r>
      <w:proofErr w:type="spellEnd"/>
      <w:r>
        <w:t>.</w:t>
      </w:r>
    </w:p>
    <w:p w:rsidR="008F62DF" w:rsidRDefault="002C0336" w:rsidP="00106C4D">
      <w:pPr>
        <w:pStyle w:val="Brdtext"/>
      </w:pPr>
      <w:r>
        <w:t xml:space="preserve">I oktober besvarade jag en likalydande fråga från Lars Beckman. I mitt svar redogjorde jag för </w:t>
      </w:r>
      <w:r w:rsidR="00BB20F2">
        <w:t>den</w:t>
      </w:r>
      <w:r>
        <w:t xml:space="preserve"> utök</w:t>
      </w:r>
      <w:r w:rsidR="00BB20F2">
        <w:t>ning av</w:t>
      </w:r>
      <w:r>
        <w:t xml:space="preserve"> Lantmäteriet</w:t>
      </w:r>
      <w:r w:rsidR="00BB20F2">
        <w:t>s</w:t>
      </w:r>
      <w:r>
        <w:t xml:space="preserve"> </w:t>
      </w:r>
      <w:r w:rsidR="00BB20F2">
        <w:t>anslag</w:t>
      </w:r>
      <w:r w:rsidR="00AD44EA">
        <w:t xml:space="preserve"> som</w:t>
      </w:r>
      <w:r w:rsidR="00BB20F2">
        <w:t xml:space="preserve"> </w:t>
      </w:r>
      <w:r w:rsidR="00AD44EA">
        <w:t xml:space="preserve">genomfördes 2017 </w:t>
      </w:r>
      <w:r>
        <w:t>för att öka utbytet och tillgängligheten på grunddata inom den statliga sektorn</w:t>
      </w:r>
      <w:r w:rsidR="00BB20F2">
        <w:t xml:space="preserve">. Jag framhöll också att </w:t>
      </w:r>
      <w:r w:rsidR="001726A4">
        <w:t>r</w:t>
      </w:r>
      <w:r w:rsidR="001726A4" w:rsidRPr="001726A4">
        <w:t xml:space="preserve">egeringen i budgetpropositionerna för 2017 och 2018 uttalat en avsikt att återkomma senast 2018 när det gäller modeller för långsiktig finansiering av förvaltningsutgifter för annan digital infrastruktur, såsom t.ex. verksamt.se och öppna </w:t>
      </w:r>
      <w:proofErr w:type="spellStart"/>
      <w:r w:rsidR="001726A4" w:rsidRPr="001726A4">
        <w:t>geodata</w:t>
      </w:r>
      <w:proofErr w:type="spellEnd"/>
      <w:r w:rsidR="001726A4" w:rsidRPr="001726A4">
        <w:t>.</w:t>
      </w:r>
      <w:r w:rsidR="00D05F99">
        <w:t xml:space="preserve"> Detta besked gäller fortfarande.</w:t>
      </w:r>
    </w:p>
    <w:p w:rsidR="008F62DF" w:rsidRPr="00106C4D" w:rsidRDefault="008F62DF" w:rsidP="006A12F1">
      <w:pPr>
        <w:pStyle w:val="Brdtext"/>
      </w:pPr>
      <w:r w:rsidRPr="00106C4D">
        <w:t xml:space="preserve">Stockholm den </w:t>
      </w:r>
      <w:sdt>
        <w:sdtPr>
          <w:id w:val="-1225218591"/>
          <w:placeholder>
            <w:docPart w:val="315777437B724D33849D689748403AEF"/>
          </w:placeholder>
          <w:dataBinding w:prefixMappings="xmlns:ns0='http://lp/documentinfo/RK' " w:xpath="/ns0:DocumentInfo[1]/ns0:BaseInfo[1]/ns0:HeaderDate[1]" w:storeItemID="{1AECF8BE-2C2B-41D3-8727-5C34698BC906}"/>
          <w:date w:fullDate="2018-07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106C4D">
            <w:t>10 juli 2018</w:t>
          </w:r>
        </w:sdtContent>
      </w:sdt>
    </w:p>
    <w:p w:rsidR="008F62DF" w:rsidRPr="00106C4D" w:rsidRDefault="008F62DF" w:rsidP="004E7A8F">
      <w:pPr>
        <w:pStyle w:val="Brdtextutanavstnd"/>
      </w:pPr>
    </w:p>
    <w:p w:rsidR="008F62DF" w:rsidRPr="00106C4D" w:rsidRDefault="008F62DF" w:rsidP="004E7A8F">
      <w:pPr>
        <w:pStyle w:val="Brdtextutanavstnd"/>
      </w:pPr>
    </w:p>
    <w:p w:rsidR="008F62DF" w:rsidRPr="00106C4D" w:rsidRDefault="008F62DF" w:rsidP="004E7A8F">
      <w:pPr>
        <w:pStyle w:val="Brdtextutanavstnd"/>
      </w:pPr>
    </w:p>
    <w:p w:rsidR="008F62DF" w:rsidRPr="00106C4D" w:rsidRDefault="008F62DF" w:rsidP="00422A41">
      <w:pPr>
        <w:pStyle w:val="Brdtext"/>
      </w:pPr>
      <w:r w:rsidRPr="00106C4D">
        <w:t>Peter Eriksson</w:t>
      </w:r>
    </w:p>
    <w:p w:rsidR="008F62DF" w:rsidRPr="00106C4D" w:rsidRDefault="008F62DF" w:rsidP="00DB48AB">
      <w:pPr>
        <w:pStyle w:val="Brdtext"/>
      </w:pPr>
    </w:p>
    <w:sectPr w:rsidR="008F62DF" w:rsidRPr="00106C4D" w:rsidSect="008F62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B0D" w:rsidRDefault="00776B0D" w:rsidP="00A87A54">
      <w:pPr>
        <w:spacing w:after="0" w:line="240" w:lineRule="auto"/>
      </w:pPr>
      <w:r>
        <w:separator/>
      </w:r>
    </w:p>
  </w:endnote>
  <w:endnote w:type="continuationSeparator" w:id="0">
    <w:p w:rsidR="00776B0D" w:rsidRDefault="00776B0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BDF" w:rsidRDefault="00226BD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1726A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01BDB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B0D" w:rsidRDefault="00776B0D" w:rsidP="00A87A54">
      <w:pPr>
        <w:spacing w:after="0" w:line="240" w:lineRule="auto"/>
      </w:pPr>
      <w:r>
        <w:separator/>
      </w:r>
    </w:p>
  </w:footnote>
  <w:footnote w:type="continuationSeparator" w:id="0">
    <w:p w:rsidR="00776B0D" w:rsidRDefault="00776B0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BDF" w:rsidRDefault="00226BD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BDF" w:rsidRDefault="00226BD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F62DF" w:rsidTr="00C93EBA">
      <w:trPr>
        <w:trHeight w:val="227"/>
      </w:trPr>
      <w:tc>
        <w:tcPr>
          <w:tcW w:w="5534" w:type="dxa"/>
        </w:tcPr>
        <w:p w:rsidR="008F62DF" w:rsidRPr="007D73AB" w:rsidRDefault="008F62DF">
          <w:pPr>
            <w:pStyle w:val="Sidhuvud"/>
          </w:pPr>
        </w:p>
      </w:tc>
      <w:tc>
        <w:tcPr>
          <w:tcW w:w="3170" w:type="dxa"/>
          <w:vAlign w:val="bottom"/>
        </w:tcPr>
        <w:p w:rsidR="008F62DF" w:rsidRPr="007D73AB" w:rsidRDefault="008F62DF" w:rsidP="00340DE0">
          <w:pPr>
            <w:pStyle w:val="Sidhuvud"/>
          </w:pPr>
        </w:p>
      </w:tc>
      <w:tc>
        <w:tcPr>
          <w:tcW w:w="1134" w:type="dxa"/>
        </w:tcPr>
        <w:p w:rsidR="008F62DF" w:rsidRDefault="008F62DF" w:rsidP="005A703A">
          <w:pPr>
            <w:pStyle w:val="Sidhuvud"/>
          </w:pPr>
        </w:p>
      </w:tc>
    </w:tr>
    <w:tr w:rsidR="008F62DF" w:rsidTr="00C93EBA">
      <w:trPr>
        <w:trHeight w:val="1928"/>
      </w:trPr>
      <w:tc>
        <w:tcPr>
          <w:tcW w:w="5534" w:type="dxa"/>
        </w:tcPr>
        <w:p w:rsidR="008F62DF" w:rsidRPr="00340DE0" w:rsidRDefault="008F62DF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F62DF" w:rsidRPr="00710A6C" w:rsidRDefault="008F62DF" w:rsidP="00EE3C0F">
          <w:pPr>
            <w:pStyle w:val="Sidhuvud"/>
            <w:rPr>
              <w:b/>
            </w:rPr>
          </w:pPr>
        </w:p>
        <w:p w:rsidR="008F62DF" w:rsidRDefault="008F62DF" w:rsidP="00EE3C0F">
          <w:pPr>
            <w:pStyle w:val="Sidhuvud"/>
          </w:pPr>
        </w:p>
        <w:p w:rsidR="008F62DF" w:rsidRDefault="008F62DF" w:rsidP="00EE3C0F">
          <w:pPr>
            <w:pStyle w:val="Sidhuvud"/>
          </w:pPr>
        </w:p>
        <w:p w:rsidR="008F62DF" w:rsidRDefault="008F62D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F44222E92A94B98BE671987EC771BB2"/>
            </w:placeholder>
            <w:dataBinding w:prefixMappings="xmlns:ns0='http://lp/documentinfo/RK' " w:xpath="/ns0:DocumentInfo[1]/ns0:BaseInfo[1]/ns0:Dnr[1]" w:storeItemID="{1AECF8BE-2C2B-41D3-8727-5C34698BC906}"/>
            <w:text/>
          </w:sdtPr>
          <w:sdtEndPr/>
          <w:sdtContent>
            <w:p w:rsidR="008F62DF" w:rsidRDefault="00226BDF" w:rsidP="00EE3C0F">
              <w:pPr>
                <w:pStyle w:val="Sidhuvud"/>
              </w:pPr>
              <w:r>
                <w:t>N2018/03519/SPN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B91FD94752E49678399F16D7B266BC4"/>
            </w:placeholder>
            <w:showingPlcHdr/>
            <w:dataBinding w:prefixMappings="xmlns:ns0='http://lp/documentinfo/RK' " w:xpath="/ns0:DocumentInfo[1]/ns0:BaseInfo[1]/ns0:DocNumber[1]" w:storeItemID="{1AECF8BE-2C2B-41D3-8727-5C34698BC906}"/>
            <w:text/>
          </w:sdtPr>
          <w:sdtEndPr/>
          <w:sdtContent>
            <w:p w:rsidR="008F62DF" w:rsidRDefault="008F62D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8F62DF" w:rsidRDefault="008F62DF" w:rsidP="00EE3C0F">
          <w:pPr>
            <w:pStyle w:val="Sidhuvud"/>
          </w:pPr>
        </w:p>
      </w:tc>
      <w:tc>
        <w:tcPr>
          <w:tcW w:w="1134" w:type="dxa"/>
        </w:tcPr>
        <w:p w:rsidR="008F62DF" w:rsidRDefault="008F62DF" w:rsidP="0094502D">
          <w:pPr>
            <w:pStyle w:val="Sidhuvud"/>
          </w:pPr>
        </w:p>
        <w:p w:rsidR="008F62DF" w:rsidRPr="0094502D" w:rsidRDefault="008F62DF" w:rsidP="00EC71A6">
          <w:pPr>
            <w:pStyle w:val="Sidhuvud"/>
          </w:pPr>
        </w:p>
      </w:tc>
    </w:tr>
    <w:tr w:rsidR="008F62DF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0942D2E4E20416D94559F3991297733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226BDF" w:rsidRPr="00226BDF" w:rsidRDefault="00226BDF" w:rsidP="00C01BDB">
              <w:pPr>
                <w:rPr>
                  <w:rFonts w:asciiTheme="majorHAnsi" w:hAnsiTheme="majorHAnsi"/>
                  <w:b/>
                  <w:sz w:val="19"/>
                </w:rPr>
              </w:pPr>
              <w:r w:rsidRPr="00226BDF">
                <w:rPr>
                  <w:rFonts w:asciiTheme="majorHAnsi" w:hAnsiTheme="majorHAnsi"/>
                  <w:b/>
                  <w:sz w:val="19"/>
                </w:rPr>
                <w:t>Näringsdepartementet</w:t>
              </w:r>
            </w:p>
            <w:p w:rsidR="008F62DF" w:rsidRPr="00226BDF" w:rsidRDefault="00226BDF" w:rsidP="00C01BDB">
              <w:pPr>
                <w:rPr>
                  <w:b/>
                  <w:sz w:val="24"/>
                </w:rPr>
              </w:pPr>
              <w:r w:rsidRPr="00226BDF">
                <w:rPr>
                  <w:rFonts w:asciiTheme="majorHAnsi" w:hAnsiTheme="majorHAnsi"/>
                  <w:sz w:val="19"/>
                </w:rPr>
                <w:t>Bostads-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85D079E070A4BE09F64AAA22BCBA0C6"/>
          </w:placeholder>
          <w:dataBinding w:prefixMappings="xmlns:ns0='http://lp/documentinfo/RK' " w:xpath="/ns0:DocumentInfo[1]/ns0:BaseInfo[1]/ns0:Recipient[1]" w:storeItemID="{1AECF8BE-2C2B-41D3-8727-5C34698BC906}"/>
          <w:text w:multiLine="1"/>
        </w:sdtPr>
        <w:sdtEndPr/>
        <w:sdtContent>
          <w:tc>
            <w:tcPr>
              <w:tcW w:w="3170" w:type="dxa"/>
            </w:tcPr>
            <w:p w:rsidR="008F62DF" w:rsidRDefault="00226BD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F62DF" w:rsidRDefault="008F62DF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DF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501C"/>
    <w:rsid w:val="000F6462"/>
    <w:rsid w:val="00106C4D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26A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6BDF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6849"/>
    <w:rsid w:val="002C0336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38B4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6B0D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0911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62DF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D44EA"/>
    <w:rsid w:val="00AE0C5D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20F2"/>
    <w:rsid w:val="00BB4AC0"/>
    <w:rsid w:val="00BB5683"/>
    <w:rsid w:val="00BC112B"/>
    <w:rsid w:val="00BC17DF"/>
    <w:rsid w:val="00BC6832"/>
    <w:rsid w:val="00BD0826"/>
    <w:rsid w:val="00BD0D0E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01BDB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4C43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5F99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656C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920FD5-34FD-4473-81F9-BC269E92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8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44222E92A94B98BE671987EC771B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4EF1F1-1DB5-4D21-9EAB-943D8BAC5A88}"/>
      </w:docPartPr>
      <w:docPartBody>
        <w:p w:rsidR="002F5C72" w:rsidRDefault="00563E5A" w:rsidP="00563E5A">
          <w:pPr>
            <w:pStyle w:val="1F44222E92A94B98BE671987EC771BB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B91FD94752E49678399F16D7B266B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E4BDE2-C47D-421F-B0F6-B11ADF6B555B}"/>
      </w:docPartPr>
      <w:docPartBody>
        <w:p w:rsidR="002F5C72" w:rsidRDefault="00563E5A" w:rsidP="00563E5A">
          <w:pPr>
            <w:pStyle w:val="DB91FD94752E49678399F16D7B266BC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0942D2E4E20416D94559F39912977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45218F-5B1D-4511-8C1C-685AEE8257D0}"/>
      </w:docPartPr>
      <w:docPartBody>
        <w:p w:rsidR="002F5C72" w:rsidRDefault="00563E5A" w:rsidP="00563E5A">
          <w:pPr>
            <w:pStyle w:val="10942D2E4E20416D94559F399129773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85D079E070A4BE09F64AAA22BCBA0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284D14-7790-4760-A7C2-891EBD675BC2}"/>
      </w:docPartPr>
      <w:docPartBody>
        <w:p w:rsidR="002F5C72" w:rsidRDefault="00563E5A" w:rsidP="00563E5A">
          <w:pPr>
            <w:pStyle w:val="A85D079E070A4BE09F64AAA22BCBA0C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15777437B724D33849D689748403A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2A3A8E-7643-41CF-A37B-0201AD922D4C}"/>
      </w:docPartPr>
      <w:docPartBody>
        <w:p w:rsidR="002F5C72" w:rsidRDefault="00563E5A" w:rsidP="00563E5A">
          <w:pPr>
            <w:pStyle w:val="315777437B724D33849D689748403AE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5A"/>
    <w:rsid w:val="002F5C72"/>
    <w:rsid w:val="00563E5A"/>
    <w:rsid w:val="00B4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B269707C98949678B13A3E9D3D1FAE0">
    <w:name w:val="BB269707C98949678B13A3E9D3D1FAE0"/>
    <w:rsid w:val="00563E5A"/>
  </w:style>
  <w:style w:type="character" w:styleId="Platshllartext">
    <w:name w:val="Placeholder Text"/>
    <w:basedOn w:val="Standardstycketeckensnitt"/>
    <w:uiPriority w:val="99"/>
    <w:semiHidden/>
    <w:rsid w:val="00563E5A"/>
    <w:rPr>
      <w:noProof w:val="0"/>
      <w:color w:val="808080"/>
    </w:rPr>
  </w:style>
  <w:style w:type="paragraph" w:customStyle="1" w:styleId="8B21218D30114F148D2362EB1AF7A5F0">
    <w:name w:val="8B21218D30114F148D2362EB1AF7A5F0"/>
    <w:rsid w:val="00563E5A"/>
  </w:style>
  <w:style w:type="paragraph" w:customStyle="1" w:styleId="0F30ABA8CCE94E4E860FDDE5FB673D53">
    <w:name w:val="0F30ABA8CCE94E4E860FDDE5FB673D53"/>
    <w:rsid w:val="00563E5A"/>
  </w:style>
  <w:style w:type="paragraph" w:customStyle="1" w:styleId="B20A3DA0B0644C77959F67FBC556A7F3">
    <w:name w:val="B20A3DA0B0644C77959F67FBC556A7F3"/>
    <w:rsid w:val="00563E5A"/>
  </w:style>
  <w:style w:type="paragraph" w:customStyle="1" w:styleId="1F44222E92A94B98BE671987EC771BB2">
    <w:name w:val="1F44222E92A94B98BE671987EC771BB2"/>
    <w:rsid w:val="00563E5A"/>
  </w:style>
  <w:style w:type="paragraph" w:customStyle="1" w:styleId="DB91FD94752E49678399F16D7B266BC4">
    <w:name w:val="DB91FD94752E49678399F16D7B266BC4"/>
    <w:rsid w:val="00563E5A"/>
  </w:style>
  <w:style w:type="paragraph" w:customStyle="1" w:styleId="5BC7012223274EACB46728559F073AE1">
    <w:name w:val="5BC7012223274EACB46728559F073AE1"/>
    <w:rsid w:val="00563E5A"/>
  </w:style>
  <w:style w:type="paragraph" w:customStyle="1" w:styleId="FA11F13311C9400CB08C624DAF6058AF">
    <w:name w:val="FA11F13311C9400CB08C624DAF6058AF"/>
    <w:rsid w:val="00563E5A"/>
  </w:style>
  <w:style w:type="paragraph" w:customStyle="1" w:styleId="C1E53B9BC83D4EB19FBE1046EA5D28EF">
    <w:name w:val="C1E53B9BC83D4EB19FBE1046EA5D28EF"/>
    <w:rsid w:val="00563E5A"/>
  </w:style>
  <w:style w:type="paragraph" w:customStyle="1" w:styleId="10942D2E4E20416D94559F3991297733">
    <w:name w:val="10942D2E4E20416D94559F3991297733"/>
    <w:rsid w:val="00563E5A"/>
  </w:style>
  <w:style w:type="paragraph" w:customStyle="1" w:styleId="A85D079E070A4BE09F64AAA22BCBA0C6">
    <w:name w:val="A85D079E070A4BE09F64AAA22BCBA0C6"/>
    <w:rsid w:val="00563E5A"/>
  </w:style>
  <w:style w:type="paragraph" w:customStyle="1" w:styleId="3DCE353EF01C4EB8A0E81EEEC3D4D2AB">
    <w:name w:val="3DCE353EF01C4EB8A0E81EEEC3D4D2AB"/>
    <w:rsid w:val="00563E5A"/>
  </w:style>
  <w:style w:type="paragraph" w:customStyle="1" w:styleId="4433F8A4A68C4387B9748B5B2F4CC03E">
    <w:name w:val="4433F8A4A68C4387B9748B5B2F4CC03E"/>
    <w:rsid w:val="00563E5A"/>
  </w:style>
  <w:style w:type="paragraph" w:customStyle="1" w:styleId="78DDC4233CA14206A731300494BCC477">
    <w:name w:val="78DDC4233CA14206A731300494BCC477"/>
    <w:rsid w:val="00563E5A"/>
  </w:style>
  <w:style w:type="paragraph" w:customStyle="1" w:styleId="E8ABEDBF6AE44BACBE3CA80FE61C985A">
    <w:name w:val="E8ABEDBF6AE44BACBE3CA80FE61C985A"/>
    <w:rsid w:val="00563E5A"/>
  </w:style>
  <w:style w:type="paragraph" w:customStyle="1" w:styleId="10AD3C7FDC0342B582369AD98F8407D0">
    <w:name w:val="10AD3C7FDC0342B582369AD98F8407D0"/>
    <w:rsid w:val="00563E5A"/>
  </w:style>
  <w:style w:type="paragraph" w:customStyle="1" w:styleId="315777437B724D33849D689748403AEF">
    <w:name w:val="315777437B724D33849D689748403AEF"/>
    <w:rsid w:val="00563E5A"/>
  </w:style>
  <w:style w:type="paragraph" w:customStyle="1" w:styleId="BB80EF267E8E4E0D98F94D8B00B9C7B2">
    <w:name w:val="BB80EF267E8E4E0D98F94D8B00B9C7B2"/>
    <w:rsid w:val="00563E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Bostads- och digitaliseringsministern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2018-07-10T00:00:00</HeaderDate>
    <Office/>
    <Dnr>N2018/03519/SPN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b4cd8b0b-8e19-4f38-b4c1-124744df2230</RD_Svarsid>
  </documentManagement>
</p:properties>
</file>

<file path=customXml/itemProps1.xml><?xml version="1.0" encoding="utf-8"?>
<ds:datastoreItem xmlns:ds="http://schemas.openxmlformats.org/officeDocument/2006/customXml" ds:itemID="{998B0D00-4E8B-461D-884F-A9B60BDEEF3E}"/>
</file>

<file path=customXml/itemProps2.xml><?xml version="1.0" encoding="utf-8"?>
<ds:datastoreItem xmlns:ds="http://schemas.openxmlformats.org/officeDocument/2006/customXml" ds:itemID="{1AECF8BE-2C2B-41D3-8727-5C34698BC906}"/>
</file>

<file path=customXml/itemProps3.xml><?xml version="1.0" encoding="utf-8"?>
<ds:datastoreItem xmlns:ds="http://schemas.openxmlformats.org/officeDocument/2006/customXml" ds:itemID="{B7091519-F272-4591-9957-FBDA0C759DE6}"/>
</file>

<file path=customXml/itemProps4.xml><?xml version="1.0" encoding="utf-8"?>
<ds:datastoreItem xmlns:ds="http://schemas.openxmlformats.org/officeDocument/2006/customXml" ds:itemID="{EAEDF041-1DE3-4506-B184-D7EBF55C147D}"/>
</file>

<file path=customXml/itemProps5.xml><?xml version="1.0" encoding="utf-8"?>
<ds:datastoreItem xmlns:ds="http://schemas.openxmlformats.org/officeDocument/2006/customXml" ds:itemID="{64BEFA65-E86C-43AD-AE07-5CCD3702930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120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Modig</dc:creator>
  <cp:keywords/>
  <dc:description/>
  <cp:lastModifiedBy>Peter Kalliopuro</cp:lastModifiedBy>
  <cp:revision>6</cp:revision>
  <cp:lastPrinted>2018-06-20T11:57:00Z</cp:lastPrinted>
  <dcterms:created xsi:type="dcterms:W3CDTF">2018-06-20T12:57:00Z</dcterms:created>
  <dcterms:modified xsi:type="dcterms:W3CDTF">2018-06-26T10:59:00Z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