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30E19" w:rsidP="00CD1E2E">
      <w:pPr>
        <w:pStyle w:val="Title"/>
      </w:pPr>
      <w:bookmarkStart w:id="0" w:name="Start"/>
      <w:bookmarkEnd w:id="0"/>
      <w:r>
        <w:t xml:space="preserve">Svar på fråga 2021/22:6 av </w:t>
      </w:r>
      <w:sdt>
        <w:sdtPr>
          <w:alias w:val="Frågeställare"/>
          <w:tag w:val="delete"/>
          <w:id w:val="-211816850"/>
          <w:placeholder>
            <w:docPart w:val="E6CA1919EF4E44AE9AD7A6EE4A64C5C9"/>
          </w:placeholder>
          <w:dataBinding w:xpath="/ns0:DocumentInfo[1]/ns0:BaseInfo[1]/ns0:Extra3[1]" w:storeItemID="{88689F23-450E-4CAD-A097-0C49AC0FD949}" w:prefixMappings="xmlns:ns0='http://lp/documentinfo/RK' "/>
          <w:text/>
        </w:sdtPr>
        <w:sdtContent>
          <w:r>
            <w:t>Betty Malmberg</w:t>
          </w:r>
        </w:sdtContent>
      </w:sdt>
      <w:r>
        <w:t xml:space="preserve"> (</w:t>
      </w:r>
      <w:sdt>
        <w:sdtPr>
          <w:alias w:val="Parti"/>
          <w:tag w:val="Parti_delete"/>
          <w:id w:val="1620417071"/>
          <w:placeholder>
            <w:docPart w:val="2F901C2F8DE54917910139886723C578"/>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Solcellsstöd</w:t>
      </w:r>
    </w:p>
    <w:p w:rsidR="00530E19" w:rsidP="00530E19">
      <w:pPr>
        <w:pStyle w:val="BodyText"/>
      </w:pPr>
      <w:sdt>
        <w:sdtPr>
          <w:alias w:val="Frågeställare"/>
          <w:tag w:val="delete"/>
          <w:id w:val="-1635256365"/>
          <w:placeholder>
            <w:docPart w:val="8D76822A781945F2983F4B2452173AA2"/>
          </w:placeholder>
          <w:dataBinding w:xpath="/ns0:DocumentInfo[1]/ns0:BaseInfo[1]/ns0:Extra3[1]" w:storeItemID="{88689F23-450E-4CAD-A097-0C49AC0FD949}" w:prefixMappings="xmlns:ns0='http://lp/documentinfo/RK' "/>
          <w:text/>
        </w:sdtPr>
        <w:sdtContent>
          <w:r>
            <w:t>Betty Malmberg</w:t>
          </w:r>
        </w:sdtContent>
      </w:sdt>
      <w:r>
        <w:t xml:space="preserve"> har frågat mig hur jag avser </w:t>
      </w:r>
      <w:r w:rsidR="00CC53BF">
        <w:t xml:space="preserve">att </w:t>
      </w:r>
      <w:r>
        <w:t xml:space="preserve">agera för att säkerställa att de som ansökt om stöd för installerade solceller 2020 kommer att få stödet utbetalt trots skrivning i vårändringsbudgeten om frågans komplexitet. </w:t>
      </w:r>
    </w:p>
    <w:p w:rsidR="00267CAA" w:rsidP="00267CAA">
      <w:pPr>
        <w:pStyle w:val="BodyText"/>
      </w:pPr>
      <w:r>
        <w:t>R</w:t>
      </w:r>
      <w:r w:rsidR="002055FA">
        <w:t xml:space="preserve">egeringen </w:t>
      </w:r>
      <w:r>
        <w:t xml:space="preserve">beslutade </w:t>
      </w:r>
      <w:r w:rsidR="002055FA">
        <w:t xml:space="preserve">den </w:t>
      </w:r>
      <w:r>
        <w:t>16 </w:t>
      </w:r>
      <w:r w:rsidR="002055FA">
        <w:t>september 2021</w:t>
      </w:r>
      <w:r>
        <w:t xml:space="preserve"> om</w:t>
      </w:r>
      <w:r>
        <w:t xml:space="preserve"> </w:t>
      </w:r>
      <w:r>
        <w:t xml:space="preserve">ändringar </w:t>
      </w:r>
      <w:r>
        <w:t>i förordningen (20</w:t>
      </w:r>
      <w:r w:rsidRPr="007C4BF6">
        <w:t xml:space="preserve">09:689) om statligt stöd till solceller </w:t>
      </w:r>
      <w:r>
        <w:t xml:space="preserve">för att länsstyrelserna ska kunna pröva inneliggande ansökningar om solcellsstöd och lämna stöd till dem som uppfyller kraven </w:t>
      </w:r>
    </w:p>
    <w:p w:rsidR="00267CAA" w:rsidP="00267CAA">
      <w:pPr>
        <w:pStyle w:val="BodyText"/>
      </w:pPr>
      <w:r>
        <w:t xml:space="preserve">De som kan komma i fråga för stöd är privatpersoner som </w:t>
      </w:r>
    </w:p>
    <w:p w:rsidR="00267CAA" w:rsidP="002D3E4E">
      <w:pPr>
        <w:pStyle w:val="Strecklista"/>
      </w:pPr>
      <w:r>
        <w:t>har ansökt om stöd hos länsstyrelsen senast den 7 juli 2020,</w:t>
      </w:r>
    </w:p>
    <w:p w:rsidR="00267CAA" w:rsidP="002D3E4E">
      <w:pPr>
        <w:pStyle w:val="Strecklista"/>
      </w:pPr>
      <w:r>
        <w:t>påbörjat åtgärderna tidigast den 1 juli 2009 och senast den 31 december 2020 och som slutfört åtgärderna senast den 30 juni 2021</w:t>
      </w:r>
      <w:r w:rsidR="007C4BF6">
        <w:t>, samt</w:t>
      </w:r>
      <w:r>
        <w:t xml:space="preserve"> </w:t>
      </w:r>
    </w:p>
    <w:p w:rsidR="00267CAA" w:rsidP="002D3E4E">
      <w:pPr>
        <w:pStyle w:val="Strecklista"/>
      </w:pPr>
      <w:r>
        <w:t xml:space="preserve">för övrigt uppfyller kraven i förordningen. </w:t>
      </w:r>
    </w:p>
    <w:p w:rsidR="00267CAA" w:rsidP="00267CAA">
      <w:pPr>
        <w:pStyle w:val="BodyText"/>
      </w:pPr>
      <w:r>
        <w:t>Förordning</w:t>
      </w:r>
      <w:r w:rsidR="007C4BF6">
        <w:t xml:space="preserve">sändringarna </w:t>
      </w:r>
      <w:r>
        <w:t>träder i kraft den 1 december 2021. Det är alltså först efter detta datum som länsstyrelserna kan börja handlägga dessa ärenden.</w:t>
      </w:r>
    </w:p>
    <w:p w:rsidR="00267CAA" w:rsidP="00267CAA">
      <w:pPr>
        <w:pStyle w:val="BodyText"/>
      </w:pPr>
      <w:r>
        <w:t xml:space="preserve">På samma sätt som tidigare kan stöd lämnas med högst 20 procent för projekterings-, material och arbetskostnader. De som har fått ROT-avdrag för arbetskostnader för installation av en solcellsansläggning kommer att få behålla ROT-avdraget och kunna beviljas stöd för projekterings- och materialkostnader hos länsstyrelsen. Däremot är det inte möjligt att kombinera någon del av solcellsstödet med den nya skattereduktionen för </w:t>
      </w:r>
      <w:r>
        <w:t xml:space="preserve">grön teknik. De som har påbörjat åtgärder efter den 31 december 2020 har alltså endast möjlighet att få den skattereduktionen. </w:t>
      </w:r>
    </w:p>
    <w:p w:rsidR="00530E19" w:rsidRPr="002055FA" w:rsidP="00267CAA">
      <w:pPr>
        <w:pStyle w:val="BodyText"/>
      </w:pPr>
      <w:r>
        <w:t xml:space="preserve">Det finns ca 9 000 ansökningar från privatpersoner som berörs av de föreslagna förordningsändringarna. Dessa privatpersoner kommer att bli kontaktade av länsstyrelsen och behöver inte ta kontakt med berörd länsstyrelse eller skicka in en ny stödansökan. De inneliggande ansökningarna kommer att hanteras i turordning på vanligt sätt. </w:t>
      </w:r>
      <w:r w:rsidR="002055FA">
        <w:t xml:space="preserve"> </w:t>
      </w:r>
    </w:p>
    <w:p w:rsidR="00530E19" w:rsidRPr="002055FA" w:rsidP="006A12F1">
      <w:pPr>
        <w:pStyle w:val="BodyText"/>
        <w:rPr>
          <w:lang w:val="de-DE"/>
        </w:rPr>
      </w:pPr>
      <w:r w:rsidRPr="002055FA">
        <w:rPr>
          <w:lang w:val="de-DE"/>
        </w:rPr>
        <w:t xml:space="preserve">Stockholm den </w:t>
      </w:r>
      <w:sdt>
        <w:sdtPr>
          <w:rPr>
            <w:lang w:val="de-DE"/>
          </w:rPr>
          <w:id w:val="-1225218591"/>
          <w:placeholder>
            <w:docPart w:val="7ED2B60F9C944AEABEF04A6F61303DE9"/>
          </w:placeholder>
          <w:dataBinding w:xpath="/ns0:DocumentInfo[1]/ns0:BaseInfo[1]/ns0:HeaderDate[1]" w:storeItemID="{88689F23-450E-4CAD-A097-0C49AC0FD949}" w:prefixMappings="xmlns:ns0='http://lp/documentinfo/RK' "/>
          <w:date w:fullDate="2021-09-22T00:00:00Z">
            <w:dateFormat w:val="d MMMM yyyy"/>
            <w:lid w:val="sv-SE"/>
            <w:storeMappedDataAs w:val="dateTime"/>
            <w:calendar w:val="gregorian"/>
          </w:date>
        </w:sdtPr>
        <w:sdtContent>
          <w:r w:rsidRPr="002055FA" w:rsidR="007C4BF6">
            <w:rPr>
              <w:lang w:val="de-DE"/>
            </w:rPr>
            <w:t>22 september 2021</w:t>
          </w:r>
        </w:sdtContent>
      </w:sdt>
    </w:p>
    <w:p w:rsidR="00530E19" w:rsidRPr="002055FA" w:rsidP="004E7A8F">
      <w:pPr>
        <w:pStyle w:val="Brdtextutanavstnd"/>
        <w:rPr>
          <w:lang w:val="de-DE"/>
        </w:rPr>
      </w:pPr>
    </w:p>
    <w:p w:rsidR="00530E19" w:rsidRPr="002055FA" w:rsidP="004E7A8F">
      <w:pPr>
        <w:pStyle w:val="Brdtextutanavstnd"/>
        <w:rPr>
          <w:lang w:val="de-DE"/>
        </w:rPr>
      </w:pPr>
    </w:p>
    <w:p w:rsidR="00530E19" w:rsidRPr="002055FA" w:rsidP="004E7A8F">
      <w:pPr>
        <w:pStyle w:val="Brdtextutanavstnd"/>
        <w:rPr>
          <w:lang w:val="de-DE"/>
        </w:rPr>
      </w:pPr>
    </w:p>
    <w:sdt>
      <w:sdtPr>
        <w:rPr>
          <w:lang w:val="de-DE"/>
        </w:rPr>
        <w:alias w:val="Klicka på listpilen"/>
        <w:tag w:val="run-loadAllMinistersFromDep_delete"/>
        <w:id w:val="-122627287"/>
        <w:placeholder>
          <w:docPart w:val="BA93C389DBB84AFFBDE7A27C02A28E4A"/>
        </w:placeholder>
        <w:dataBinding w:xpath="/ns0:DocumentInfo[1]/ns0:BaseInfo[1]/ns0:TopSender[1]" w:storeItemID="{88689F23-450E-4CAD-A097-0C49AC0FD949}" w:prefixMappings="xmlns:ns0='http://lp/documentinfo/RK' "/>
        <w:comboBox w:lastValue="Energi- och digitaliseringsministern">
          <w:listItem w:value="Infrastrukturministern" w:displayText="Tomas Eneroth"/>
          <w:listItem w:value="Energi- och digitaliseringsministern" w:displayText="Anders Ygeman"/>
        </w:comboBox>
      </w:sdtPr>
      <w:sdtContent>
        <w:p w:rsidR="00530E19" w:rsidRPr="002055FA" w:rsidP="00422A41">
          <w:pPr>
            <w:pStyle w:val="BodyText"/>
            <w:rPr>
              <w:lang w:val="de-DE"/>
            </w:rPr>
          </w:pPr>
          <w:r>
            <w:rPr>
              <w:rStyle w:val="DefaultParagraphFont"/>
              <w:lang w:val="de-DE"/>
            </w:rPr>
            <w:t>Anders Ygeman</w:t>
          </w:r>
        </w:p>
      </w:sdtContent>
    </w:sdt>
    <w:p w:rsidR="00530E19" w:rsidRPr="002055FA"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30E19" w:rsidRPr="007D73AB">
          <w:pPr>
            <w:pStyle w:val="Header"/>
          </w:pPr>
        </w:p>
      </w:tc>
      <w:tc>
        <w:tcPr>
          <w:tcW w:w="3170" w:type="dxa"/>
          <w:vAlign w:val="bottom"/>
        </w:tcPr>
        <w:p w:rsidR="00530E19" w:rsidRPr="007D73AB" w:rsidP="00340DE0">
          <w:pPr>
            <w:pStyle w:val="Header"/>
          </w:pPr>
        </w:p>
      </w:tc>
      <w:tc>
        <w:tcPr>
          <w:tcW w:w="1134" w:type="dxa"/>
        </w:tcPr>
        <w:p w:rsidR="00530E1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30E1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30E19" w:rsidRPr="00710A6C" w:rsidP="00EE3C0F">
          <w:pPr>
            <w:pStyle w:val="Header"/>
            <w:rPr>
              <w:b/>
            </w:rPr>
          </w:pPr>
        </w:p>
        <w:p w:rsidR="00530E19" w:rsidP="00EE3C0F">
          <w:pPr>
            <w:pStyle w:val="Header"/>
          </w:pPr>
        </w:p>
        <w:p w:rsidR="00530E19" w:rsidP="00EE3C0F">
          <w:pPr>
            <w:pStyle w:val="Header"/>
          </w:pPr>
        </w:p>
        <w:p w:rsidR="00530E19" w:rsidP="00EE3C0F">
          <w:pPr>
            <w:pStyle w:val="Header"/>
          </w:pPr>
        </w:p>
        <w:sdt>
          <w:sdtPr>
            <w:alias w:val="Dnr"/>
            <w:tag w:val="ccRKShow_Dnr"/>
            <w:id w:val="-829283628"/>
            <w:placeholder>
              <w:docPart w:val="B236F96288464BEBA067E7A48260A544"/>
            </w:placeholder>
            <w:dataBinding w:xpath="/ns0:DocumentInfo[1]/ns0:BaseInfo[1]/ns0:Dnr[1]" w:storeItemID="{88689F23-450E-4CAD-A097-0C49AC0FD949}" w:prefixMappings="xmlns:ns0='http://lp/documentinfo/RK' "/>
            <w:text/>
          </w:sdtPr>
          <w:sdtContent>
            <w:p w:rsidR="00530E19" w:rsidP="00EE3C0F">
              <w:pPr>
                <w:pStyle w:val="Header"/>
              </w:pPr>
              <w:r>
                <w:t>I2021/02388</w:t>
              </w:r>
            </w:p>
          </w:sdtContent>
        </w:sdt>
        <w:sdt>
          <w:sdtPr>
            <w:alias w:val="DocNumber"/>
            <w:tag w:val="DocNumber"/>
            <w:id w:val="1726028884"/>
            <w:placeholder>
              <w:docPart w:val="58E98650C0E4471AADA146EE6496CC01"/>
            </w:placeholder>
            <w:showingPlcHdr/>
            <w:dataBinding w:xpath="/ns0:DocumentInfo[1]/ns0:BaseInfo[1]/ns0:DocNumber[1]" w:storeItemID="{88689F23-450E-4CAD-A097-0C49AC0FD949}" w:prefixMappings="xmlns:ns0='http://lp/documentinfo/RK' "/>
            <w:text/>
          </w:sdtPr>
          <w:sdtContent>
            <w:p w:rsidR="00530E19" w:rsidP="00EE3C0F">
              <w:pPr>
                <w:pStyle w:val="Header"/>
              </w:pPr>
              <w:r>
                <w:rPr>
                  <w:rStyle w:val="PlaceholderText"/>
                </w:rPr>
                <w:t xml:space="preserve"> </w:t>
              </w:r>
            </w:p>
          </w:sdtContent>
        </w:sdt>
        <w:p w:rsidR="00530E19" w:rsidP="00EE3C0F">
          <w:pPr>
            <w:pStyle w:val="Header"/>
          </w:pPr>
        </w:p>
      </w:tc>
      <w:tc>
        <w:tcPr>
          <w:tcW w:w="1134" w:type="dxa"/>
        </w:tcPr>
        <w:p w:rsidR="00530E19" w:rsidP="0094502D">
          <w:pPr>
            <w:pStyle w:val="Header"/>
          </w:pPr>
        </w:p>
        <w:p w:rsidR="00530E1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679C5E4D87B4BA7953240103CF3A199"/>
          </w:placeholder>
          <w:richText/>
        </w:sdtPr>
        <w:sdtEndPr>
          <w:rPr>
            <w:b w:val="0"/>
          </w:rPr>
        </w:sdtEndPr>
        <w:sdtContent>
          <w:tc>
            <w:tcPr>
              <w:tcW w:w="5534" w:type="dxa"/>
              <w:tcMar>
                <w:right w:w="1134" w:type="dxa"/>
              </w:tcMar>
            </w:tcPr>
            <w:p w:rsidR="00530E19" w:rsidRPr="00530E19" w:rsidP="00340DE0">
              <w:pPr>
                <w:pStyle w:val="Header"/>
                <w:rPr>
                  <w:b/>
                </w:rPr>
              </w:pPr>
              <w:r w:rsidRPr="00530E19">
                <w:rPr>
                  <w:b/>
                </w:rPr>
                <w:t>Infrastrukturdepartementet</w:t>
              </w:r>
            </w:p>
            <w:p w:rsidR="00530E19" w:rsidRPr="00340DE0" w:rsidP="00340DE0">
              <w:pPr>
                <w:pStyle w:val="Header"/>
              </w:pPr>
              <w:r w:rsidRPr="00530E19">
                <w:t>Energi- och digitaliseringsministern</w:t>
              </w:r>
            </w:p>
          </w:tc>
        </w:sdtContent>
      </w:sdt>
      <w:sdt>
        <w:sdtPr>
          <w:alias w:val="Recipient"/>
          <w:tag w:val="ccRKShow_Recipient"/>
          <w:id w:val="-28344517"/>
          <w:placeholder>
            <w:docPart w:val="0D3D2626D4F048998C02B1AA37AB350A"/>
          </w:placeholder>
          <w:dataBinding w:xpath="/ns0:DocumentInfo[1]/ns0:BaseInfo[1]/ns0:Recipient[1]" w:storeItemID="{88689F23-450E-4CAD-A097-0C49AC0FD949}" w:prefixMappings="xmlns:ns0='http://lp/documentinfo/RK' "/>
          <w:text w:multiLine="1"/>
        </w:sdtPr>
        <w:sdtContent>
          <w:tc>
            <w:tcPr>
              <w:tcW w:w="3170" w:type="dxa"/>
            </w:tcPr>
            <w:p w:rsidR="00530E19" w:rsidP="00547B89">
              <w:pPr>
                <w:pStyle w:val="Header"/>
              </w:pPr>
              <w:r>
                <w:t>Till riksdagen</w:t>
              </w:r>
            </w:p>
          </w:tc>
        </w:sdtContent>
      </w:sdt>
      <w:tc>
        <w:tcPr>
          <w:tcW w:w="1134" w:type="dxa"/>
        </w:tcPr>
        <w:p w:rsidR="00530E1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FFA25A7"/>
    <w:multiLevelType w:val="hybridMultilevel"/>
    <w:tmpl w:val="0F60328E"/>
    <w:lvl w:ilvl="0">
      <w:start w:val="0"/>
      <w:numFmt w:val="bullet"/>
      <w:lvlText w:val="•"/>
      <w:lvlJc w:val="left"/>
      <w:pPr>
        <w:ind w:left="2055" w:hanging="1695"/>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500F05"/>
    <w:multiLevelType w:val="hybridMultilevel"/>
    <w:tmpl w:val="D360827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abstractNum w:abstractNumId="42">
    <w:nsid w:val="77984152"/>
    <w:multiLevelType w:val="hybridMultilevel"/>
    <w:tmpl w:val="2CA8B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4"/>
  </w:num>
  <w:num w:numId="45">
    <w:abstractNumId w:val="25"/>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36F96288464BEBA067E7A48260A544"/>
        <w:category>
          <w:name w:val="Allmänt"/>
          <w:gallery w:val="placeholder"/>
        </w:category>
        <w:types>
          <w:type w:val="bbPlcHdr"/>
        </w:types>
        <w:behaviors>
          <w:behavior w:val="content"/>
        </w:behaviors>
        <w:guid w:val="{FF96A1AD-AEFA-4D64-B278-07470A243E2D}"/>
      </w:docPartPr>
      <w:docPartBody>
        <w:p w:rsidR="00796235" w:rsidP="00090747">
          <w:pPr>
            <w:pStyle w:val="B236F96288464BEBA067E7A48260A544"/>
          </w:pPr>
          <w:r>
            <w:rPr>
              <w:rStyle w:val="PlaceholderText"/>
            </w:rPr>
            <w:t xml:space="preserve"> </w:t>
          </w:r>
        </w:p>
      </w:docPartBody>
    </w:docPart>
    <w:docPart>
      <w:docPartPr>
        <w:name w:val="58E98650C0E4471AADA146EE6496CC01"/>
        <w:category>
          <w:name w:val="Allmänt"/>
          <w:gallery w:val="placeholder"/>
        </w:category>
        <w:types>
          <w:type w:val="bbPlcHdr"/>
        </w:types>
        <w:behaviors>
          <w:behavior w:val="content"/>
        </w:behaviors>
        <w:guid w:val="{94FFE26F-8D5A-4EC6-92B3-6A5E8731139B}"/>
      </w:docPartPr>
      <w:docPartBody>
        <w:p w:rsidR="00796235" w:rsidP="00090747">
          <w:pPr>
            <w:pStyle w:val="58E98650C0E4471AADA146EE6496CC011"/>
          </w:pPr>
          <w:r>
            <w:rPr>
              <w:rStyle w:val="PlaceholderText"/>
            </w:rPr>
            <w:t xml:space="preserve"> </w:t>
          </w:r>
        </w:p>
      </w:docPartBody>
    </w:docPart>
    <w:docPart>
      <w:docPartPr>
        <w:name w:val="C679C5E4D87B4BA7953240103CF3A199"/>
        <w:category>
          <w:name w:val="Allmänt"/>
          <w:gallery w:val="placeholder"/>
        </w:category>
        <w:types>
          <w:type w:val="bbPlcHdr"/>
        </w:types>
        <w:behaviors>
          <w:behavior w:val="content"/>
        </w:behaviors>
        <w:guid w:val="{C410D3BD-C6B0-46D5-89B0-B5BAA8EF8B14}"/>
      </w:docPartPr>
      <w:docPartBody>
        <w:p w:rsidR="00796235" w:rsidP="00090747">
          <w:pPr>
            <w:pStyle w:val="C679C5E4D87B4BA7953240103CF3A1991"/>
          </w:pPr>
          <w:r>
            <w:rPr>
              <w:rStyle w:val="PlaceholderText"/>
            </w:rPr>
            <w:t xml:space="preserve"> </w:t>
          </w:r>
        </w:p>
      </w:docPartBody>
    </w:docPart>
    <w:docPart>
      <w:docPartPr>
        <w:name w:val="0D3D2626D4F048998C02B1AA37AB350A"/>
        <w:category>
          <w:name w:val="Allmänt"/>
          <w:gallery w:val="placeholder"/>
        </w:category>
        <w:types>
          <w:type w:val="bbPlcHdr"/>
        </w:types>
        <w:behaviors>
          <w:behavior w:val="content"/>
        </w:behaviors>
        <w:guid w:val="{33D4A936-5977-4899-BA5B-B007F8C0523B}"/>
      </w:docPartPr>
      <w:docPartBody>
        <w:p w:rsidR="00796235" w:rsidP="00090747">
          <w:pPr>
            <w:pStyle w:val="0D3D2626D4F048998C02B1AA37AB350A"/>
          </w:pPr>
          <w:r>
            <w:rPr>
              <w:rStyle w:val="PlaceholderText"/>
            </w:rPr>
            <w:t xml:space="preserve"> </w:t>
          </w:r>
        </w:p>
      </w:docPartBody>
    </w:docPart>
    <w:docPart>
      <w:docPartPr>
        <w:name w:val="E6CA1919EF4E44AE9AD7A6EE4A64C5C9"/>
        <w:category>
          <w:name w:val="Allmänt"/>
          <w:gallery w:val="placeholder"/>
        </w:category>
        <w:types>
          <w:type w:val="bbPlcHdr"/>
        </w:types>
        <w:behaviors>
          <w:behavior w:val="content"/>
        </w:behaviors>
        <w:guid w:val="{CF881C52-08CE-4CEE-9851-2D8B6BFBF9EB}"/>
      </w:docPartPr>
      <w:docPartBody>
        <w:p w:rsidR="00796235" w:rsidP="00090747">
          <w:pPr>
            <w:pStyle w:val="E6CA1919EF4E44AE9AD7A6EE4A64C5C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F901C2F8DE54917910139886723C578"/>
        <w:category>
          <w:name w:val="Allmänt"/>
          <w:gallery w:val="placeholder"/>
        </w:category>
        <w:types>
          <w:type w:val="bbPlcHdr"/>
        </w:types>
        <w:behaviors>
          <w:behavior w:val="content"/>
        </w:behaviors>
        <w:guid w:val="{F1C434CF-2EC3-4CC6-AC46-A811996328BE}"/>
      </w:docPartPr>
      <w:docPartBody>
        <w:p w:rsidR="00796235" w:rsidP="00090747">
          <w:pPr>
            <w:pStyle w:val="2F901C2F8DE54917910139886723C578"/>
          </w:pPr>
          <w:r>
            <w:t xml:space="preserve"> </w:t>
          </w:r>
          <w:r>
            <w:rPr>
              <w:rStyle w:val="PlaceholderText"/>
            </w:rPr>
            <w:t>Välj ett parti.</w:t>
          </w:r>
        </w:p>
      </w:docPartBody>
    </w:docPart>
    <w:docPart>
      <w:docPartPr>
        <w:name w:val="8D76822A781945F2983F4B2452173AA2"/>
        <w:category>
          <w:name w:val="Allmänt"/>
          <w:gallery w:val="placeholder"/>
        </w:category>
        <w:types>
          <w:type w:val="bbPlcHdr"/>
        </w:types>
        <w:behaviors>
          <w:behavior w:val="content"/>
        </w:behaviors>
        <w:guid w:val="{C62F906F-0052-44F8-AFBA-85B6A3A58C5B}"/>
      </w:docPartPr>
      <w:docPartBody>
        <w:p w:rsidR="00796235" w:rsidP="00090747">
          <w:pPr>
            <w:pStyle w:val="8D76822A781945F2983F4B2452173A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ED2B60F9C944AEABEF04A6F61303DE9"/>
        <w:category>
          <w:name w:val="Allmänt"/>
          <w:gallery w:val="placeholder"/>
        </w:category>
        <w:types>
          <w:type w:val="bbPlcHdr"/>
        </w:types>
        <w:behaviors>
          <w:behavior w:val="content"/>
        </w:behaviors>
        <w:guid w:val="{35FE510E-8357-4743-97E8-A4F801C3038E}"/>
      </w:docPartPr>
      <w:docPartBody>
        <w:p w:rsidR="00796235" w:rsidP="00090747">
          <w:pPr>
            <w:pStyle w:val="7ED2B60F9C944AEABEF04A6F61303DE9"/>
          </w:pPr>
          <w:r>
            <w:rPr>
              <w:rStyle w:val="PlaceholderText"/>
            </w:rPr>
            <w:t>Klicka här för att ange datum.</w:t>
          </w:r>
        </w:p>
      </w:docPartBody>
    </w:docPart>
    <w:docPart>
      <w:docPartPr>
        <w:name w:val="BA93C389DBB84AFFBDE7A27C02A28E4A"/>
        <w:category>
          <w:name w:val="Allmänt"/>
          <w:gallery w:val="placeholder"/>
        </w:category>
        <w:types>
          <w:type w:val="bbPlcHdr"/>
        </w:types>
        <w:behaviors>
          <w:behavior w:val="content"/>
        </w:behaviors>
        <w:guid w:val="{E66D46C5-C719-4FEE-A69C-D59DF640EE6F}"/>
      </w:docPartPr>
      <w:docPartBody>
        <w:p w:rsidR="00796235" w:rsidP="00090747">
          <w:pPr>
            <w:pStyle w:val="BA93C389DBB84AFFBDE7A27C02A28E4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95BDB0AC74E95B78A5978092C77A2">
    <w:name w:val="9AD95BDB0AC74E95B78A5978092C77A2"/>
    <w:rsid w:val="00090747"/>
  </w:style>
  <w:style w:type="character" w:styleId="PlaceholderText">
    <w:name w:val="Placeholder Text"/>
    <w:basedOn w:val="DefaultParagraphFont"/>
    <w:uiPriority w:val="99"/>
    <w:semiHidden/>
    <w:rsid w:val="00090747"/>
    <w:rPr>
      <w:noProof w:val="0"/>
      <w:color w:val="808080"/>
    </w:rPr>
  </w:style>
  <w:style w:type="paragraph" w:customStyle="1" w:styleId="BBD5E93DB2544EA89C9B988B980F9329">
    <w:name w:val="BBD5E93DB2544EA89C9B988B980F9329"/>
    <w:rsid w:val="00090747"/>
  </w:style>
  <w:style w:type="paragraph" w:customStyle="1" w:styleId="8014DD8716FB4B06B1E3A39C460B23E0">
    <w:name w:val="8014DD8716FB4B06B1E3A39C460B23E0"/>
    <w:rsid w:val="00090747"/>
  </w:style>
  <w:style w:type="paragraph" w:customStyle="1" w:styleId="4D4CC4094B33455EA10CFB4961B53B47">
    <w:name w:val="4D4CC4094B33455EA10CFB4961B53B47"/>
    <w:rsid w:val="00090747"/>
  </w:style>
  <w:style w:type="paragraph" w:customStyle="1" w:styleId="B236F96288464BEBA067E7A48260A544">
    <w:name w:val="B236F96288464BEBA067E7A48260A544"/>
    <w:rsid w:val="00090747"/>
  </w:style>
  <w:style w:type="paragraph" w:customStyle="1" w:styleId="58E98650C0E4471AADA146EE6496CC01">
    <w:name w:val="58E98650C0E4471AADA146EE6496CC01"/>
    <w:rsid w:val="00090747"/>
  </w:style>
  <w:style w:type="paragraph" w:customStyle="1" w:styleId="263BC90FD15F4F9C8EBFF3BD138F0386">
    <w:name w:val="263BC90FD15F4F9C8EBFF3BD138F0386"/>
    <w:rsid w:val="00090747"/>
  </w:style>
  <w:style w:type="paragraph" w:customStyle="1" w:styleId="887AC4CF7BF44ABAAE13EC0BFCDAA81A">
    <w:name w:val="887AC4CF7BF44ABAAE13EC0BFCDAA81A"/>
    <w:rsid w:val="00090747"/>
  </w:style>
  <w:style w:type="paragraph" w:customStyle="1" w:styleId="0B3D07424BB346FEBBE7A894EE13B957">
    <w:name w:val="0B3D07424BB346FEBBE7A894EE13B957"/>
    <w:rsid w:val="00090747"/>
  </w:style>
  <w:style w:type="paragraph" w:customStyle="1" w:styleId="C679C5E4D87B4BA7953240103CF3A199">
    <w:name w:val="C679C5E4D87B4BA7953240103CF3A199"/>
    <w:rsid w:val="00090747"/>
  </w:style>
  <w:style w:type="paragraph" w:customStyle="1" w:styleId="0D3D2626D4F048998C02B1AA37AB350A">
    <w:name w:val="0D3D2626D4F048998C02B1AA37AB350A"/>
    <w:rsid w:val="00090747"/>
  </w:style>
  <w:style w:type="paragraph" w:customStyle="1" w:styleId="58E98650C0E4471AADA146EE6496CC011">
    <w:name w:val="58E98650C0E4471AADA146EE6496CC011"/>
    <w:rsid w:val="000907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79C5E4D87B4BA7953240103CF3A1991">
    <w:name w:val="C679C5E4D87B4BA7953240103CF3A1991"/>
    <w:rsid w:val="000907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CA1919EF4E44AE9AD7A6EE4A64C5C9">
    <w:name w:val="E6CA1919EF4E44AE9AD7A6EE4A64C5C9"/>
    <w:rsid w:val="00090747"/>
  </w:style>
  <w:style w:type="paragraph" w:customStyle="1" w:styleId="2F901C2F8DE54917910139886723C578">
    <w:name w:val="2F901C2F8DE54917910139886723C578"/>
    <w:rsid w:val="00090747"/>
  </w:style>
  <w:style w:type="paragraph" w:customStyle="1" w:styleId="1304EB56CBEC4896947E557BF7B3F468">
    <w:name w:val="1304EB56CBEC4896947E557BF7B3F468"/>
    <w:rsid w:val="00090747"/>
  </w:style>
  <w:style w:type="paragraph" w:customStyle="1" w:styleId="F99EEECADC0D4AEB9FE6DE394F84B044">
    <w:name w:val="F99EEECADC0D4AEB9FE6DE394F84B044"/>
    <w:rsid w:val="00090747"/>
  </w:style>
  <w:style w:type="paragraph" w:customStyle="1" w:styleId="8D76822A781945F2983F4B2452173AA2">
    <w:name w:val="8D76822A781945F2983F4B2452173AA2"/>
    <w:rsid w:val="00090747"/>
  </w:style>
  <w:style w:type="paragraph" w:customStyle="1" w:styleId="7ED2B60F9C944AEABEF04A6F61303DE9">
    <w:name w:val="7ED2B60F9C944AEABEF04A6F61303DE9"/>
    <w:rsid w:val="00090747"/>
  </w:style>
  <w:style w:type="paragraph" w:customStyle="1" w:styleId="BA93C389DBB84AFFBDE7A27C02A28E4A">
    <w:name w:val="BA93C389DBB84AFFBDE7A27C02A28E4A"/>
    <w:rsid w:val="000907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2021-09-22T00:00:00</HeaderDate>
    <Office/>
    <Dnr>I2021/02388</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ad7e441a-3618-4b64-9ae2-2f45efff36f7</RD_Svarsid>
  </documentManagement>
</p:properties>
</file>

<file path=customXml/itemProps1.xml><?xml version="1.0" encoding="utf-8"?>
<ds:datastoreItem xmlns:ds="http://schemas.openxmlformats.org/officeDocument/2006/customXml" ds:itemID="{DEE0302D-75CD-41AA-93DF-3C54A189054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62D6419-3411-41E6-BB7B-0A31D8426AA0}"/>
</file>

<file path=customXml/itemProps4.xml><?xml version="1.0" encoding="utf-8"?>
<ds:datastoreItem xmlns:ds="http://schemas.openxmlformats.org/officeDocument/2006/customXml" ds:itemID="{88689F23-450E-4CAD-A097-0C49AC0FD949}"/>
</file>

<file path=customXml/itemProps5.xml><?xml version="1.0" encoding="utf-8"?>
<ds:datastoreItem xmlns:ds="http://schemas.openxmlformats.org/officeDocument/2006/customXml" ds:itemID="{182E7216-8E72-4EE1-9077-0863E736034E}"/>
</file>

<file path=docProps/app.xml><?xml version="1.0" encoding="utf-8"?>
<Properties xmlns="http://schemas.openxmlformats.org/officeDocument/2006/extended-properties" xmlns:vt="http://schemas.openxmlformats.org/officeDocument/2006/docPropsVTypes">
  <Template>RK Basmall</Template>
  <TotalTime>0</TotalTime>
  <Pages>2</Pages>
  <Words>305</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6 av Betty Malmberg M om solcellsstöd.docx</dc:title>
  <cp:revision>2</cp:revision>
  <dcterms:created xsi:type="dcterms:W3CDTF">2021-09-21T12:06:00Z</dcterms:created>
  <dcterms:modified xsi:type="dcterms:W3CDTF">2021-09-21T12:06:00Z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690fa931-8768-4abd-990d-3a9671121325</vt:lpwstr>
  </property>
</Properties>
</file>