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11BF1" w14:textId="42CAB3A4" w:rsidR="00D623B7" w:rsidRDefault="00CD4BF9" w:rsidP="00830431">
      <w:pPr>
        <w:pStyle w:val="Rubrik"/>
      </w:pPr>
      <w:bookmarkStart w:id="0" w:name="Start"/>
      <w:bookmarkEnd w:id="0"/>
      <w:r>
        <w:t>Svar på fråga 20</w:t>
      </w:r>
      <w:r w:rsidR="004849A0">
        <w:t>19</w:t>
      </w:r>
      <w:r>
        <w:t>/</w:t>
      </w:r>
      <w:r w:rsidR="004849A0">
        <w:t>20</w:t>
      </w:r>
      <w:r>
        <w:t>:</w:t>
      </w:r>
      <w:r w:rsidR="00F01051">
        <w:t>401</w:t>
      </w:r>
      <w:r w:rsidR="00830431">
        <w:t xml:space="preserve"> av Åsa </w:t>
      </w:r>
      <w:proofErr w:type="spellStart"/>
      <w:r w:rsidR="00830431">
        <w:t>Coenraads</w:t>
      </w:r>
      <w:proofErr w:type="spellEnd"/>
      <w:r w:rsidR="007049E3">
        <w:t xml:space="preserve"> (M)</w:t>
      </w:r>
      <w:r w:rsidR="00830431">
        <w:t xml:space="preserve"> </w:t>
      </w:r>
      <w:r w:rsidR="00F01051">
        <w:t>En ny Arlandabana</w:t>
      </w:r>
      <w:r w:rsidR="008079CC">
        <w:t>,</w:t>
      </w:r>
      <w:r w:rsidR="008079CC" w:rsidRPr="008079CC">
        <w:t xml:space="preserve"> fråga 2019/20:445 av Åsa </w:t>
      </w:r>
      <w:proofErr w:type="spellStart"/>
      <w:r w:rsidR="008079CC" w:rsidRPr="008079CC">
        <w:t>Coenraads</w:t>
      </w:r>
      <w:proofErr w:type="spellEnd"/>
      <w:r w:rsidR="008079CC" w:rsidRPr="008079CC">
        <w:t xml:space="preserve"> (M) Samråd med Arlandarådet</w:t>
      </w:r>
      <w:r w:rsidR="008079CC">
        <w:t>,</w:t>
      </w:r>
      <w:r w:rsidR="008079CC" w:rsidRPr="008079CC">
        <w:t xml:space="preserve"> fråga 2019/20:446 av Åsa </w:t>
      </w:r>
      <w:proofErr w:type="spellStart"/>
      <w:r w:rsidR="008079CC" w:rsidRPr="008079CC">
        <w:t>Coenraads</w:t>
      </w:r>
      <w:proofErr w:type="spellEnd"/>
      <w:r w:rsidR="008079CC" w:rsidRPr="008079CC">
        <w:t xml:space="preserve"> (M) Konsekvensanalyser av nedläggningen av Bromma flygplats</w:t>
      </w:r>
      <w:r w:rsidR="008079CC">
        <w:t xml:space="preserve"> och</w:t>
      </w:r>
      <w:r w:rsidR="008079CC" w:rsidRPr="008079CC">
        <w:t xml:space="preserve"> fråga 2019/20:448 av Åsa </w:t>
      </w:r>
      <w:proofErr w:type="spellStart"/>
      <w:r w:rsidR="008079CC" w:rsidRPr="008079CC">
        <w:t>Coenraads</w:t>
      </w:r>
      <w:proofErr w:type="spellEnd"/>
      <w:r w:rsidR="008079CC" w:rsidRPr="008079CC">
        <w:t xml:space="preserve"> (M) Klimatmål för Arlanda</w:t>
      </w:r>
      <w:r w:rsidR="008079CC">
        <w:t xml:space="preserve"> </w:t>
      </w:r>
    </w:p>
    <w:p w14:paraId="226859B0" w14:textId="5E14342D" w:rsidR="009577E5" w:rsidRDefault="00830431" w:rsidP="009577E5">
      <w:pPr>
        <w:pStyle w:val="Brdtext"/>
      </w:pPr>
      <w:r w:rsidRPr="009577E5">
        <w:t xml:space="preserve">Åsa </w:t>
      </w:r>
      <w:proofErr w:type="spellStart"/>
      <w:r w:rsidRPr="009577E5">
        <w:t>Coenraads</w:t>
      </w:r>
      <w:proofErr w:type="spellEnd"/>
      <w:r w:rsidRPr="009577E5">
        <w:t xml:space="preserve"> har</w:t>
      </w:r>
      <w:r w:rsidR="009577E5" w:rsidRPr="009577E5">
        <w:t xml:space="preserve"> ställt</w:t>
      </w:r>
      <w:r w:rsidR="009577E5">
        <w:t xml:space="preserve"> frågor till mig om Arlanda flygplats. Åsa </w:t>
      </w:r>
      <w:proofErr w:type="spellStart"/>
      <w:r w:rsidR="009577E5">
        <w:t>Coenraads</w:t>
      </w:r>
      <w:proofErr w:type="spellEnd"/>
      <w:r w:rsidR="009577E5">
        <w:t xml:space="preserve"> har även frågat</w:t>
      </w:r>
      <w:r w:rsidR="009577E5" w:rsidRPr="009577E5">
        <w:t xml:space="preserve"> </w:t>
      </w:r>
      <w:r w:rsidR="009577E5">
        <w:t>näringsministern vilka konsekvensutredningar han tillsatt under mandatperioden för att se vad en nedläggning av Bromma flygplats skulle få för effekter för det svenska näringslivet</w:t>
      </w:r>
      <w:r w:rsidR="0086477C">
        <w:t>.</w:t>
      </w:r>
      <w:r w:rsidR="0055561F">
        <w:t xml:space="preserve"> </w:t>
      </w:r>
      <w:r w:rsidR="009577E5">
        <w:t xml:space="preserve">Arbetet inom regeringen är så fördelat att det är jag som ska svara på den frågan. </w:t>
      </w:r>
    </w:p>
    <w:p w14:paraId="2916F090" w14:textId="5A078DEE" w:rsidR="009577E5" w:rsidRDefault="009577E5" w:rsidP="009577E5">
      <w:pPr>
        <w:pStyle w:val="Brdtext"/>
      </w:pPr>
      <w:r w:rsidRPr="009577E5">
        <w:t xml:space="preserve">Jag väljer att besvara de </w:t>
      </w:r>
      <w:r w:rsidR="0086477C">
        <w:t>fyra</w:t>
      </w:r>
      <w:r w:rsidRPr="009577E5">
        <w:t xml:space="preserve"> frågorna i ett sammanhang.</w:t>
      </w:r>
    </w:p>
    <w:p w14:paraId="50E2D634" w14:textId="77777777" w:rsidR="0086477C" w:rsidRDefault="003278E5" w:rsidP="009577E5">
      <w:pPr>
        <w:pStyle w:val="Brdtext"/>
      </w:pPr>
      <w:r w:rsidRPr="003278E5">
        <w:t>Arlandarådet har varit ett rådgivande organ till regeringen och har i sitt arbete löpande lämnat råd och rekommendationer till regeringen avseende utvecklingen av Arlanda flygplats</w:t>
      </w:r>
      <w:r>
        <w:t>.</w:t>
      </w:r>
      <w:r w:rsidRPr="003278E5">
        <w:t xml:space="preserve"> Arlandarådet är avslutat sedan den 31 mars 2019</w:t>
      </w:r>
      <w:r>
        <w:t>. Hanteringen av Arlandarådets arbete är inte klar.</w:t>
      </w:r>
    </w:p>
    <w:p w14:paraId="0756EA50" w14:textId="2E647C46" w:rsidR="0086477C" w:rsidRDefault="0086477C" w:rsidP="0086477C">
      <w:pPr>
        <w:pStyle w:val="Brdtext"/>
      </w:pPr>
      <w:r w:rsidRPr="0086477C">
        <w:t xml:space="preserve">Några särskilda utredningar för att se vad en nedläggning av Bromma flygplats skulle få för effekter för det svenska näringslivet har inte tillsatts under mandatperioden. </w:t>
      </w:r>
      <w:r>
        <w:t xml:space="preserve">Regeringen utsåg i december 2014 Anders Sundström till statlig samordnare för Bromma flygplats. Han lämnade sin rapport till regeringen i april 2016. </w:t>
      </w:r>
    </w:p>
    <w:p w14:paraId="483F60F0" w14:textId="2D80C074" w:rsidR="0086477C" w:rsidRDefault="0086477C" w:rsidP="0086477C">
      <w:pPr>
        <w:pStyle w:val="Brdtext"/>
      </w:pPr>
      <w:r>
        <w:t xml:space="preserve">Avtalet mellan staten och Stockholms stad om Bromma flygplats sträcker sig till och med 2038. Några beslut om en avveckling av Bromma flygplats har inte fattats av regeringen. </w:t>
      </w:r>
    </w:p>
    <w:p w14:paraId="169EED11" w14:textId="26EBB1A3" w:rsidR="00830431" w:rsidRPr="009577E5" w:rsidRDefault="00364561" w:rsidP="00364561">
      <w:pPr>
        <w:pStyle w:val="Brdtext"/>
      </w:pPr>
      <w:r>
        <w:t xml:space="preserve">Flygets miljö- och klimatpåverkan ska minska och flyget ska, liksom övriga trafikslag, bidra till </w:t>
      </w:r>
      <w:r w:rsidR="00D04AED">
        <w:t xml:space="preserve">att </w:t>
      </w:r>
      <w:r w:rsidR="00D04AED" w:rsidRPr="00D04AED">
        <w:t xml:space="preserve">Sverige </w:t>
      </w:r>
      <w:r w:rsidR="00766B8A">
        <w:t>blir</w:t>
      </w:r>
      <w:r w:rsidR="00D04AED" w:rsidRPr="00D04AED">
        <w:t xml:space="preserve"> världens första fossilfria välfärdsnation</w:t>
      </w:r>
      <w:r w:rsidR="006325F1">
        <w:t xml:space="preserve">. </w:t>
      </w:r>
      <w:r>
        <w:t>Regeringen har redan tagit flera initiativ för att minska flygets miljö- och klimatpåverkan</w:t>
      </w:r>
      <w:r w:rsidR="00E50962">
        <w:t xml:space="preserve"> och ytterligare åtgärder planeras</w:t>
      </w:r>
      <w:r w:rsidR="0086477C">
        <w:t>.</w:t>
      </w:r>
    </w:p>
    <w:p w14:paraId="692739C6" w14:textId="3876A36C" w:rsidR="00F87A06" w:rsidRDefault="00F87A06" w:rsidP="00DB48AB">
      <w:pPr>
        <w:pStyle w:val="Brdtext"/>
      </w:pPr>
      <w:r>
        <w:t xml:space="preserve">Stockholm den </w:t>
      </w:r>
      <w:r w:rsidR="00F01051">
        <w:t>25</w:t>
      </w:r>
      <w:r>
        <w:t xml:space="preserve"> </w:t>
      </w:r>
      <w:r w:rsidR="00830431">
        <w:t>november</w:t>
      </w:r>
      <w:r w:rsidR="00200655">
        <w:t xml:space="preserve"> 2019</w:t>
      </w:r>
    </w:p>
    <w:p w14:paraId="20E05D76" w14:textId="77777777" w:rsidR="00F87A06" w:rsidRDefault="00F87A06" w:rsidP="00DB48AB">
      <w:pPr>
        <w:pStyle w:val="Brdtext"/>
      </w:pPr>
    </w:p>
    <w:p w14:paraId="5A6E4D5C" w14:textId="77777777" w:rsidR="007E2111" w:rsidRDefault="00F87A06" w:rsidP="00E96532">
      <w:pPr>
        <w:pStyle w:val="Brdtext"/>
      </w:pPr>
      <w:r>
        <w:t>Tomas Eneroth</w:t>
      </w:r>
    </w:p>
    <w:sectPr w:rsidR="007E2111" w:rsidSect="007E2111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D5F0F" w14:textId="77777777" w:rsidR="00EE2046" w:rsidRDefault="00EE2046" w:rsidP="00A87A54">
      <w:pPr>
        <w:spacing w:after="0" w:line="240" w:lineRule="auto"/>
      </w:pPr>
      <w:r>
        <w:separator/>
      </w:r>
    </w:p>
  </w:endnote>
  <w:endnote w:type="continuationSeparator" w:id="0">
    <w:p w14:paraId="37DEB7BB" w14:textId="77777777" w:rsidR="00EE2046" w:rsidRDefault="00EE204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536111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FDB2563" w14:textId="436B9F1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97D1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97D1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D7B879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639ABA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70D050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BEF03E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DB24AD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33DB943" w14:textId="77777777" w:rsidTr="00C26068">
      <w:trPr>
        <w:trHeight w:val="227"/>
      </w:trPr>
      <w:tc>
        <w:tcPr>
          <w:tcW w:w="4074" w:type="dxa"/>
        </w:tcPr>
        <w:p w14:paraId="5B76C73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C51ED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1F902F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0ABA7" w14:textId="77777777" w:rsidR="00EE2046" w:rsidRDefault="00EE2046" w:rsidP="00A87A54">
      <w:pPr>
        <w:spacing w:after="0" w:line="240" w:lineRule="auto"/>
      </w:pPr>
      <w:r>
        <w:separator/>
      </w:r>
    </w:p>
  </w:footnote>
  <w:footnote w:type="continuationSeparator" w:id="0">
    <w:p w14:paraId="4D8177B7" w14:textId="77777777" w:rsidR="00EE2046" w:rsidRDefault="00EE204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E2111" w14:paraId="0E2CB470" w14:textId="77777777" w:rsidTr="00C93EBA">
      <w:trPr>
        <w:trHeight w:val="227"/>
      </w:trPr>
      <w:tc>
        <w:tcPr>
          <w:tcW w:w="5534" w:type="dxa"/>
        </w:tcPr>
        <w:p w14:paraId="36B0B95D" w14:textId="77777777" w:rsidR="007E2111" w:rsidRPr="007D73AB" w:rsidRDefault="007E2111">
          <w:pPr>
            <w:pStyle w:val="Sidhuvud"/>
          </w:pPr>
        </w:p>
      </w:tc>
      <w:tc>
        <w:tcPr>
          <w:tcW w:w="3170" w:type="dxa"/>
          <w:vAlign w:val="bottom"/>
        </w:tcPr>
        <w:p w14:paraId="34C3FBEE" w14:textId="77777777" w:rsidR="007E2111" w:rsidRPr="007D73AB" w:rsidRDefault="007E2111" w:rsidP="00340DE0">
          <w:pPr>
            <w:pStyle w:val="Sidhuvud"/>
          </w:pPr>
        </w:p>
      </w:tc>
      <w:tc>
        <w:tcPr>
          <w:tcW w:w="1134" w:type="dxa"/>
        </w:tcPr>
        <w:p w14:paraId="5DA49673" w14:textId="77777777" w:rsidR="007E2111" w:rsidRDefault="007E2111" w:rsidP="005A703A">
          <w:pPr>
            <w:pStyle w:val="Sidhuvud"/>
          </w:pPr>
        </w:p>
      </w:tc>
    </w:tr>
    <w:tr w:rsidR="007E2111" w14:paraId="1332448F" w14:textId="77777777" w:rsidTr="00C93EBA">
      <w:trPr>
        <w:trHeight w:val="1928"/>
      </w:trPr>
      <w:tc>
        <w:tcPr>
          <w:tcW w:w="5534" w:type="dxa"/>
        </w:tcPr>
        <w:p w14:paraId="6412ED6C" w14:textId="77777777" w:rsidR="007E2111" w:rsidRPr="00340DE0" w:rsidRDefault="007E211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7D945B9" wp14:editId="7554A03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52B460A" w14:textId="77777777" w:rsidR="007E2111" w:rsidRPr="00710A6C" w:rsidRDefault="007E2111" w:rsidP="00EE3C0F">
          <w:pPr>
            <w:pStyle w:val="Sidhuvud"/>
            <w:rPr>
              <w:b/>
            </w:rPr>
          </w:pPr>
        </w:p>
        <w:p w14:paraId="282AC680" w14:textId="77777777" w:rsidR="007E2111" w:rsidRDefault="007E2111" w:rsidP="00EE3C0F">
          <w:pPr>
            <w:pStyle w:val="Sidhuvud"/>
          </w:pPr>
        </w:p>
        <w:p w14:paraId="0C0DE050" w14:textId="77777777" w:rsidR="007E2111" w:rsidRDefault="007E2111" w:rsidP="00EE3C0F">
          <w:pPr>
            <w:pStyle w:val="Sidhuvud"/>
          </w:pPr>
        </w:p>
        <w:p w14:paraId="0B631F4D" w14:textId="77777777" w:rsidR="007E2111" w:rsidRDefault="007E2111" w:rsidP="00EE3C0F">
          <w:pPr>
            <w:pStyle w:val="Sidhuvud"/>
          </w:pPr>
        </w:p>
        <w:p w14:paraId="74B49653" w14:textId="7E70A0FF" w:rsidR="007E2111" w:rsidRDefault="00EE2046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634E3FD3D8854CCBA969F95967A2DE52"/>
              </w:placeholder>
              <w:dataBinding w:prefixMappings="xmlns:ns0='http://lp/documentinfo/RK' " w:xpath="/ns0:DocumentInfo[1]/ns0:BaseInfo[1]/ns0:Dnr[1]" w:storeItemID="{3804F3C6-D395-4CB8-B030-68C331345561}"/>
              <w:text/>
            </w:sdtPr>
            <w:sdtEndPr/>
            <w:sdtContent>
              <w:r w:rsidR="00A43FA7">
                <w:t>I2019/</w:t>
              </w:r>
              <w:r w:rsidR="005505FD">
                <w:t>2982</w:t>
              </w:r>
              <w:r w:rsidR="00A43FA7">
                <w:t>/TP, I2019/03</w:t>
              </w:r>
              <w:r w:rsidR="002B11C8">
                <w:t>095</w:t>
              </w:r>
              <w:r w:rsidR="00A43FA7">
                <w:t>/TP</w:t>
              </w:r>
            </w:sdtContent>
          </w:sdt>
        </w:p>
        <w:sdt>
          <w:sdtPr>
            <w:alias w:val="DocNumber"/>
            <w:tag w:val="DocNumber"/>
            <w:id w:val="1726028884"/>
            <w:placeholder>
              <w:docPart w:val="767C35779CB943E792878DFBE68A1F50"/>
            </w:placeholder>
            <w:dataBinding w:prefixMappings="xmlns:ns0='http://lp/documentinfo/RK' " w:xpath="/ns0:DocumentInfo[1]/ns0:BaseInfo[1]/ns0:DocNumber[1]" w:storeItemID="{3804F3C6-D395-4CB8-B030-68C331345561}"/>
            <w:text/>
          </w:sdtPr>
          <w:sdtEndPr/>
          <w:sdtContent>
            <w:p w14:paraId="4EF7E7AF" w14:textId="204734E8" w:rsidR="007E2111" w:rsidRDefault="002B11C8" w:rsidP="00EE3C0F">
              <w:pPr>
                <w:pStyle w:val="Sidhuvud"/>
              </w:pPr>
              <w:r>
                <w:t>I2019/3099/TP, I2019/3114/TP</w:t>
              </w:r>
            </w:p>
          </w:sdtContent>
        </w:sdt>
        <w:p w14:paraId="17801665" w14:textId="77777777" w:rsidR="007E2111" w:rsidRDefault="007E2111" w:rsidP="00EE3C0F">
          <w:pPr>
            <w:pStyle w:val="Sidhuvud"/>
          </w:pPr>
        </w:p>
      </w:tc>
      <w:tc>
        <w:tcPr>
          <w:tcW w:w="1134" w:type="dxa"/>
        </w:tcPr>
        <w:p w14:paraId="27E7D0CC" w14:textId="77777777" w:rsidR="007E2111" w:rsidRDefault="007E2111" w:rsidP="0094502D">
          <w:pPr>
            <w:pStyle w:val="Sidhuvud"/>
          </w:pPr>
        </w:p>
        <w:p w14:paraId="0341ED1E" w14:textId="77777777" w:rsidR="007E2111" w:rsidRPr="0094502D" w:rsidRDefault="007E2111" w:rsidP="00EC71A6">
          <w:pPr>
            <w:pStyle w:val="Sidhuvud"/>
          </w:pPr>
        </w:p>
      </w:tc>
    </w:tr>
    <w:tr w:rsidR="007E2111" w14:paraId="5AD9AA0D" w14:textId="77777777" w:rsidTr="00C93EBA"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212FE14C7D6A436EA4A5FD2A266960C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A7CDF52" w14:textId="734ED409" w:rsidR="005A6E1D" w:rsidRDefault="005A6E1D" w:rsidP="00340DE0">
              <w:pPr>
                <w:pStyle w:val="Sidhuvud"/>
                <w:rPr>
                  <w:b/>
                </w:rPr>
              </w:pPr>
              <w:r w:rsidRPr="00967F78">
                <w:rPr>
                  <w:b/>
                </w:rPr>
                <w:t>Infrastrukturdepartementet</w:t>
              </w:r>
            </w:p>
            <w:p w14:paraId="12F051EA" w14:textId="0480EBBB" w:rsidR="003F58DC" w:rsidRDefault="004849A0" w:rsidP="00340DE0">
              <w:pPr>
                <w:pStyle w:val="Sidhuvud"/>
              </w:pPr>
              <w:r w:rsidRPr="004849A0">
                <w:t>Infrastrukturministern</w:t>
              </w:r>
              <w:bookmarkStart w:id="1" w:name="_Hlk5607724"/>
            </w:p>
            <w:bookmarkEnd w:id="1"/>
            <w:p w14:paraId="787DAA51" w14:textId="77777777" w:rsidR="00957740" w:rsidRPr="00957740" w:rsidRDefault="00957740" w:rsidP="00957740"/>
            <w:p w14:paraId="07FBE5EE" w14:textId="77777777" w:rsidR="00957740" w:rsidRDefault="00957740" w:rsidP="00957740"/>
            <w:p w14:paraId="65B0A2B7" w14:textId="77777777" w:rsidR="00957740" w:rsidRDefault="00957740" w:rsidP="00957740"/>
            <w:p w14:paraId="445F3CB8" w14:textId="78E5E442" w:rsidR="007E2111" w:rsidRPr="00957740" w:rsidRDefault="007E2111" w:rsidP="00957740"/>
          </w:tc>
        </w:sdtContent>
      </w:sdt>
      <w:sdt>
        <w:sdtPr>
          <w:alias w:val="Recipient"/>
          <w:tag w:val="ccRKShow_Recipient"/>
          <w:id w:val="-28344517"/>
          <w:placeholder>
            <w:docPart w:val="0AF6B516A5DD4C1AB82CCF2523DBF0A6"/>
          </w:placeholder>
          <w:dataBinding w:prefixMappings="xmlns:ns0='http://lp/documentinfo/RK' " w:xpath="/ns0:DocumentInfo[1]/ns0:BaseInfo[1]/ns0:Recipient[1]" w:storeItemID="{3804F3C6-D395-4CB8-B030-68C331345561}"/>
          <w:text w:multiLine="1"/>
        </w:sdtPr>
        <w:sdtEndPr/>
        <w:sdtContent>
          <w:tc>
            <w:tcPr>
              <w:tcW w:w="3170" w:type="dxa"/>
            </w:tcPr>
            <w:p w14:paraId="14A92A73" w14:textId="77777777" w:rsidR="007E2111" w:rsidRDefault="007E211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8CE3BD2" w14:textId="77777777" w:rsidR="007E2111" w:rsidRDefault="007E2111" w:rsidP="003E6020">
          <w:pPr>
            <w:pStyle w:val="Sidhuvud"/>
          </w:pPr>
        </w:p>
      </w:tc>
    </w:tr>
  </w:tbl>
  <w:p w14:paraId="6B5D887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11"/>
    <w:rsid w:val="00000290"/>
    <w:rsid w:val="00002CA1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9508F"/>
    <w:rsid w:val="00095FF0"/>
    <w:rsid w:val="000A13CA"/>
    <w:rsid w:val="000A456A"/>
    <w:rsid w:val="000A5E43"/>
    <w:rsid w:val="000B36CB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3AA1"/>
    <w:rsid w:val="00106F29"/>
    <w:rsid w:val="00113168"/>
    <w:rsid w:val="0011413E"/>
    <w:rsid w:val="0012033A"/>
    <w:rsid w:val="00121002"/>
    <w:rsid w:val="00122D16"/>
    <w:rsid w:val="00124F40"/>
    <w:rsid w:val="00125B5E"/>
    <w:rsid w:val="00126E6B"/>
    <w:rsid w:val="00130EC3"/>
    <w:rsid w:val="001318F5"/>
    <w:rsid w:val="001331B1"/>
    <w:rsid w:val="00134837"/>
    <w:rsid w:val="00135111"/>
    <w:rsid w:val="001415C0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3139"/>
    <w:rsid w:val="00197A8A"/>
    <w:rsid w:val="001A0EE6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655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0327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11C8"/>
    <w:rsid w:val="002B16B5"/>
    <w:rsid w:val="002B6849"/>
    <w:rsid w:val="002C1D37"/>
    <w:rsid w:val="002C2885"/>
    <w:rsid w:val="002C476F"/>
    <w:rsid w:val="002C5B48"/>
    <w:rsid w:val="002D2647"/>
    <w:rsid w:val="002D4298"/>
    <w:rsid w:val="002D4829"/>
    <w:rsid w:val="002D6541"/>
    <w:rsid w:val="002E150B"/>
    <w:rsid w:val="002E2C89"/>
    <w:rsid w:val="002E3112"/>
    <w:rsid w:val="002E3609"/>
    <w:rsid w:val="002E4D3F"/>
    <w:rsid w:val="002E61A5"/>
    <w:rsid w:val="002F3675"/>
    <w:rsid w:val="002F47DC"/>
    <w:rsid w:val="002F59E0"/>
    <w:rsid w:val="002F66A6"/>
    <w:rsid w:val="00300342"/>
    <w:rsid w:val="003050DB"/>
    <w:rsid w:val="003078B1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278E5"/>
    <w:rsid w:val="00334DA4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4561"/>
    <w:rsid w:val="00365461"/>
    <w:rsid w:val="00370311"/>
    <w:rsid w:val="00380663"/>
    <w:rsid w:val="003853E3"/>
    <w:rsid w:val="0038587E"/>
    <w:rsid w:val="00392ED4"/>
    <w:rsid w:val="00393680"/>
    <w:rsid w:val="00394D4C"/>
    <w:rsid w:val="003953AB"/>
    <w:rsid w:val="003A1315"/>
    <w:rsid w:val="003A2E73"/>
    <w:rsid w:val="003A3071"/>
    <w:rsid w:val="003A5969"/>
    <w:rsid w:val="003A5C58"/>
    <w:rsid w:val="003B0C81"/>
    <w:rsid w:val="003B16C1"/>
    <w:rsid w:val="003C7BE0"/>
    <w:rsid w:val="003D0DD3"/>
    <w:rsid w:val="003D17EF"/>
    <w:rsid w:val="003D3535"/>
    <w:rsid w:val="003D4D9F"/>
    <w:rsid w:val="003D7B03"/>
    <w:rsid w:val="003E30BD"/>
    <w:rsid w:val="003E37EE"/>
    <w:rsid w:val="003E5A50"/>
    <w:rsid w:val="003E6020"/>
    <w:rsid w:val="003F1F1F"/>
    <w:rsid w:val="003F299F"/>
    <w:rsid w:val="003F2A16"/>
    <w:rsid w:val="003F58DC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49A0"/>
    <w:rsid w:val="00485601"/>
    <w:rsid w:val="004865B8"/>
    <w:rsid w:val="00486C0D"/>
    <w:rsid w:val="004911D9"/>
    <w:rsid w:val="00491796"/>
    <w:rsid w:val="0049768A"/>
    <w:rsid w:val="004A31C4"/>
    <w:rsid w:val="004A33C6"/>
    <w:rsid w:val="004A66B1"/>
    <w:rsid w:val="004A7DC4"/>
    <w:rsid w:val="004B1E7B"/>
    <w:rsid w:val="004B3029"/>
    <w:rsid w:val="004B35E7"/>
    <w:rsid w:val="004B4F28"/>
    <w:rsid w:val="004B63BF"/>
    <w:rsid w:val="004B66DA"/>
    <w:rsid w:val="004B696B"/>
    <w:rsid w:val="004B7DFF"/>
    <w:rsid w:val="004C12B5"/>
    <w:rsid w:val="004C3A3F"/>
    <w:rsid w:val="004C5686"/>
    <w:rsid w:val="004C70EE"/>
    <w:rsid w:val="004D766C"/>
    <w:rsid w:val="004D7A0A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07016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05FD"/>
    <w:rsid w:val="0055561F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E1D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665D"/>
    <w:rsid w:val="00605718"/>
    <w:rsid w:val="00605C66"/>
    <w:rsid w:val="00607814"/>
    <w:rsid w:val="006175D7"/>
    <w:rsid w:val="006208E5"/>
    <w:rsid w:val="006273E4"/>
    <w:rsid w:val="00631F82"/>
    <w:rsid w:val="006325F1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1681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1233"/>
    <w:rsid w:val="006F2588"/>
    <w:rsid w:val="007032D9"/>
    <w:rsid w:val="007049E3"/>
    <w:rsid w:val="00710A6C"/>
    <w:rsid w:val="00710D98"/>
    <w:rsid w:val="00711CE9"/>
    <w:rsid w:val="00712266"/>
    <w:rsid w:val="00712593"/>
    <w:rsid w:val="00712D82"/>
    <w:rsid w:val="00716E22"/>
    <w:rsid w:val="007171AB"/>
    <w:rsid w:val="00717D34"/>
    <w:rsid w:val="007213D0"/>
    <w:rsid w:val="00732599"/>
    <w:rsid w:val="00743E09"/>
    <w:rsid w:val="007445CB"/>
    <w:rsid w:val="00744FCC"/>
    <w:rsid w:val="00750C93"/>
    <w:rsid w:val="00754E24"/>
    <w:rsid w:val="00757B3B"/>
    <w:rsid w:val="00760590"/>
    <w:rsid w:val="00764FA6"/>
    <w:rsid w:val="00766B8A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2BBB"/>
    <w:rsid w:val="0079641B"/>
    <w:rsid w:val="00797A90"/>
    <w:rsid w:val="007A1856"/>
    <w:rsid w:val="007A1887"/>
    <w:rsid w:val="007A629C"/>
    <w:rsid w:val="007A6348"/>
    <w:rsid w:val="007B023C"/>
    <w:rsid w:val="007B051A"/>
    <w:rsid w:val="007C44FF"/>
    <w:rsid w:val="007C6456"/>
    <w:rsid w:val="007C7BDB"/>
    <w:rsid w:val="007D2FF5"/>
    <w:rsid w:val="007D73AB"/>
    <w:rsid w:val="007D790E"/>
    <w:rsid w:val="007E2111"/>
    <w:rsid w:val="007E2712"/>
    <w:rsid w:val="007E4A9C"/>
    <w:rsid w:val="007E5516"/>
    <w:rsid w:val="007E7EE2"/>
    <w:rsid w:val="007F06CA"/>
    <w:rsid w:val="007F4F64"/>
    <w:rsid w:val="0080228F"/>
    <w:rsid w:val="00804C1B"/>
    <w:rsid w:val="0080595A"/>
    <w:rsid w:val="008079CC"/>
    <w:rsid w:val="008150A6"/>
    <w:rsid w:val="008178E6"/>
    <w:rsid w:val="0082249C"/>
    <w:rsid w:val="00824CCE"/>
    <w:rsid w:val="00830431"/>
    <w:rsid w:val="00830B7B"/>
    <w:rsid w:val="00832661"/>
    <w:rsid w:val="008349AA"/>
    <w:rsid w:val="008375D5"/>
    <w:rsid w:val="00841486"/>
    <w:rsid w:val="00842BC9"/>
    <w:rsid w:val="008431AF"/>
    <w:rsid w:val="0084476E"/>
    <w:rsid w:val="0084521A"/>
    <w:rsid w:val="008504F6"/>
    <w:rsid w:val="008519D1"/>
    <w:rsid w:val="008573B9"/>
    <w:rsid w:val="0085782D"/>
    <w:rsid w:val="00863BB7"/>
    <w:rsid w:val="0086477C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28F3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AB8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32B4"/>
    <w:rsid w:val="00935814"/>
    <w:rsid w:val="00941E63"/>
    <w:rsid w:val="0094502D"/>
    <w:rsid w:val="00946561"/>
    <w:rsid w:val="00946B39"/>
    <w:rsid w:val="00947013"/>
    <w:rsid w:val="00957740"/>
    <w:rsid w:val="009577E5"/>
    <w:rsid w:val="00967F78"/>
    <w:rsid w:val="00973084"/>
    <w:rsid w:val="00974B59"/>
    <w:rsid w:val="009777F1"/>
    <w:rsid w:val="00984EA2"/>
    <w:rsid w:val="00986CC3"/>
    <w:rsid w:val="0099068E"/>
    <w:rsid w:val="009920AA"/>
    <w:rsid w:val="00992943"/>
    <w:rsid w:val="009931B3"/>
    <w:rsid w:val="00996279"/>
    <w:rsid w:val="009962BD"/>
    <w:rsid w:val="009965F7"/>
    <w:rsid w:val="009A0866"/>
    <w:rsid w:val="009A3CB8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E7FE3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3FA7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980"/>
    <w:rsid w:val="00A61F6D"/>
    <w:rsid w:val="00A65996"/>
    <w:rsid w:val="00A67276"/>
    <w:rsid w:val="00A67588"/>
    <w:rsid w:val="00A67840"/>
    <w:rsid w:val="00A71A9E"/>
    <w:rsid w:val="00A72DC2"/>
    <w:rsid w:val="00A7382D"/>
    <w:rsid w:val="00A743AC"/>
    <w:rsid w:val="00A75AB7"/>
    <w:rsid w:val="00A8483F"/>
    <w:rsid w:val="00A870B0"/>
    <w:rsid w:val="00A8728A"/>
    <w:rsid w:val="00A87A54"/>
    <w:rsid w:val="00A90506"/>
    <w:rsid w:val="00A97D13"/>
    <w:rsid w:val="00AA1809"/>
    <w:rsid w:val="00AA324F"/>
    <w:rsid w:val="00AB5033"/>
    <w:rsid w:val="00AB5298"/>
    <w:rsid w:val="00AB5519"/>
    <w:rsid w:val="00AB6313"/>
    <w:rsid w:val="00AB71DD"/>
    <w:rsid w:val="00AC15C5"/>
    <w:rsid w:val="00AC7A42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0AA9"/>
    <w:rsid w:val="00B2169D"/>
    <w:rsid w:val="00B21CBB"/>
    <w:rsid w:val="00B24D5E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B1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24B9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C78F7"/>
    <w:rsid w:val="00CD09EF"/>
    <w:rsid w:val="00CD17C1"/>
    <w:rsid w:val="00CD1C6C"/>
    <w:rsid w:val="00CD37F1"/>
    <w:rsid w:val="00CD4BF9"/>
    <w:rsid w:val="00CD6169"/>
    <w:rsid w:val="00CD6D76"/>
    <w:rsid w:val="00CE1F74"/>
    <w:rsid w:val="00CE20BC"/>
    <w:rsid w:val="00CE2820"/>
    <w:rsid w:val="00CE46CC"/>
    <w:rsid w:val="00CF0284"/>
    <w:rsid w:val="00CF16D8"/>
    <w:rsid w:val="00CF1FD8"/>
    <w:rsid w:val="00CF20D0"/>
    <w:rsid w:val="00CF44A1"/>
    <w:rsid w:val="00CF45F2"/>
    <w:rsid w:val="00CF4FDC"/>
    <w:rsid w:val="00D00E9E"/>
    <w:rsid w:val="00D021D2"/>
    <w:rsid w:val="00D04AED"/>
    <w:rsid w:val="00D061BB"/>
    <w:rsid w:val="00D07BE1"/>
    <w:rsid w:val="00D116C0"/>
    <w:rsid w:val="00D13433"/>
    <w:rsid w:val="00D13D8A"/>
    <w:rsid w:val="00D16FC6"/>
    <w:rsid w:val="00D20DA7"/>
    <w:rsid w:val="00D249A5"/>
    <w:rsid w:val="00D273F2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571F7"/>
    <w:rsid w:val="00D60F51"/>
    <w:rsid w:val="00D623B7"/>
    <w:rsid w:val="00D65E20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047E"/>
    <w:rsid w:val="00DC1025"/>
    <w:rsid w:val="00DC10F6"/>
    <w:rsid w:val="00DC3E45"/>
    <w:rsid w:val="00DC4598"/>
    <w:rsid w:val="00DD0722"/>
    <w:rsid w:val="00DD212F"/>
    <w:rsid w:val="00DE18F5"/>
    <w:rsid w:val="00DE73D2"/>
    <w:rsid w:val="00DE77FF"/>
    <w:rsid w:val="00DF3BF1"/>
    <w:rsid w:val="00DF5BFB"/>
    <w:rsid w:val="00DF5CD6"/>
    <w:rsid w:val="00E022DA"/>
    <w:rsid w:val="00E032AD"/>
    <w:rsid w:val="00E03BCB"/>
    <w:rsid w:val="00E124DC"/>
    <w:rsid w:val="00E258D8"/>
    <w:rsid w:val="00E26DDF"/>
    <w:rsid w:val="00E30167"/>
    <w:rsid w:val="00E33493"/>
    <w:rsid w:val="00E34961"/>
    <w:rsid w:val="00E37922"/>
    <w:rsid w:val="00E406DF"/>
    <w:rsid w:val="00E415D3"/>
    <w:rsid w:val="00E469E4"/>
    <w:rsid w:val="00E475C3"/>
    <w:rsid w:val="00E50962"/>
    <w:rsid w:val="00E509B0"/>
    <w:rsid w:val="00E50B11"/>
    <w:rsid w:val="00E54246"/>
    <w:rsid w:val="00E55D8E"/>
    <w:rsid w:val="00E60B6B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97EBC"/>
    <w:rsid w:val="00EA1688"/>
    <w:rsid w:val="00EA1AFC"/>
    <w:rsid w:val="00EA4C83"/>
    <w:rsid w:val="00EB3F49"/>
    <w:rsid w:val="00EC0A92"/>
    <w:rsid w:val="00EC1DA0"/>
    <w:rsid w:val="00EC329B"/>
    <w:rsid w:val="00EC5EB9"/>
    <w:rsid w:val="00EC6006"/>
    <w:rsid w:val="00EC71A6"/>
    <w:rsid w:val="00EC73C2"/>
    <w:rsid w:val="00EC73EB"/>
    <w:rsid w:val="00ED592E"/>
    <w:rsid w:val="00ED6ABD"/>
    <w:rsid w:val="00ED72E1"/>
    <w:rsid w:val="00EE2046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1051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52B"/>
    <w:rsid w:val="00F848D6"/>
    <w:rsid w:val="00F859AE"/>
    <w:rsid w:val="00F87A06"/>
    <w:rsid w:val="00F922B2"/>
    <w:rsid w:val="00F94047"/>
    <w:rsid w:val="00F9424F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1651"/>
    <w:rsid w:val="00FD17FC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31DF3"/>
  <w15:docId w15:val="{224E6C86-7A88-4757-88DC-20092776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4E3FD3D8854CCBA969F95967A2D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C7C46-76B2-4A1C-9E16-641E1EC62706}"/>
      </w:docPartPr>
      <w:docPartBody>
        <w:p w:rsidR="009C6B5E" w:rsidRDefault="00B60E7B" w:rsidP="00B60E7B">
          <w:pPr>
            <w:pStyle w:val="634E3FD3D8854CCBA969F95967A2DE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7C35779CB943E792878DFBE68A1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CBEA3-74FE-4EC8-A673-A74CC253F11B}"/>
      </w:docPartPr>
      <w:docPartBody>
        <w:p w:rsidR="009C6B5E" w:rsidRDefault="00B60E7B" w:rsidP="00B60E7B">
          <w:pPr>
            <w:pStyle w:val="767C35779CB943E792878DFBE68A1F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2FE14C7D6A436EA4A5FD2A26696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D7824-1D02-4E70-9386-79F1C75748E5}"/>
      </w:docPartPr>
      <w:docPartBody>
        <w:p w:rsidR="009C6B5E" w:rsidRDefault="00B60E7B" w:rsidP="00B60E7B">
          <w:pPr>
            <w:pStyle w:val="212FE14C7D6A436EA4A5FD2A266960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F6B516A5DD4C1AB82CCF2523DBF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BC3D1-7A15-4824-A1D4-BAB577199A5A}"/>
      </w:docPartPr>
      <w:docPartBody>
        <w:p w:rsidR="009C6B5E" w:rsidRDefault="00B60E7B" w:rsidP="00B60E7B">
          <w:pPr>
            <w:pStyle w:val="0AF6B516A5DD4C1AB82CCF2523DBF0A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7B"/>
    <w:rsid w:val="00194DC9"/>
    <w:rsid w:val="003A5F46"/>
    <w:rsid w:val="009C6B5E"/>
    <w:rsid w:val="00B60E7B"/>
    <w:rsid w:val="00C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94039237F9A412280C780E13BE5CB6A">
    <w:name w:val="194039237F9A412280C780E13BE5CB6A"/>
    <w:rsid w:val="00B60E7B"/>
  </w:style>
  <w:style w:type="character" w:styleId="Platshllartext">
    <w:name w:val="Placeholder Text"/>
    <w:basedOn w:val="Standardstycketeckensnitt"/>
    <w:uiPriority w:val="99"/>
    <w:semiHidden/>
    <w:rsid w:val="00C42CCB"/>
    <w:rPr>
      <w:noProof w:val="0"/>
      <w:color w:val="808080"/>
    </w:rPr>
  </w:style>
  <w:style w:type="paragraph" w:customStyle="1" w:styleId="7A7E9DB2447E47A38D4431E72977AB95">
    <w:name w:val="7A7E9DB2447E47A38D4431E72977AB95"/>
    <w:rsid w:val="00B60E7B"/>
  </w:style>
  <w:style w:type="paragraph" w:customStyle="1" w:styleId="1A6A695A61DB44C4817F7C7D46E5E6BA">
    <w:name w:val="1A6A695A61DB44C4817F7C7D46E5E6BA"/>
    <w:rsid w:val="00B60E7B"/>
  </w:style>
  <w:style w:type="paragraph" w:customStyle="1" w:styleId="6424C2139F1B4B35A64EF1EC4D498FAA">
    <w:name w:val="6424C2139F1B4B35A64EF1EC4D498FAA"/>
    <w:rsid w:val="00B60E7B"/>
  </w:style>
  <w:style w:type="paragraph" w:customStyle="1" w:styleId="634E3FD3D8854CCBA969F95967A2DE52">
    <w:name w:val="634E3FD3D8854CCBA969F95967A2DE52"/>
    <w:rsid w:val="00B60E7B"/>
  </w:style>
  <w:style w:type="paragraph" w:customStyle="1" w:styleId="767C35779CB943E792878DFBE68A1F50">
    <w:name w:val="767C35779CB943E792878DFBE68A1F50"/>
    <w:rsid w:val="00B60E7B"/>
  </w:style>
  <w:style w:type="paragraph" w:customStyle="1" w:styleId="41BB30D0C98842A3BD3A793BE7BD35CD">
    <w:name w:val="41BB30D0C98842A3BD3A793BE7BD35CD"/>
    <w:rsid w:val="00B60E7B"/>
  </w:style>
  <w:style w:type="paragraph" w:customStyle="1" w:styleId="FB02EC4839634323982AB85CCDEDBB30">
    <w:name w:val="FB02EC4839634323982AB85CCDEDBB30"/>
    <w:rsid w:val="00B60E7B"/>
  </w:style>
  <w:style w:type="paragraph" w:customStyle="1" w:styleId="349384C3DE78461280A3EB817EA2C51E">
    <w:name w:val="349384C3DE78461280A3EB817EA2C51E"/>
    <w:rsid w:val="00B60E7B"/>
  </w:style>
  <w:style w:type="paragraph" w:customStyle="1" w:styleId="212FE14C7D6A436EA4A5FD2A266960CA">
    <w:name w:val="212FE14C7D6A436EA4A5FD2A266960CA"/>
    <w:rsid w:val="00B60E7B"/>
  </w:style>
  <w:style w:type="paragraph" w:customStyle="1" w:styleId="0AF6B516A5DD4C1AB82CCF2523DBF0A6">
    <w:name w:val="0AF6B516A5DD4C1AB82CCF2523DBF0A6"/>
    <w:rsid w:val="00B60E7B"/>
  </w:style>
  <w:style w:type="paragraph" w:customStyle="1" w:styleId="AE5E90F5274C4F4C90538F78B7122EEA">
    <w:name w:val="AE5E90F5274C4F4C90538F78B7122EEA"/>
    <w:rsid w:val="00B60E7B"/>
  </w:style>
  <w:style w:type="paragraph" w:customStyle="1" w:styleId="5C70DC0B3B36440F861CBB7030E41BD2">
    <w:name w:val="5C70DC0B3B36440F861CBB7030E41BD2"/>
    <w:rsid w:val="00B60E7B"/>
  </w:style>
  <w:style w:type="paragraph" w:customStyle="1" w:styleId="280354F0154C4B82B66DB2395CD2CB15">
    <w:name w:val="280354F0154C4B82B66DB2395CD2CB15"/>
    <w:rsid w:val="00B60E7B"/>
  </w:style>
  <w:style w:type="paragraph" w:customStyle="1" w:styleId="785C08D0D1A0453B8BD845E43A93276B">
    <w:name w:val="785C08D0D1A0453B8BD845E43A93276B"/>
    <w:rsid w:val="00B60E7B"/>
  </w:style>
  <w:style w:type="paragraph" w:customStyle="1" w:styleId="280BF02CD6084AAEA01B172CE87C2BC1">
    <w:name w:val="280BF02CD6084AAEA01B172CE87C2BC1"/>
    <w:rsid w:val="00C42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2019-04-04</HeaderDate>
    <Office/>
    <Dnr>I2019/2982/TP, I2019/03095/TP</Dnr>
    <ParagrafNr/>
    <DocumentTitle/>
    <VisitingAddress/>
    <Extra1/>
    <Extra2/>
    <Extra3>av Patrik Jönsson (SD)</Extra3>
    <Number/>
    <Recipient>Till riksdagen</Recipient>
    <SenderText/>
    <DocNumber>I2019/3099/TP, I2019/3114/TP</DocNumber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562c4bf6-7930-4a5d-81df-5bc9e2b40072</RD_Svarsid>
  </documentManagement>
</p:properties>
</file>

<file path=customXml/itemProps1.xml><?xml version="1.0" encoding="utf-8"?>
<ds:datastoreItem xmlns:ds="http://schemas.openxmlformats.org/officeDocument/2006/customXml" ds:itemID="{4B0AD4AC-584C-4DAD-B36E-543168845089}"/>
</file>

<file path=customXml/itemProps2.xml><?xml version="1.0" encoding="utf-8"?>
<ds:datastoreItem xmlns:ds="http://schemas.openxmlformats.org/officeDocument/2006/customXml" ds:itemID="{E7C08AF9-D6CC-4C5D-9242-A791ED879CC2}"/>
</file>

<file path=customXml/itemProps3.xml><?xml version="1.0" encoding="utf-8"?>
<ds:datastoreItem xmlns:ds="http://schemas.openxmlformats.org/officeDocument/2006/customXml" ds:itemID="{E33BE4C1-F0C9-4276-A6CA-6F9C51E2F42C}"/>
</file>

<file path=customXml/itemProps4.xml><?xml version="1.0" encoding="utf-8"?>
<ds:datastoreItem xmlns:ds="http://schemas.openxmlformats.org/officeDocument/2006/customXml" ds:itemID="{3804F3C6-D395-4CB8-B030-68C331345561}"/>
</file>

<file path=customXml/itemProps5.xml><?xml version="1.0" encoding="utf-8"?>
<ds:datastoreItem xmlns:ds="http://schemas.openxmlformats.org/officeDocument/2006/customXml" ds:itemID="{033B26F1-046C-4B9F-AD57-A2B806BFF5B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401, 445, 446 och 448 av Åsa Coenraads (M) Arlanda.docx</dc:title>
  <dc:subject/>
  <dc:creator>Roland Bjuremalm</dc:creator>
  <cp:keywords/>
  <dc:description/>
  <cp:lastModifiedBy>Peter Kalliopuro</cp:lastModifiedBy>
  <cp:revision>3</cp:revision>
  <cp:lastPrinted>2019-11-22T08:49:00Z</cp:lastPrinted>
  <dcterms:created xsi:type="dcterms:W3CDTF">2019-11-25T11:19:00Z</dcterms:created>
  <dcterms:modified xsi:type="dcterms:W3CDTF">2019-11-25T11:19:00Z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