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A1B55" w14:textId="77777777" w:rsidR="009C30D0" w:rsidRDefault="009C30D0" w:rsidP="00DA0661">
      <w:pPr>
        <w:pStyle w:val="Rubrik"/>
      </w:pPr>
      <w:bookmarkStart w:id="0" w:name="Start"/>
      <w:bookmarkStart w:id="1" w:name="_GoBack"/>
      <w:bookmarkEnd w:id="0"/>
      <w:bookmarkEnd w:id="1"/>
      <w:r>
        <w:t xml:space="preserve">Svar på fråga 2017/18:707 av </w:t>
      </w:r>
      <w:sdt>
        <w:sdtPr>
          <w:alias w:val="Frågeställare"/>
          <w:tag w:val="delete"/>
          <w:id w:val="-211816850"/>
          <w:placeholder>
            <w:docPart w:val="3C1A56F3DF6B4C2592AC2510774F8339"/>
          </w:placeholder>
          <w:dataBinding w:prefixMappings="xmlns:ns0='http://lp/documentinfo/RK' " w:xpath="/ns0:DocumentInfo[1]/ns0:BaseInfo[1]/ns0:Extra3[1]" w:storeItemID="{F62711FA-B2DD-4060-AADB-543E0C3B160A}"/>
          <w:text/>
        </w:sdtPr>
        <w:sdtEndPr/>
        <w:sdtContent>
          <w:r>
            <w:t>Helena Lindahl</w:t>
          </w:r>
        </w:sdtContent>
      </w:sdt>
      <w:r>
        <w:t xml:space="preserve"> (</w:t>
      </w:r>
      <w:sdt>
        <w:sdtPr>
          <w:alias w:val="Parti"/>
          <w:tag w:val="Parti_delete"/>
          <w:id w:val="1620417071"/>
          <w:placeholder>
            <w:docPart w:val="A2C7F77850E045C58473CC61A10EF5BD"/>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C</w:t>
          </w:r>
        </w:sdtContent>
      </w:sdt>
      <w:r>
        <w:t>)</w:t>
      </w:r>
      <w:r>
        <w:br/>
        <w:t>Snöröjning av enskilda vägar i norr</w:t>
      </w:r>
    </w:p>
    <w:p w14:paraId="284751A4" w14:textId="77777777" w:rsidR="009C30D0" w:rsidRDefault="00447BA1" w:rsidP="002749F7">
      <w:pPr>
        <w:pStyle w:val="Brdtext"/>
      </w:pPr>
      <w:sdt>
        <w:sdtPr>
          <w:alias w:val="Frågeställare"/>
          <w:tag w:val="delete"/>
          <w:id w:val="-1635256365"/>
          <w:placeholder>
            <w:docPart w:val="ADB68E0FA7CE449DB8765F6A49C3AF29"/>
          </w:placeholder>
          <w:dataBinding w:prefixMappings="xmlns:ns0='http://lp/documentinfo/RK' " w:xpath="/ns0:DocumentInfo[1]/ns0:BaseInfo[1]/ns0:Extra3[1]" w:storeItemID="{F62711FA-B2DD-4060-AADB-543E0C3B160A}"/>
          <w:text/>
        </w:sdtPr>
        <w:sdtEndPr/>
        <w:sdtContent>
          <w:r w:rsidR="009C30D0">
            <w:t>Helena Lindahl</w:t>
          </w:r>
        </w:sdtContent>
      </w:sdt>
      <w:r w:rsidR="009C30D0">
        <w:t xml:space="preserve"> har frågat mig</w:t>
      </w:r>
      <w:r w:rsidR="005135B7">
        <w:t xml:space="preserve"> om det finns någon handlingsplan framtagen för att lösa den problematik med snöröjning som många enskilda väghållare upplever, och om det inte finns vad avser jag då att göra.</w:t>
      </w:r>
    </w:p>
    <w:p w14:paraId="124ED733" w14:textId="525CD9AC" w:rsidR="004A0CF8" w:rsidRDefault="0069572F" w:rsidP="002749F7">
      <w:pPr>
        <w:pStyle w:val="Brdtext"/>
      </w:pPr>
      <w:r>
        <w:t>Som Helena Lindahl redogör för så har jag besvarat en interpellation</w:t>
      </w:r>
      <w:r w:rsidR="00492286">
        <w:t xml:space="preserve"> (2017/18:245)</w:t>
      </w:r>
      <w:r>
        <w:t xml:space="preserve"> </w:t>
      </w:r>
      <w:r w:rsidR="00492286">
        <w:t xml:space="preserve">av hennes partikollega Anders Åkesson strax före jul. Jag redogör i mitt svar </w:t>
      </w:r>
      <w:r w:rsidR="00FC2C2A">
        <w:t>för hur Trafikverket planerar, genomför och följer upp vinterväghållningen</w:t>
      </w:r>
      <w:r w:rsidR="00EA55C9">
        <w:t>.</w:t>
      </w:r>
      <w:r w:rsidR="00FC2C2A">
        <w:t xml:space="preserve"> </w:t>
      </w:r>
      <w:r w:rsidR="00EA55C9">
        <w:t>J</w:t>
      </w:r>
      <w:r w:rsidR="00FC2C2A">
        <w:t>ag upprepar därför inte detta igen i mitt svar</w:t>
      </w:r>
      <w:r w:rsidR="00BD6DCD">
        <w:t xml:space="preserve"> på denna fråga.</w:t>
      </w:r>
    </w:p>
    <w:p w14:paraId="0C0A0C3D" w14:textId="22710944" w:rsidR="000032A7" w:rsidRDefault="008E4F34" w:rsidP="006A12F1">
      <w:pPr>
        <w:pStyle w:val="Brdtext"/>
      </w:pPr>
      <w:r>
        <w:t>Trafikverket och R</w:t>
      </w:r>
      <w:r w:rsidR="00721763">
        <w:t>iksförbundet enskilda vägar</w:t>
      </w:r>
      <w:r w:rsidR="009A3D83">
        <w:t xml:space="preserve"> har träffats </w:t>
      </w:r>
      <w:r w:rsidR="00327DAB">
        <w:t>i mars</w:t>
      </w:r>
      <w:r w:rsidR="009A3D83">
        <w:t xml:space="preserve"> 2017</w:t>
      </w:r>
      <w:r w:rsidR="00327DAB">
        <w:t xml:space="preserve"> för att diskutera de problem som vissa enskilda väghållare upplever med snöröjningen. Gemensamt har de tagit fram </w:t>
      </w:r>
      <w:r w:rsidR="009035E1">
        <w:t>en handlingsplan vilken omfattar</w:t>
      </w:r>
      <w:r w:rsidR="0097603C">
        <w:t xml:space="preserve"> ett</w:t>
      </w:r>
      <w:r w:rsidR="00327DAB">
        <w:t xml:space="preserve"> antal aktiviteter för att proaktivt minska riskerna för att enskilda vägföreningar kan bli negativt berörda. Till exempel så informerar Trafikverket berörda enskilda väghållare om på</w:t>
      </w:r>
      <w:r w:rsidR="0074637B">
        <w:t>gående upphandlingar och hur de</w:t>
      </w:r>
      <w:r w:rsidR="00327DAB">
        <w:t xml:space="preserve"> kan komma att påverka eventuella avtal som den enskilda väghållaren har med nuvarande entreprenör. </w:t>
      </w:r>
      <w:r w:rsidR="00016BED">
        <w:t>Trafikverket</w:t>
      </w:r>
      <w:r w:rsidR="00FC4F69">
        <w:rPr>
          <w:bCs/>
        </w:rPr>
        <w:t xml:space="preserve"> har också informerat entreprenörer och deras underentreprenörer att det inte finns några hinder att åta sig andra uppdrag åt enskild väghållare.</w:t>
      </w:r>
      <w:r w:rsidR="00016BED">
        <w:rPr>
          <w:bCs/>
        </w:rPr>
        <w:t xml:space="preserve"> </w:t>
      </w:r>
      <w:r w:rsidR="00327DAB">
        <w:t>Trafikverket kan även bistå med rådgivning till vägföreningarna. De geografiska förhållandena kan i bland dock föranleda att det i vissa fall kan finnas behov av mer långtgående åtgärder för att möjliggöra en samordning av snöröjningsåtgärder. Det kan t.ex. avse åtgärder för att gemensamt planera för synkroniserade upphandlingar.</w:t>
      </w:r>
    </w:p>
    <w:p w14:paraId="6F499F7B" w14:textId="0C0A7B42" w:rsidR="003D55B2" w:rsidRDefault="003D55B2" w:rsidP="006A12F1">
      <w:pPr>
        <w:pStyle w:val="Brdtext"/>
      </w:pPr>
      <w:r>
        <w:lastRenderedPageBreak/>
        <w:t>Det är inte regeringsbeslut eller regeländringar som krävs för att lösa de problem som förekommer. Det handlar här snarare om att hitta en för framför allt norra Sverige smidig lösning på ett problem som uppstår vid några tillfällen. Det handlar i grunden om vilket ansvar de aktörer som har ansvar för att lösa denna fråga tar, oavsett om det handlar om entreprenörerna, Trafikverket eller de enskilda väghållarna. Jag kommer fortsatt att följa frågan och</w:t>
      </w:r>
      <w:r w:rsidR="007F66EC">
        <w:t xml:space="preserve"> </w:t>
      </w:r>
      <w:r w:rsidR="00721763">
        <w:t>förutsätter</w:t>
      </w:r>
      <w:r>
        <w:t xml:space="preserve"> att </w:t>
      </w:r>
      <w:r w:rsidR="00721763">
        <w:t>alla</w:t>
      </w:r>
      <w:r w:rsidR="007F66EC">
        <w:t xml:space="preserve"> tar </w:t>
      </w:r>
      <w:r w:rsidR="00721763">
        <w:t>sitt</w:t>
      </w:r>
      <w:r w:rsidR="007F66EC">
        <w:t xml:space="preserve"> ansvar.</w:t>
      </w:r>
    </w:p>
    <w:p w14:paraId="69CE01DA" w14:textId="16606B88" w:rsidR="009C30D0" w:rsidRDefault="009C30D0" w:rsidP="006A12F1">
      <w:pPr>
        <w:pStyle w:val="Brdtext"/>
      </w:pPr>
      <w:r>
        <w:t xml:space="preserve">Stockholm den </w:t>
      </w:r>
      <w:sdt>
        <w:sdtPr>
          <w:id w:val="-1225218591"/>
          <w:placeholder>
            <w:docPart w:val="6D27BE9508C145EF845C208BBFDF4412"/>
          </w:placeholder>
          <w:dataBinding w:prefixMappings="xmlns:ns0='http://lp/documentinfo/RK' " w:xpath="/ns0:DocumentInfo[1]/ns0:BaseInfo[1]/ns0:HeaderDate[1]" w:storeItemID="{F62711FA-B2DD-4060-AADB-543E0C3B160A}"/>
          <w:date w:fullDate="2018-02-12T00:00:00Z">
            <w:dateFormat w:val="d MMMM yyyy"/>
            <w:lid w:val="sv-SE"/>
            <w:storeMappedDataAs w:val="dateTime"/>
            <w:calendar w:val="gregorian"/>
          </w:date>
        </w:sdtPr>
        <w:sdtEndPr/>
        <w:sdtContent>
          <w:r w:rsidR="003D2228">
            <w:t>12</w:t>
          </w:r>
          <w:r>
            <w:t xml:space="preserve"> februari 2018</w:t>
          </w:r>
        </w:sdtContent>
      </w:sdt>
    </w:p>
    <w:p w14:paraId="3C504DD2" w14:textId="45EB1D02" w:rsidR="009C30D0" w:rsidRDefault="003D2228" w:rsidP="003D2228">
      <w:pPr>
        <w:pStyle w:val="Brdtextutanavstnd"/>
        <w:tabs>
          <w:tab w:val="clear" w:pos="1701"/>
          <w:tab w:val="clear" w:pos="3600"/>
          <w:tab w:val="clear" w:pos="5387"/>
          <w:tab w:val="left" w:pos="6645"/>
        </w:tabs>
      </w:pPr>
      <w:r>
        <w:tab/>
      </w:r>
    </w:p>
    <w:sdt>
      <w:sdtPr>
        <w:alias w:val="Klicka på listpilen"/>
        <w:tag w:val="run-loadAllMinistersFromDep_control-cmdAvsandare_bindto-SenderTitle_delete"/>
        <w:id w:val="-122627287"/>
        <w:placeholder>
          <w:docPart w:val="CEFFEAB47D2347449145B13B7F42AD14"/>
        </w:placeholder>
        <w:dataBinding w:prefixMappings="xmlns:ns0='http://lp/documentinfo/RK' " w:xpath="/ns0:DocumentInfo[1]/ns0:BaseInfo[1]/ns0:TopSender[1]" w:storeItemID="{F62711FA-B2DD-4060-AADB-543E0C3B160A}"/>
        <w:comboBox w:lastValue="Infrastrukturministern">
          <w:listItem w:displayText="Mikael Damberg" w:value="Närings- och innovationsministern"/>
          <w:listItem w:displayText="Sven-Erik Bucht" w:value="Landsbygdsministern"/>
          <w:listItem w:displayText="Peter Eriksson" w:value="Bostads- och digitaliseringsministern"/>
          <w:listItem w:displayText="Tomas Eneroth" w:value="Infrastrukturministern"/>
        </w:comboBox>
      </w:sdtPr>
      <w:sdtEndPr/>
      <w:sdtContent>
        <w:p w14:paraId="6FC6461B" w14:textId="77777777" w:rsidR="009C30D0" w:rsidRDefault="009C30D0" w:rsidP="00422A41">
          <w:pPr>
            <w:pStyle w:val="Brdtext"/>
          </w:pPr>
          <w:r>
            <w:t>Tomas Eneroth</w:t>
          </w:r>
        </w:p>
      </w:sdtContent>
    </w:sdt>
    <w:p w14:paraId="247C6B54" w14:textId="77777777" w:rsidR="009C30D0" w:rsidRPr="00DB48AB" w:rsidRDefault="009C30D0" w:rsidP="00DB48AB">
      <w:pPr>
        <w:pStyle w:val="Brdtext"/>
      </w:pPr>
    </w:p>
    <w:sectPr w:rsidR="009C30D0" w:rsidRPr="00DB48AB" w:rsidSect="009C30D0">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52E52" w14:textId="77777777" w:rsidR="009C30D0" w:rsidRDefault="009C30D0" w:rsidP="00A87A54">
      <w:pPr>
        <w:spacing w:after="0" w:line="240" w:lineRule="auto"/>
      </w:pPr>
      <w:r>
        <w:separator/>
      </w:r>
    </w:p>
  </w:endnote>
  <w:endnote w:type="continuationSeparator" w:id="0">
    <w:p w14:paraId="35E1380C" w14:textId="77777777" w:rsidR="009C30D0" w:rsidRDefault="009C30D0"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6FC0ED4" w14:textId="77777777" w:rsidTr="006A26EC">
      <w:trPr>
        <w:trHeight w:val="227"/>
        <w:jc w:val="right"/>
      </w:trPr>
      <w:tc>
        <w:tcPr>
          <w:tcW w:w="708" w:type="dxa"/>
          <w:vAlign w:val="bottom"/>
        </w:tcPr>
        <w:p w14:paraId="4B026C28" w14:textId="7415DD8D"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447BA1">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447BA1">
            <w:rPr>
              <w:rStyle w:val="Sidnummer"/>
              <w:noProof/>
            </w:rPr>
            <w:t>2</w:t>
          </w:r>
          <w:r>
            <w:rPr>
              <w:rStyle w:val="Sidnummer"/>
            </w:rPr>
            <w:fldChar w:fldCharType="end"/>
          </w:r>
          <w:r>
            <w:rPr>
              <w:rStyle w:val="Sidnummer"/>
            </w:rPr>
            <w:t>)</w:t>
          </w:r>
        </w:p>
      </w:tc>
    </w:tr>
    <w:tr w:rsidR="005606BC" w:rsidRPr="00347E11" w14:paraId="4A51128E" w14:textId="77777777" w:rsidTr="006A26EC">
      <w:trPr>
        <w:trHeight w:val="850"/>
        <w:jc w:val="right"/>
      </w:trPr>
      <w:tc>
        <w:tcPr>
          <w:tcW w:w="708" w:type="dxa"/>
          <w:vAlign w:val="bottom"/>
        </w:tcPr>
        <w:p w14:paraId="7ED19BC0" w14:textId="77777777" w:rsidR="005606BC" w:rsidRPr="00347E11" w:rsidRDefault="005606BC" w:rsidP="005606BC">
          <w:pPr>
            <w:pStyle w:val="Sidfot"/>
            <w:spacing w:line="276" w:lineRule="auto"/>
            <w:jc w:val="right"/>
          </w:pPr>
        </w:p>
      </w:tc>
    </w:tr>
  </w:tbl>
  <w:p w14:paraId="2341AA87"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0904354" w14:textId="77777777" w:rsidTr="001F4302">
      <w:trPr>
        <w:trHeight w:val="510"/>
      </w:trPr>
      <w:tc>
        <w:tcPr>
          <w:tcW w:w="8525" w:type="dxa"/>
          <w:gridSpan w:val="2"/>
          <w:vAlign w:val="bottom"/>
        </w:tcPr>
        <w:p w14:paraId="2030F0BD" w14:textId="77777777" w:rsidR="00347E11" w:rsidRPr="00347E11" w:rsidRDefault="00347E11" w:rsidP="00347E11">
          <w:pPr>
            <w:pStyle w:val="Sidfot"/>
            <w:rPr>
              <w:sz w:val="8"/>
            </w:rPr>
          </w:pPr>
        </w:p>
      </w:tc>
    </w:tr>
    <w:tr w:rsidR="00093408" w:rsidRPr="00EE3C0F" w14:paraId="5A99C5F8" w14:textId="77777777" w:rsidTr="00C26068">
      <w:trPr>
        <w:trHeight w:val="227"/>
      </w:trPr>
      <w:tc>
        <w:tcPr>
          <w:tcW w:w="4074" w:type="dxa"/>
        </w:tcPr>
        <w:p w14:paraId="097397A1" w14:textId="77777777" w:rsidR="00347E11" w:rsidRPr="00F53AEA" w:rsidRDefault="00347E11" w:rsidP="00C26068">
          <w:pPr>
            <w:pStyle w:val="Sidfot"/>
            <w:spacing w:line="276" w:lineRule="auto"/>
          </w:pPr>
        </w:p>
      </w:tc>
      <w:tc>
        <w:tcPr>
          <w:tcW w:w="4451" w:type="dxa"/>
        </w:tcPr>
        <w:p w14:paraId="328CB21D" w14:textId="77777777" w:rsidR="00093408" w:rsidRPr="00F53AEA" w:rsidRDefault="00093408" w:rsidP="00F53AEA">
          <w:pPr>
            <w:pStyle w:val="Sidfot"/>
            <w:spacing w:line="276" w:lineRule="auto"/>
          </w:pPr>
        </w:p>
      </w:tc>
    </w:tr>
  </w:tbl>
  <w:p w14:paraId="584CA737"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75C55" w14:textId="77777777" w:rsidR="009C30D0" w:rsidRDefault="009C30D0" w:rsidP="00A87A54">
      <w:pPr>
        <w:spacing w:after="0" w:line="240" w:lineRule="auto"/>
      </w:pPr>
      <w:r>
        <w:separator/>
      </w:r>
    </w:p>
  </w:footnote>
  <w:footnote w:type="continuationSeparator" w:id="0">
    <w:p w14:paraId="0B4D2CE4" w14:textId="77777777" w:rsidR="009C30D0" w:rsidRDefault="009C30D0"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9C30D0" w14:paraId="0756920B" w14:textId="77777777" w:rsidTr="00C93EBA">
      <w:trPr>
        <w:trHeight w:val="227"/>
      </w:trPr>
      <w:tc>
        <w:tcPr>
          <w:tcW w:w="5534" w:type="dxa"/>
        </w:tcPr>
        <w:p w14:paraId="5BF9A7C4" w14:textId="77777777" w:rsidR="009C30D0" w:rsidRPr="007D73AB" w:rsidRDefault="009C30D0">
          <w:pPr>
            <w:pStyle w:val="Sidhuvud"/>
          </w:pPr>
        </w:p>
      </w:tc>
      <w:tc>
        <w:tcPr>
          <w:tcW w:w="3170" w:type="dxa"/>
          <w:vAlign w:val="bottom"/>
        </w:tcPr>
        <w:p w14:paraId="13A5FA4D" w14:textId="77777777" w:rsidR="009C30D0" w:rsidRPr="007D73AB" w:rsidRDefault="009C30D0" w:rsidP="00340DE0">
          <w:pPr>
            <w:pStyle w:val="Sidhuvud"/>
          </w:pPr>
        </w:p>
      </w:tc>
      <w:tc>
        <w:tcPr>
          <w:tcW w:w="1134" w:type="dxa"/>
        </w:tcPr>
        <w:p w14:paraId="61800542" w14:textId="77777777" w:rsidR="009C30D0" w:rsidRDefault="009C30D0" w:rsidP="005A703A">
          <w:pPr>
            <w:pStyle w:val="Sidhuvud"/>
          </w:pPr>
        </w:p>
      </w:tc>
    </w:tr>
    <w:tr w:rsidR="009C30D0" w14:paraId="3F335333" w14:textId="77777777" w:rsidTr="00C93EBA">
      <w:trPr>
        <w:trHeight w:val="1928"/>
      </w:trPr>
      <w:tc>
        <w:tcPr>
          <w:tcW w:w="5534" w:type="dxa"/>
        </w:tcPr>
        <w:p w14:paraId="1F2D540A" w14:textId="77777777" w:rsidR="009C30D0" w:rsidRPr="00340DE0" w:rsidRDefault="009C30D0" w:rsidP="00340DE0">
          <w:pPr>
            <w:pStyle w:val="Sidhuvud"/>
          </w:pPr>
          <w:r>
            <w:rPr>
              <w:noProof/>
            </w:rPr>
            <w:drawing>
              <wp:inline distT="0" distB="0" distL="0" distR="0" wp14:anchorId="59B0D6B7" wp14:editId="702A1780">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28FDC546" w14:textId="77777777" w:rsidR="009C30D0" w:rsidRPr="00710A6C" w:rsidRDefault="009C30D0" w:rsidP="00EE3C0F">
          <w:pPr>
            <w:pStyle w:val="Sidhuvud"/>
            <w:rPr>
              <w:b/>
            </w:rPr>
          </w:pPr>
        </w:p>
        <w:p w14:paraId="2A85C667" w14:textId="77777777" w:rsidR="009C30D0" w:rsidRDefault="009C30D0" w:rsidP="00EE3C0F">
          <w:pPr>
            <w:pStyle w:val="Sidhuvud"/>
          </w:pPr>
        </w:p>
        <w:p w14:paraId="69192B31" w14:textId="77777777" w:rsidR="009C30D0" w:rsidRDefault="009C30D0" w:rsidP="00EE3C0F">
          <w:pPr>
            <w:pStyle w:val="Sidhuvud"/>
          </w:pPr>
        </w:p>
        <w:p w14:paraId="059AE579" w14:textId="77777777" w:rsidR="009C30D0" w:rsidRDefault="009C30D0" w:rsidP="00EE3C0F">
          <w:pPr>
            <w:pStyle w:val="Sidhuvud"/>
          </w:pPr>
        </w:p>
        <w:sdt>
          <w:sdtPr>
            <w:alias w:val="Dnr"/>
            <w:tag w:val="ccRKShow_Dnr"/>
            <w:id w:val="-829283628"/>
            <w:placeholder>
              <w:docPart w:val="4E9ECA21AD354BD48CDEAF04540A867C"/>
            </w:placeholder>
            <w:dataBinding w:prefixMappings="xmlns:ns0='http://lp/documentinfo/RK' " w:xpath="/ns0:DocumentInfo[1]/ns0:BaseInfo[1]/ns0:Dnr[1]" w:storeItemID="{F62711FA-B2DD-4060-AADB-543E0C3B160A}"/>
            <w:text/>
          </w:sdtPr>
          <w:sdtEndPr/>
          <w:sdtContent>
            <w:p w14:paraId="2262114D" w14:textId="77777777" w:rsidR="009C30D0" w:rsidRDefault="009C30D0" w:rsidP="00EE3C0F">
              <w:pPr>
                <w:pStyle w:val="Sidhuvud"/>
              </w:pPr>
              <w:r>
                <w:t>N2018/00786/TIF</w:t>
              </w:r>
            </w:p>
          </w:sdtContent>
        </w:sdt>
        <w:sdt>
          <w:sdtPr>
            <w:alias w:val="DocNumber"/>
            <w:tag w:val="DocNumber"/>
            <w:id w:val="1726028884"/>
            <w:placeholder>
              <w:docPart w:val="F7A45513CC704A2D983A52D00E6F43A1"/>
            </w:placeholder>
            <w:showingPlcHdr/>
            <w:dataBinding w:prefixMappings="xmlns:ns0='http://lp/documentinfo/RK' " w:xpath="/ns0:DocumentInfo[1]/ns0:BaseInfo[1]/ns0:DocNumber[1]" w:storeItemID="{F62711FA-B2DD-4060-AADB-543E0C3B160A}"/>
            <w:text/>
          </w:sdtPr>
          <w:sdtEndPr/>
          <w:sdtContent>
            <w:p w14:paraId="273E6F3F" w14:textId="77777777" w:rsidR="009C30D0" w:rsidRDefault="009C30D0" w:rsidP="00EE3C0F">
              <w:pPr>
                <w:pStyle w:val="Sidhuvud"/>
              </w:pPr>
              <w:r>
                <w:rPr>
                  <w:rStyle w:val="Platshllartext"/>
                </w:rPr>
                <w:t xml:space="preserve"> </w:t>
              </w:r>
            </w:p>
          </w:sdtContent>
        </w:sdt>
        <w:p w14:paraId="213E872D" w14:textId="77777777" w:rsidR="009C30D0" w:rsidRDefault="009C30D0" w:rsidP="00EE3C0F">
          <w:pPr>
            <w:pStyle w:val="Sidhuvud"/>
          </w:pPr>
        </w:p>
      </w:tc>
      <w:tc>
        <w:tcPr>
          <w:tcW w:w="1134" w:type="dxa"/>
        </w:tcPr>
        <w:p w14:paraId="76D4812B" w14:textId="77777777" w:rsidR="009C30D0" w:rsidRDefault="009C30D0" w:rsidP="0094502D">
          <w:pPr>
            <w:pStyle w:val="Sidhuvud"/>
          </w:pPr>
        </w:p>
        <w:p w14:paraId="516C34D3" w14:textId="77777777" w:rsidR="009C30D0" w:rsidRPr="0094502D" w:rsidRDefault="009C30D0" w:rsidP="00EC71A6">
          <w:pPr>
            <w:pStyle w:val="Sidhuvud"/>
          </w:pPr>
        </w:p>
      </w:tc>
    </w:tr>
    <w:tr w:rsidR="009C30D0" w14:paraId="61F0B541" w14:textId="77777777" w:rsidTr="00C93EBA">
      <w:trPr>
        <w:trHeight w:val="2268"/>
      </w:trPr>
      <w:sdt>
        <w:sdtPr>
          <w:rPr>
            <w:b/>
          </w:rPr>
          <w:alias w:val="SenderText"/>
          <w:tag w:val="ccRKShow_SenderText"/>
          <w:id w:val="1374046025"/>
          <w:placeholder>
            <w:docPart w:val="C891ACEA384E4FF1A04DDA4A57F23590"/>
          </w:placeholder>
        </w:sdtPr>
        <w:sdtEndPr/>
        <w:sdtContent>
          <w:tc>
            <w:tcPr>
              <w:tcW w:w="5534" w:type="dxa"/>
              <w:tcMar>
                <w:right w:w="1134" w:type="dxa"/>
              </w:tcMar>
            </w:tcPr>
            <w:p w14:paraId="51E02E91" w14:textId="77777777" w:rsidR="003D2228" w:rsidRPr="003D2228" w:rsidRDefault="003D2228" w:rsidP="00340DE0">
              <w:pPr>
                <w:pStyle w:val="Sidhuvud"/>
                <w:rPr>
                  <w:b/>
                </w:rPr>
              </w:pPr>
              <w:r w:rsidRPr="003D2228">
                <w:rPr>
                  <w:b/>
                </w:rPr>
                <w:t>Näringsdepartementet</w:t>
              </w:r>
            </w:p>
            <w:p w14:paraId="47C383F5" w14:textId="77777777" w:rsidR="003D55B2" w:rsidRDefault="003D2228" w:rsidP="00340DE0">
              <w:pPr>
                <w:pStyle w:val="Sidhuvud"/>
              </w:pPr>
              <w:r w:rsidRPr="003D2228">
                <w:t>Infrastrukturministern</w:t>
              </w:r>
            </w:p>
            <w:p w14:paraId="4B2E8C96" w14:textId="77777777" w:rsidR="003D55B2" w:rsidRDefault="003D55B2" w:rsidP="00340DE0">
              <w:pPr>
                <w:pStyle w:val="Sidhuvud"/>
              </w:pPr>
            </w:p>
            <w:tbl>
              <w:tblPr>
                <w:tblW w:w="4504" w:type="dxa"/>
                <w:tblLayout w:type="fixed"/>
                <w:tblLook w:val="0000" w:firstRow="0" w:lastRow="0" w:firstColumn="0" w:lastColumn="0" w:noHBand="0" w:noVBand="0"/>
              </w:tblPr>
              <w:tblGrid>
                <w:gridCol w:w="4504"/>
              </w:tblGrid>
              <w:tr w:rsidR="003D55B2" w14:paraId="7AB8950A" w14:textId="77777777" w:rsidTr="00FA2744">
                <w:trPr>
                  <w:trHeight w:val="199"/>
                </w:trPr>
                <w:tc>
                  <w:tcPr>
                    <w:tcW w:w="4504" w:type="dxa"/>
                  </w:tcPr>
                  <w:p w14:paraId="6923757D" w14:textId="77777777" w:rsidR="003D55B2" w:rsidRDefault="003D55B2" w:rsidP="003D55B2">
                    <w:pPr>
                      <w:pStyle w:val="Avsndare"/>
                      <w:framePr w:w="0" w:hRule="auto" w:hSpace="0" w:wrap="auto" w:vAnchor="margin" w:hAnchor="text" w:xAlign="left" w:yAlign="inline"/>
                      <w:ind w:left="-108"/>
                      <w:rPr>
                        <w:bCs/>
                        <w:iCs/>
                      </w:rPr>
                    </w:pPr>
                    <w:r>
                      <w:rPr>
                        <w:bCs/>
                        <w:iCs/>
                      </w:rPr>
                      <w:t>Synpunkter till Mats Bellinder, N/TIF</w:t>
                    </w:r>
                  </w:p>
                  <w:p w14:paraId="2E1E61CF" w14:textId="057A843F" w:rsidR="003D55B2" w:rsidRDefault="003D55B2" w:rsidP="003D55B2">
                    <w:pPr>
                      <w:pStyle w:val="Avsndare"/>
                      <w:framePr w:w="0" w:hRule="auto" w:hSpace="0" w:wrap="auto" w:vAnchor="margin" w:hAnchor="text" w:xAlign="left" w:yAlign="inline"/>
                      <w:ind w:left="-108"/>
                      <w:rPr>
                        <w:bCs/>
                        <w:iCs/>
                      </w:rPr>
                    </w:pPr>
                    <w:r>
                      <w:rPr>
                        <w:bCs/>
                        <w:iCs/>
                      </w:rPr>
                      <w:t>Senast den 9 februari kl. 1</w:t>
                    </w:r>
                    <w:r w:rsidR="00721763">
                      <w:rPr>
                        <w:bCs/>
                        <w:iCs/>
                      </w:rPr>
                      <w:t>3</w:t>
                    </w:r>
                    <w:r>
                      <w:rPr>
                        <w:bCs/>
                        <w:iCs/>
                      </w:rPr>
                      <w:t>.00</w:t>
                    </w:r>
                  </w:p>
                  <w:p w14:paraId="5E9AFBBE" w14:textId="77777777" w:rsidR="003D55B2" w:rsidRDefault="00447BA1" w:rsidP="003D55B2">
                    <w:pPr>
                      <w:pStyle w:val="Avsndare"/>
                      <w:framePr w:w="0" w:hRule="auto" w:hSpace="0" w:wrap="auto" w:vAnchor="margin" w:hAnchor="text" w:xAlign="left" w:yAlign="inline"/>
                      <w:ind w:left="-108"/>
                      <w:rPr>
                        <w:bCs/>
                        <w:iCs/>
                      </w:rPr>
                    </w:pPr>
                    <w:hyperlink r:id="rId2" w:history="1">
                      <w:r w:rsidR="003D55B2" w:rsidRPr="00AE1CA9">
                        <w:t>mats.bellinder@regeringskansliet.se</w:t>
                      </w:r>
                    </w:hyperlink>
                  </w:p>
                </w:tc>
              </w:tr>
              <w:tr w:rsidR="003D55B2" w14:paraId="63DF908D" w14:textId="77777777" w:rsidTr="00FA2744">
                <w:trPr>
                  <w:trHeight w:val="199"/>
                </w:trPr>
                <w:tc>
                  <w:tcPr>
                    <w:tcW w:w="4504" w:type="dxa"/>
                  </w:tcPr>
                  <w:p w14:paraId="163AABDA" w14:textId="77777777" w:rsidR="003D55B2" w:rsidRDefault="003D55B2" w:rsidP="003D55B2">
                    <w:pPr>
                      <w:pStyle w:val="Avsndare"/>
                      <w:framePr w:w="0" w:hRule="auto" w:hSpace="0" w:wrap="auto" w:vAnchor="margin" w:hAnchor="text" w:xAlign="left" w:yAlign="inline"/>
                      <w:ind w:left="-108"/>
                      <w:rPr>
                        <w:bCs/>
                        <w:iCs/>
                      </w:rPr>
                    </w:pPr>
                    <w:r>
                      <w:rPr>
                        <w:bCs/>
                        <w:iCs/>
                      </w:rPr>
                      <w:t>Tel. 516 03</w:t>
                    </w:r>
                  </w:p>
                </w:tc>
              </w:tr>
            </w:tbl>
            <w:p w14:paraId="6E57E75C" w14:textId="60C6F193" w:rsidR="009C30D0" w:rsidRPr="009C30D0" w:rsidRDefault="009C30D0" w:rsidP="00340DE0">
              <w:pPr>
                <w:pStyle w:val="Sidhuvud"/>
                <w:rPr>
                  <w:b/>
                </w:rPr>
              </w:pPr>
            </w:p>
          </w:tc>
        </w:sdtContent>
      </w:sdt>
      <w:sdt>
        <w:sdtPr>
          <w:alias w:val="Recipient"/>
          <w:tag w:val="ccRKShow_Recipient"/>
          <w:id w:val="-28344517"/>
          <w:placeholder>
            <w:docPart w:val="39E0F4338DBA4558848942E310D6FE57"/>
          </w:placeholder>
          <w:dataBinding w:prefixMappings="xmlns:ns0='http://lp/documentinfo/RK' " w:xpath="/ns0:DocumentInfo[1]/ns0:BaseInfo[1]/ns0:Recipient[1]" w:storeItemID="{F62711FA-B2DD-4060-AADB-543E0C3B160A}"/>
          <w:text w:multiLine="1"/>
        </w:sdtPr>
        <w:sdtEndPr/>
        <w:sdtContent>
          <w:tc>
            <w:tcPr>
              <w:tcW w:w="3170" w:type="dxa"/>
            </w:tcPr>
            <w:p w14:paraId="3D53A0EB" w14:textId="77777777" w:rsidR="009C30D0" w:rsidRDefault="009C30D0" w:rsidP="00547B89">
              <w:pPr>
                <w:pStyle w:val="Sidhuvud"/>
              </w:pPr>
              <w:r>
                <w:t>Till riksdagen</w:t>
              </w:r>
            </w:p>
          </w:tc>
        </w:sdtContent>
      </w:sdt>
      <w:tc>
        <w:tcPr>
          <w:tcW w:w="1134" w:type="dxa"/>
        </w:tcPr>
        <w:p w14:paraId="4C5131CF" w14:textId="77777777" w:rsidR="009C30D0" w:rsidRDefault="009C30D0" w:rsidP="003E6020">
          <w:pPr>
            <w:pStyle w:val="Sidhuvud"/>
          </w:pPr>
        </w:p>
      </w:tc>
    </w:tr>
  </w:tbl>
  <w:p w14:paraId="6A665D65"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0D0"/>
    <w:rsid w:val="00000290"/>
    <w:rsid w:val="000032A7"/>
    <w:rsid w:val="00004D5C"/>
    <w:rsid w:val="00005F68"/>
    <w:rsid w:val="00006CA7"/>
    <w:rsid w:val="00012B00"/>
    <w:rsid w:val="00014EF6"/>
    <w:rsid w:val="00016BED"/>
    <w:rsid w:val="00017197"/>
    <w:rsid w:val="0001725B"/>
    <w:rsid w:val="000203B0"/>
    <w:rsid w:val="00025992"/>
    <w:rsid w:val="00026711"/>
    <w:rsid w:val="000358F0"/>
    <w:rsid w:val="0003679E"/>
    <w:rsid w:val="00037337"/>
    <w:rsid w:val="00041EDC"/>
    <w:rsid w:val="0004352E"/>
    <w:rsid w:val="00053CAA"/>
    <w:rsid w:val="00057FE0"/>
    <w:rsid w:val="00061D6B"/>
    <w:rsid w:val="000620FD"/>
    <w:rsid w:val="00063DCB"/>
    <w:rsid w:val="00064B98"/>
    <w:rsid w:val="00066BC9"/>
    <w:rsid w:val="0007033C"/>
    <w:rsid w:val="00072FFC"/>
    <w:rsid w:val="00073B75"/>
    <w:rsid w:val="000757FC"/>
    <w:rsid w:val="000862E0"/>
    <w:rsid w:val="000873C3"/>
    <w:rsid w:val="00093408"/>
    <w:rsid w:val="00093BBF"/>
    <w:rsid w:val="0009435C"/>
    <w:rsid w:val="000A13CA"/>
    <w:rsid w:val="000A456A"/>
    <w:rsid w:val="000A5E43"/>
    <w:rsid w:val="000A7030"/>
    <w:rsid w:val="000B5A0B"/>
    <w:rsid w:val="000C61D1"/>
    <w:rsid w:val="000C74B4"/>
    <w:rsid w:val="000D31A9"/>
    <w:rsid w:val="000E12D9"/>
    <w:rsid w:val="000E59A9"/>
    <w:rsid w:val="000E638A"/>
    <w:rsid w:val="000F00B8"/>
    <w:rsid w:val="000F1EA7"/>
    <w:rsid w:val="000F2084"/>
    <w:rsid w:val="000F36F6"/>
    <w:rsid w:val="000F6462"/>
    <w:rsid w:val="00113168"/>
    <w:rsid w:val="0011413E"/>
    <w:rsid w:val="0012033A"/>
    <w:rsid w:val="00121002"/>
    <w:rsid w:val="00122D16"/>
    <w:rsid w:val="00125B5E"/>
    <w:rsid w:val="00126E6B"/>
    <w:rsid w:val="00130EC3"/>
    <w:rsid w:val="001331B1"/>
    <w:rsid w:val="00134837"/>
    <w:rsid w:val="00135111"/>
    <w:rsid w:val="001428E2"/>
    <w:rsid w:val="0014581A"/>
    <w:rsid w:val="00167FA8"/>
    <w:rsid w:val="00170CE4"/>
    <w:rsid w:val="0017300E"/>
    <w:rsid w:val="00173126"/>
    <w:rsid w:val="00176A26"/>
    <w:rsid w:val="001813DF"/>
    <w:rsid w:val="0019051C"/>
    <w:rsid w:val="0019127B"/>
    <w:rsid w:val="00192350"/>
    <w:rsid w:val="00192E34"/>
    <w:rsid w:val="00197A8A"/>
    <w:rsid w:val="001A2A61"/>
    <w:rsid w:val="001B4824"/>
    <w:rsid w:val="001C2C53"/>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574E3"/>
    <w:rsid w:val="00260D2D"/>
    <w:rsid w:val="00264503"/>
    <w:rsid w:val="00271D00"/>
    <w:rsid w:val="00275872"/>
    <w:rsid w:val="00281106"/>
    <w:rsid w:val="00282417"/>
    <w:rsid w:val="00282D27"/>
    <w:rsid w:val="00287F0D"/>
    <w:rsid w:val="00292420"/>
    <w:rsid w:val="00295E4C"/>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5DD8"/>
    <w:rsid w:val="00326C03"/>
    <w:rsid w:val="00327474"/>
    <w:rsid w:val="00327DAB"/>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2228"/>
    <w:rsid w:val="003D3535"/>
    <w:rsid w:val="003D55B2"/>
    <w:rsid w:val="003D7B03"/>
    <w:rsid w:val="003E5A50"/>
    <w:rsid w:val="003E6020"/>
    <w:rsid w:val="003F1F1F"/>
    <w:rsid w:val="003F299F"/>
    <w:rsid w:val="003F6B92"/>
    <w:rsid w:val="00404DB4"/>
    <w:rsid w:val="0041223B"/>
    <w:rsid w:val="00413A4E"/>
    <w:rsid w:val="00415163"/>
    <w:rsid w:val="004157BE"/>
    <w:rsid w:val="0042068E"/>
    <w:rsid w:val="00422030"/>
    <w:rsid w:val="0042221C"/>
    <w:rsid w:val="00422A7F"/>
    <w:rsid w:val="00431A7B"/>
    <w:rsid w:val="00435B5D"/>
    <w:rsid w:val="0043623F"/>
    <w:rsid w:val="00441142"/>
    <w:rsid w:val="00441D70"/>
    <w:rsid w:val="004425C2"/>
    <w:rsid w:val="00445604"/>
    <w:rsid w:val="00447BA1"/>
    <w:rsid w:val="00450C52"/>
    <w:rsid w:val="004557F3"/>
    <w:rsid w:val="0045607E"/>
    <w:rsid w:val="00456DC3"/>
    <w:rsid w:val="0046337E"/>
    <w:rsid w:val="00464CA1"/>
    <w:rsid w:val="004660C8"/>
    <w:rsid w:val="00467FF1"/>
    <w:rsid w:val="00472EBA"/>
    <w:rsid w:val="004745D7"/>
    <w:rsid w:val="00474676"/>
    <w:rsid w:val="0047511B"/>
    <w:rsid w:val="00480EC3"/>
    <w:rsid w:val="0048317E"/>
    <w:rsid w:val="00484631"/>
    <w:rsid w:val="00485601"/>
    <w:rsid w:val="004865B8"/>
    <w:rsid w:val="00486C0D"/>
    <w:rsid w:val="00491796"/>
    <w:rsid w:val="00492286"/>
    <w:rsid w:val="0049768A"/>
    <w:rsid w:val="004A0CF8"/>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5B7"/>
    <w:rsid w:val="00513E7D"/>
    <w:rsid w:val="0052127C"/>
    <w:rsid w:val="005302E0"/>
    <w:rsid w:val="00544738"/>
    <w:rsid w:val="005456E4"/>
    <w:rsid w:val="00546AFD"/>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32C0"/>
    <w:rsid w:val="00605718"/>
    <w:rsid w:val="00605C66"/>
    <w:rsid w:val="006162D0"/>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83883"/>
    <w:rsid w:val="0069523C"/>
    <w:rsid w:val="0069572F"/>
    <w:rsid w:val="006962CA"/>
    <w:rsid w:val="006A09DA"/>
    <w:rsid w:val="006A1835"/>
    <w:rsid w:val="006B4A30"/>
    <w:rsid w:val="006B7569"/>
    <w:rsid w:val="006C28EE"/>
    <w:rsid w:val="006D2998"/>
    <w:rsid w:val="006D3188"/>
    <w:rsid w:val="006E08FC"/>
    <w:rsid w:val="006F2588"/>
    <w:rsid w:val="006F6C2D"/>
    <w:rsid w:val="00710538"/>
    <w:rsid w:val="00710A6C"/>
    <w:rsid w:val="00710D98"/>
    <w:rsid w:val="00711CE9"/>
    <w:rsid w:val="00712266"/>
    <w:rsid w:val="00712593"/>
    <w:rsid w:val="00712D82"/>
    <w:rsid w:val="007171AB"/>
    <w:rsid w:val="007213D0"/>
    <w:rsid w:val="00721763"/>
    <w:rsid w:val="00732599"/>
    <w:rsid w:val="00743E09"/>
    <w:rsid w:val="00744FCC"/>
    <w:rsid w:val="0074637B"/>
    <w:rsid w:val="00750C93"/>
    <w:rsid w:val="00754E24"/>
    <w:rsid w:val="00757B3B"/>
    <w:rsid w:val="00773075"/>
    <w:rsid w:val="00773F36"/>
    <w:rsid w:val="00776254"/>
    <w:rsid w:val="00777CFF"/>
    <w:rsid w:val="007815BC"/>
    <w:rsid w:val="00782B3F"/>
    <w:rsid w:val="00782E3C"/>
    <w:rsid w:val="0078592D"/>
    <w:rsid w:val="007900CC"/>
    <w:rsid w:val="0079641B"/>
    <w:rsid w:val="00797A90"/>
    <w:rsid w:val="007A1856"/>
    <w:rsid w:val="007A1887"/>
    <w:rsid w:val="007A629C"/>
    <w:rsid w:val="007A6348"/>
    <w:rsid w:val="007B023C"/>
    <w:rsid w:val="007B7CAC"/>
    <w:rsid w:val="007C44FF"/>
    <w:rsid w:val="007C7BDB"/>
    <w:rsid w:val="007D73AB"/>
    <w:rsid w:val="007E2712"/>
    <w:rsid w:val="007E4A9C"/>
    <w:rsid w:val="007E52DB"/>
    <w:rsid w:val="007E5516"/>
    <w:rsid w:val="007E7EE2"/>
    <w:rsid w:val="007F06CA"/>
    <w:rsid w:val="007F66EC"/>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4F34"/>
    <w:rsid w:val="008E65A8"/>
    <w:rsid w:val="008E77D6"/>
    <w:rsid w:val="009035E1"/>
    <w:rsid w:val="009036E7"/>
    <w:rsid w:val="0091053B"/>
    <w:rsid w:val="00912945"/>
    <w:rsid w:val="00915D4C"/>
    <w:rsid w:val="009279B2"/>
    <w:rsid w:val="00935814"/>
    <w:rsid w:val="0094502D"/>
    <w:rsid w:val="00947013"/>
    <w:rsid w:val="00973084"/>
    <w:rsid w:val="0097603C"/>
    <w:rsid w:val="00984EA2"/>
    <w:rsid w:val="00986CC3"/>
    <w:rsid w:val="0099068E"/>
    <w:rsid w:val="009920AA"/>
    <w:rsid w:val="00992943"/>
    <w:rsid w:val="009A0866"/>
    <w:rsid w:val="009A3D83"/>
    <w:rsid w:val="009A4D0A"/>
    <w:rsid w:val="009B2F70"/>
    <w:rsid w:val="009C2459"/>
    <w:rsid w:val="009C255A"/>
    <w:rsid w:val="009C2B46"/>
    <w:rsid w:val="009C30D0"/>
    <w:rsid w:val="009C4448"/>
    <w:rsid w:val="009C610D"/>
    <w:rsid w:val="009D43F3"/>
    <w:rsid w:val="009D4E9F"/>
    <w:rsid w:val="009D5D40"/>
    <w:rsid w:val="009D6B1B"/>
    <w:rsid w:val="009E107B"/>
    <w:rsid w:val="009E18D6"/>
    <w:rsid w:val="00A00AE4"/>
    <w:rsid w:val="00A00D24"/>
    <w:rsid w:val="00A01F5C"/>
    <w:rsid w:val="00A04583"/>
    <w:rsid w:val="00A174F5"/>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3C87"/>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26AC"/>
    <w:rsid w:val="00AF4853"/>
    <w:rsid w:val="00B0234E"/>
    <w:rsid w:val="00B06751"/>
    <w:rsid w:val="00B149E2"/>
    <w:rsid w:val="00B2169D"/>
    <w:rsid w:val="00B21CBB"/>
    <w:rsid w:val="00B263C0"/>
    <w:rsid w:val="00B26837"/>
    <w:rsid w:val="00B316CA"/>
    <w:rsid w:val="00B31BFB"/>
    <w:rsid w:val="00B3528F"/>
    <w:rsid w:val="00B357AB"/>
    <w:rsid w:val="00B41F72"/>
    <w:rsid w:val="00B44E90"/>
    <w:rsid w:val="00B45324"/>
    <w:rsid w:val="00B46A45"/>
    <w:rsid w:val="00B47956"/>
    <w:rsid w:val="00B50AAA"/>
    <w:rsid w:val="00B517E1"/>
    <w:rsid w:val="00B55E70"/>
    <w:rsid w:val="00B60238"/>
    <w:rsid w:val="00B64962"/>
    <w:rsid w:val="00B66AC0"/>
    <w:rsid w:val="00B71634"/>
    <w:rsid w:val="00B73091"/>
    <w:rsid w:val="00B763CB"/>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D6DC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5CB7"/>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E248A"/>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0C2E"/>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19EC"/>
    <w:rsid w:val="00E33493"/>
    <w:rsid w:val="00E37922"/>
    <w:rsid w:val="00E406DF"/>
    <w:rsid w:val="00E415D3"/>
    <w:rsid w:val="00E469E4"/>
    <w:rsid w:val="00E475C3"/>
    <w:rsid w:val="00E509B0"/>
    <w:rsid w:val="00E54246"/>
    <w:rsid w:val="00E55D8E"/>
    <w:rsid w:val="00E74A30"/>
    <w:rsid w:val="00E7621F"/>
    <w:rsid w:val="00E77B7E"/>
    <w:rsid w:val="00E82DF1"/>
    <w:rsid w:val="00E87F9D"/>
    <w:rsid w:val="00E93B07"/>
    <w:rsid w:val="00E96532"/>
    <w:rsid w:val="00E973A0"/>
    <w:rsid w:val="00EA1688"/>
    <w:rsid w:val="00EA4C83"/>
    <w:rsid w:val="00EA55C9"/>
    <w:rsid w:val="00EC1DA0"/>
    <w:rsid w:val="00EC329B"/>
    <w:rsid w:val="00EC6ADF"/>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149B3"/>
    <w:rsid w:val="00F24297"/>
    <w:rsid w:val="00F25761"/>
    <w:rsid w:val="00F259D7"/>
    <w:rsid w:val="00F32D05"/>
    <w:rsid w:val="00F35263"/>
    <w:rsid w:val="00F403BF"/>
    <w:rsid w:val="00F41F8C"/>
    <w:rsid w:val="00F4342F"/>
    <w:rsid w:val="00F45227"/>
    <w:rsid w:val="00F5045C"/>
    <w:rsid w:val="00F52A9B"/>
    <w:rsid w:val="00F52C49"/>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C2C2A"/>
    <w:rsid w:val="00FC4F69"/>
    <w:rsid w:val="00FD0B7B"/>
    <w:rsid w:val="00FD4576"/>
    <w:rsid w:val="00FE1DCC"/>
    <w:rsid w:val="00FE7BF0"/>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D46E5B"/>
  <w15:docId w15:val="{250EC748-4D4B-4217-985E-7063668F4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sndare">
    <w:name w:val="Avsändare"/>
    <w:basedOn w:val="Normal"/>
    <w:rsid w:val="003D55B2"/>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2" Type="http://schemas.openxmlformats.org/officeDocument/2006/relationships/hyperlink" Target="mailto:mats.bellinder@regeringskansliet.se"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9ECA21AD354BD48CDEAF04540A867C"/>
        <w:category>
          <w:name w:val="Allmänt"/>
          <w:gallery w:val="placeholder"/>
        </w:category>
        <w:types>
          <w:type w:val="bbPlcHdr"/>
        </w:types>
        <w:behaviors>
          <w:behavior w:val="content"/>
        </w:behaviors>
        <w:guid w:val="{54D4E9E3-9957-4F6B-8360-700C4B19F2DC}"/>
      </w:docPartPr>
      <w:docPartBody>
        <w:p w:rsidR="00E805AC" w:rsidRDefault="00F23E99" w:rsidP="00F23E99">
          <w:pPr>
            <w:pStyle w:val="4E9ECA21AD354BD48CDEAF04540A867C"/>
          </w:pPr>
          <w:r>
            <w:rPr>
              <w:rStyle w:val="Platshllartext"/>
            </w:rPr>
            <w:t xml:space="preserve"> </w:t>
          </w:r>
        </w:p>
      </w:docPartBody>
    </w:docPart>
    <w:docPart>
      <w:docPartPr>
        <w:name w:val="F7A45513CC704A2D983A52D00E6F43A1"/>
        <w:category>
          <w:name w:val="Allmänt"/>
          <w:gallery w:val="placeholder"/>
        </w:category>
        <w:types>
          <w:type w:val="bbPlcHdr"/>
        </w:types>
        <w:behaviors>
          <w:behavior w:val="content"/>
        </w:behaviors>
        <w:guid w:val="{E1F84217-8C81-4CDA-869F-49988054D087}"/>
      </w:docPartPr>
      <w:docPartBody>
        <w:p w:rsidR="00E805AC" w:rsidRDefault="00F23E99" w:rsidP="00F23E99">
          <w:pPr>
            <w:pStyle w:val="F7A45513CC704A2D983A52D00E6F43A1"/>
          </w:pPr>
          <w:r>
            <w:rPr>
              <w:rStyle w:val="Platshllartext"/>
            </w:rPr>
            <w:t xml:space="preserve"> </w:t>
          </w:r>
        </w:p>
      </w:docPartBody>
    </w:docPart>
    <w:docPart>
      <w:docPartPr>
        <w:name w:val="C891ACEA384E4FF1A04DDA4A57F23590"/>
        <w:category>
          <w:name w:val="Allmänt"/>
          <w:gallery w:val="placeholder"/>
        </w:category>
        <w:types>
          <w:type w:val="bbPlcHdr"/>
        </w:types>
        <w:behaviors>
          <w:behavior w:val="content"/>
        </w:behaviors>
        <w:guid w:val="{1DF9A9A3-9182-47C6-AA71-DF7823BD0658}"/>
      </w:docPartPr>
      <w:docPartBody>
        <w:p w:rsidR="00E805AC" w:rsidRDefault="00F23E99" w:rsidP="00F23E99">
          <w:pPr>
            <w:pStyle w:val="C891ACEA384E4FF1A04DDA4A57F23590"/>
          </w:pPr>
          <w:r>
            <w:rPr>
              <w:rStyle w:val="Platshllartext"/>
            </w:rPr>
            <w:t xml:space="preserve"> </w:t>
          </w:r>
        </w:p>
      </w:docPartBody>
    </w:docPart>
    <w:docPart>
      <w:docPartPr>
        <w:name w:val="39E0F4338DBA4558848942E310D6FE57"/>
        <w:category>
          <w:name w:val="Allmänt"/>
          <w:gallery w:val="placeholder"/>
        </w:category>
        <w:types>
          <w:type w:val="bbPlcHdr"/>
        </w:types>
        <w:behaviors>
          <w:behavior w:val="content"/>
        </w:behaviors>
        <w:guid w:val="{A8A07F5F-1B4F-4386-9DCD-31A7D489C535}"/>
      </w:docPartPr>
      <w:docPartBody>
        <w:p w:rsidR="00E805AC" w:rsidRDefault="00F23E99" w:rsidP="00F23E99">
          <w:pPr>
            <w:pStyle w:val="39E0F4338DBA4558848942E310D6FE57"/>
          </w:pPr>
          <w:r>
            <w:rPr>
              <w:rStyle w:val="Platshllartext"/>
            </w:rPr>
            <w:t xml:space="preserve"> </w:t>
          </w:r>
        </w:p>
      </w:docPartBody>
    </w:docPart>
    <w:docPart>
      <w:docPartPr>
        <w:name w:val="3C1A56F3DF6B4C2592AC2510774F8339"/>
        <w:category>
          <w:name w:val="Allmänt"/>
          <w:gallery w:val="placeholder"/>
        </w:category>
        <w:types>
          <w:type w:val="bbPlcHdr"/>
        </w:types>
        <w:behaviors>
          <w:behavior w:val="content"/>
        </w:behaviors>
        <w:guid w:val="{173CAF38-6C15-4368-BBD8-647BBD70EA46}"/>
      </w:docPartPr>
      <w:docPartBody>
        <w:p w:rsidR="00E805AC" w:rsidRDefault="00F23E99" w:rsidP="00F23E99">
          <w:pPr>
            <w:pStyle w:val="3C1A56F3DF6B4C2592AC2510774F8339"/>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A2C7F77850E045C58473CC61A10EF5BD"/>
        <w:category>
          <w:name w:val="Allmänt"/>
          <w:gallery w:val="placeholder"/>
        </w:category>
        <w:types>
          <w:type w:val="bbPlcHdr"/>
        </w:types>
        <w:behaviors>
          <w:behavior w:val="content"/>
        </w:behaviors>
        <w:guid w:val="{8A6082E8-A8DC-4B9B-B54E-4CF783BAE12B}"/>
      </w:docPartPr>
      <w:docPartBody>
        <w:p w:rsidR="00E805AC" w:rsidRDefault="00F23E99" w:rsidP="00F23E99">
          <w:pPr>
            <w:pStyle w:val="A2C7F77850E045C58473CC61A10EF5BD"/>
          </w:pPr>
          <w:r>
            <w:t xml:space="preserve"> </w:t>
          </w:r>
          <w:r>
            <w:rPr>
              <w:rStyle w:val="Platshllartext"/>
            </w:rPr>
            <w:t>Välj ett parti.</w:t>
          </w:r>
        </w:p>
      </w:docPartBody>
    </w:docPart>
    <w:docPart>
      <w:docPartPr>
        <w:name w:val="ADB68E0FA7CE449DB8765F6A49C3AF29"/>
        <w:category>
          <w:name w:val="Allmänt"/>
          <w:gallery w:val="placeholder"/>
        </w:category>
        <w:types>
          <w:type w:val="bbPlcHdr"/>
        </w:types>
        <w:behaviors>
          <w:behavior w:val="content"/>
        </w:behaviors>
        <w:guid w:val="{4E030C5D-CF21-4982-8D99-89C6F5B66312}"/>
      </w:docPartPr>
      <w:docPartBody>
        <w:p w:rsidR="00E805AC" w:rsidRDefault="00F23E99" w:rsidP="00F23E99">
          <w:pPr>
            <w:pStyle w:val="ADB68E0FA7CE449DB8765F6A49C3AF29"/>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6D27BE9508C145EF845C208BBFDF4412"/>
        <w:category>
          <w:name w:val="Allmänt"/>
          <w:gallery w:val="placeholder"/>
        </w:category>
        <w:types>
          <w:type w:val="bbPlcHdr"/>
        </w:types>
        <w:behaviors>
          <w:behavior w:val="content"/>
        </w:behaviors>
        <w:guid w:val="{B3651D43-CC18-4E8F-BA9C-FB135DECFC72}"/>
      </w:docPartPr>
      <w:docPartBody>
        <w:p w:rsidR="00E805AC" w:rsidRDefault="00F23E99" w:rsidP="00F23E99">
          <w:pPr>
            <w:pStyle w:val="6D27BE9508C145EF845C208BBFDF4412"/>
          </w:pPr>
          <w:r>
            <w:rPr>
              <w:rStyle w:val="Platshllartext"/>
            </w:rPr>
            <w:t>Klicka här för att ange datum.</w:t>
          </w:r>
        </w:p>
      </w:docPartBody>
    </w:docPart>
    <w:docPart>
      <w:docPartPr>
        <w:name w:val="CEFFEAB47D2347449145B13B7F42AD14"/>
        <w:category>
          <w:name w:val="Allmänt"/>
          <w:gallery w:val="placeholder"/>
        </w:category>
        <w:types>
          <w:type w:val="bbPlcHdr"/>
        </w:types>
        <w:behaviors>
          <w:behavior w:val="content"/>
        </w:behaviors>
        <w:guid w:val="{F823D5BA-B8F2-49B1-8447-0837F4A2BAED}"/>
      </w:docPartPr>
      <w:docPartBody>
        <w:p w:rsidR="00E805AC" w:rsidRDefault="00F23E99" w:rsidP="00F23E99">
          <w:pPr>
            <w:pStyle w:val="CEFFEAB47D2347449145B13B7F42AD14"/>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99"/>
    <w:rsid w:val="00E805AC"/>
    <w:rsid w:val="00F23E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5E1FDA870FF4784B790F32E5785E6B0">
    <w:name w:val="95E1FDA870FF4784B790F32E5785E6B0"/>
    <w:rsid w:val="00F23E99"/>
  </w:style>
  <w:style w:type="character" w:styleId="Platshllartext">
    <w:name w:val="Placeholder Text"/>
    <w:basedOn w:val="Standardstycketeckensnitt"/>
    <w:uiPriority w:val="99"/>
    <w:semiHidden/>
    <w:rsid w:val="00F23E99"/>
    <w:rPr>
      <w:noProof w:val="0"/>
      <w:color w:val="808080"/>
    </w:rPr>
  </w:style>
  <w:style w:type="paragraph" w:customStyle="1" w:styleId="F60E6BF2E7074A69A140DCE472C7442D">
    <w:name w:val="F60E6BF2E7074A69A140DCE472C7442D"/>
    <w:rsid w:val="00F23E99"/>
  </w:style>
  <w:style w:type="paragraph" w:customStyle="1" w:styleId="CC52F334EBA34EB493BEA825645B83BB">
    <w:name w:val="CC52F334EBA34EB493BEA825645B83BB"/>
    <w:rsid w:val="00F23E99"/>
  </w:style>
  <w:style w:type="paragraph" w:customStyle="1" w:styleId="29B1C3ED458244FD8E975B897AFB462D">
    <w:name w:val="29B1C3ED458244FD8E975B897AFB462D"/>
    <w:rsid w:val="00F23E99"/>
  </w:style>
  <w:style w:type="paragraph" w:customStyle="1" w:styleId="4E9ECA21AD354BD48CDEAF04540A867C">
    <w:name w:val="4E9ECA21AD354BD48CDEAF04540A867C"/>
    <w:rsid w:val="00F23E99"/>
  </w:style>
  <w:style w:type="paragraph" w:customStyle="1" w:styleId="F7A45513CC704A2D983A52D00E6F43A1">
    <w:name w:val="F7A45513CC704A2D983A52D00E6F43A1"/>
    <w:rsid w:val="00F23E99"/>
  </w:style>
  <w:style w:type="paragraph" w:customStyle="1" w:styleId="0558B137EFE14AD4A5A8A5829715C744">
    <w:name w:val="0558B137EFE14AD4A5A8A5829715C744"/>
    <w:rsid w:val="00F23E99"/>
  </w:style>
  <w:style w:type="paragraph" w:customStyle="1" w:styleId="59075189F2374B7FA9E1929DF18407C1">
    <w:name w:val="59075189F2374B7FA9E1929DF18407C1"/>
    <w:rsid w:val="00F23E99"/>
  </w:style>
  <w:style w:type="paragraph" w:customStyle="1" w:styleId="D3A7A00DA24E46E695F66F412C58505F">
    <w:name w:val="D3A7A00DA24E46E695F66F412C58505F"/>
    <w:rsid w:val="00F23E99"/>
  </w:style>
  <w:style w:type="paragraph" w:customStyle="1" w:styleId="C891ACEA384E4FF1A04DDA4A57F23590">
    <w:name w:val="C891ACEA384E4FF1A04DDA4A57F23590"/>
    <w:rsid w:val="00F23E99"/>
  </w:style>
  <w:style w:type="paragraph" w:customStyle="1" w:styleId="39E0F4338DBA4558848942E310D6FE57">
    <w:name w:val="39E0F4338DBA4558848942E310D6FE57"/>
    <w:rsid w:val="00F23E99"/>
  </w:style>
  <w:style w:type="paragraph" w:customStyle="1" w:styleId="3C1A56F3DF6B4C2592AC2510774F8339">
    <w:name w:val="3C1A56F3DF6B4C2592AC2510774F8339"/>
    <w:rsid w:val="00F23E99"/>
  </w:style>
  <w:style w:type="paragraph" w:customStyle="1" w:styleId="A2C7F77850E045C58473CC61A10EF5BD">
    <w:name w:val="A2C7F77850E045C58473CC61A10EF5BD"/>
    <w:rsid w:val="00F23E99"/>
  </w:style>
  <w:style w:type="paragraph" w:customStyle="1" w:styleId="E56A96535D6F4B469B0F67F6680A2C2D">
    <w:name w:val="E56A96535D6F4B469B0F67F6680A2C2D"/>
    <w:rsid w:val="00F23E99"/>
  </w:style>
  <w:style w:type="paragraph" w:customStyle="1" w:styleId="752E6634794A48EC9FA2CDD0383F50E0">
    <w:name w:val="752E6634794A48EC9FA2CDD0383F50E0"/>
    <w:rsid w:val="00F23E99"/>
  </w:style>
  <w:style w:type="paragraph" w:customStyle="1" w:styleId="ADB68E0FA7CE449DB8765F6A49C3AF29">
    <w:name w:val="ADB68E0FA7CE449DB8765F6A49C3AF29"/>
    <w:rsid w:val="00F23E99"/>
  </w:style>
  <w:style w:type="paragraph" w:customStyle="1" w:styleId="6D27BE9508C145EF845C208BBFDF4412">
    <w:name w:val="6D27BE9508C145EF845C208BBFDF4412"/>
    <w:rsid w:val="00F23E99"/>
  </w:style>
  <w:style w:type="paragraph" w:customStyle="1" w:styleId="CEFFEAB47D2347449145B13B7F42AD14">
    <w:name w:val="CEFFEAB47D2347449145B13B7F42AD14"/>
    <w:rsid w:val="00F23E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bcacbc55-ea65-43d1-a1dc-1c2011e123de</RD_Svars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Infrastrukturministern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2018-02-12T00:00:00</HeaderDate>
    <Office/>
    <Dnr>N2018/00786/TIF</Dnr>
    <ParagrafNr/>
    <DocumentTitle/>
    <VisitingAddress/>
    <Extra1/>
    <Extra2/>
    <Extra3>Helena Lindahl</Extra3>
    <Number/>
    <Recipient>Till riksdagen</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E039F-937E-4EB4-8473-029CE94E6D77}"/>
</file>

<file path=customXml/itemProps2.xml><?xml version="1.0" encoding="utf-8"?>
<ds:datastoreItem xmlns:ds="http://schemas.openxmlformats.org/officeDocument/2006/customXml" ds:itemID="{8CA8F8D8-B282-4B5E-BDBF-CF7DCEB9C678}"/>
</file>

<file path=customXml/itemProps3.xml><?xml version="1.0" encoding="utf-8"?>
<ds:datastoreItem xmlns:ds="http://schemas.openxmlformats.org/officeDocument/2006/customXml" ds:itemID="{744CBD9F-7A75-44CB-A1D2-F1CBD7239E07}"/>
</file>

<file path=customXml/itemProps4.xml><?xml version="1.0" encoding="utf-8"?>
<ds:datastoreItem xmlns:ds="http://schemas.openxmlformats.org/officeDocument/2006/customXml" ds:itemID="{BDFB3A1E-8FAE-4831-A030-EA0240C2B7D5}">
  <ds:schemaRefs>
    <ds:schemaRef ds:uri="http://schemas.microsoft.com/sharepoint/events"/>
  </ds:schemaRefs>
</ds:datastoreItem>
</file>

<file path=customXml/itemProps5.xml><?xml version="1.0" encoding="utf-8"?>
<ds:datastoreItem xmlns:ds="http://schemas.openxmlformats.org/officeDocument/2006/customXml" ds:itemID="{EEC461D5-2E7C-4453-995B-6DF469FC6528}"/>
</file>

<file path=customXml/itemProps6.xml><?xml version="1.0" encoding="utf-8"?>
<ds:datastoreItem xmlns:ds="http://schemas.openxmlformats.org/officeDocument/2006/customXml" ds:itemID="{BDFB3A1E-8FAE-4831-A030-EA0240C2B7D5}"/>
</file>

<file path=customXml/itemProps7.xml><?xml version="1.0" encoding="utf-8"?>
<ds:datastoreItem xmlns:ds="http://schemas.openxmlformats.org/officeDocument/2006/customXml" ds:itemID="{F62711FA-B2DD-4060-AADB-543E0C3B160A}"/>
</file>

<file path=customXml/itemProps8.xml><?xml version="1.0" encoding="utf-8"?>
<ds:datastoreItem xmlns:ds="http://schemas.openxmlformats.org/officeDocument/2006/customXml" ds:itemID="{25A16C42-CDE5-4341-8477-1D0BD9BF830A}"/>
</file>

<file path=docProps/app.xml><?xml version="1.0" encoding="utf-8"?>
<Properties xmlns="http://schemas.openxmlformats.org/officeDocument/2006/extended-properties" xmlns:vt="http://schemas.openxmlformats.org/officeDocument/2006/docPropsVTypes">
  <Template>RK Basmall</Template>
  <TotalTime>0</TotalTime>
  <Pages>2</Pages>
  <Words>344</Words>
  <Characters>1825</Characters>
  <Application>Microsoft Office Word</Application>
  <DocSecurity>4</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Bellinder</dc:creator>
  <cp:keywords/>
  <dc:description/>
  <cp:lastModifiedBy>Marija Grekovska</cp:lastModifiedBy>
  <cp:revision>2</cp:revision>
  <cp:lastPrinted>2018-02-06T08:14:00Z</cp:lastPrinted>
  <dcterms:created xsi:type="dcterms:W3CDTF">2018-02-07T12:31:00Z</dcterms:created>
  <dcterms:modified xsi:type="dcterms:W3CDTF">2018-02-07T12:31:00Z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TaxCatchAll">
    <vt:lpwstr/>
  </property>
  <property fmtid="{D5CDD505-2E9C-101B-9397-08002B2CF9AE}" pid="6" name="_dlc_DocIdItemGuid">
    <vt:lpwstr>b33c2d5d-b4e9-45c8-bf5c-1dd9bd267f35</vt:lpwstr>
  </property>
</Properties>
</file>