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C29A" w14:textId="1198126C" w:rsidR="009B67FC" w:rsidRDefault="009B67FC" w:rsidP="00DA0661">
      <w:pPr>
        <w:pStyle w:val="Rubrik"/>
      </w:pPr>
      <w:bookmarkStart w:id="0" w:name="Start"/>
      <w:bookmarkStart w:id="1" w:name="_GoBack"/>
      <w:bookmarkEnd w:id="0"/>
      <w:r>
        <w:t xml:space="preserve">Svar på fråga 2019/20:654 av </w:t>
      </w:r>
      <w:sdt>
        <w:sdtPr>
          <w:alias w:val="Frågeställare"/>
          <w:tag w:val="delete"/>
          <w:id w:val="-211816850"/>
          <w:placeholder>
            <w:docPart w:val="5A5D7BCF1C004F3AA81DDBD160A0C1DA"/>
          </w:placeholder>
          <w:dataBinding w:prefixMappings="xmlns:ns0='http://lp/documentinfo/RK' " w:xpath="/ns0:DocumentInfo[1]/ns0:BaseInfo[1]/ns0:Extra3[1]" w:storeItemID="{41D84D2A-88EB-41B6-82FD-D60A34EE8FBB}"/>
          <w:text/>
        </w:sdtPr>
        <w:sdtEndPr/>
        <w:sdtContent>
          <w:r>
            <w:t>Patrik Engström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3B9BE83E5DC4385B969C024264A1529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</w:t>
          </w:r>
        </w:sdtContent>
      </w:sdt>
      <w:r>
        <w:t xml:space="preserve">) </w:t>
      </w:r>
      <w:bookmarkEnd w:id="1"/>
      <w:r>
        <w:t>Rovdjurscentrum i Orsa Grönklitt</w:t>
      </w:r>
    </w:p>
    <w:p w14:paraId="27AC3FA0" w14:textId="12077076" w:rsidR="009B67FC" w:rsidRDefault="0003607C" w:rsidP="009B67FC">
      <w:pPr>
        <w:pStyle w:val="Brdtext"/>
      </w:pPr>
      <w:sdt>
        <w:sdtPr>
          <w:alias w:val="Frågeställare"/>
          <w:tag w:val="delete"/>
          <w:id w:val="-1635256365"/>
          <w:placeholder>
            <w:docPart w:val="92DBF35F7C274CF3B86322BF6DB71A2E"/>
          </w:placeholder>
          <w:dataBinding w:prefixMappings="xmlns:ns0='http://lp/documentinfo/RK' " w:xpath="/ns0:DocumentInfo[1]/ns0:BaseInfo[1]/ns0:Extra3[1]" w:storeItemID="{41D84D2A-88EB-41B6-82FD-D60A34EE8FBB}"/>
          <w:text/>
        </w:sdtPr>
        <w:sdtEndPr/>
        <w:sdtContent>
          <w:r w:rsidR="009B67FC">
            <w:t>Patrik Engström</w:t>
          </w:r>
        </w:sdtContent>
      </w:sdt>
      <w:r w:rsidR="009B67FC">
        <w:t xml:space="preserve"> har frågat mig om jag anser att de oberoende rovdjurs</w:t>
      </w:r>
      <w:r w:rsidR="005E1CE3">
        <w:softHyphen/>
      </w:r>
      <w:r w:rsidR="009B67FC">
        <w:t xml:space="preserve">stiftelserna har ett viktigt uppdrag och om jag avser att verka för att bidragen till t.ex. </w:t>
      </w:r>
      <w:r w:rsidR="006B42B5">
        <w:t xml:space="preserve">Rovdjursparken </w:t>
      </w:r>
      <w:r w:rsidR="009B67FC">
        <w:t>Orsa Grönklitt och Designtorg Trä ska öka under 2020.</w:t>
      </w:r>
    </w:p>
    <w:p w14:paraId="3D5AB94C" w14:textId="42720D53" w:rsidR="009B67FC" w:rsidRPr="005F0BBA" w:rsidRDefault="009B67FC" w:rsidP="005F0BBA">
      <w:pPr>
        <w:rPr>
          <w:rFonts w:ascii="Arial" w:hAnsi="Arial" w:cs="Arial"/>
          <w:sz w:val="20"/>
          <w:szCs w:val="20"/>
        </w:rPr>
      </w:pPr>
      <w:r>
        <w:t xml:space="preserve">Jag delar Patrik Engströms uppfattning att </w:t>
      </w:r>
      <w:r w:rsidR="006B42B5">
        <w:t xml:space="preserve">de oberoende rovdjursstiftelserna </w:t>
      </w:r>
      <w:r>
        <w:t xml:space="preserve">gör ett viktigt arbete för spridning </w:t>
      </w:r>
      <w:r w:rsidR="00007DD5">
        <w:t xml:space="preserve">av kunskap </w:t>
      </w:r>
      <w:r>
        <w:t xml:space="preserve">om de stora rovdjuren. </w:t>
      </w:r>
      <w:r w:rsidR="0030520F" w:rsidRPr="00B0188B">
        <w:t>Verk</w:t>
      </w:r>
      <w:r w:rsidR="005E1CE3">
        <w:softHyphen/>
      </w:r>
      <w:r w:rsidR="0030520F" w:rsidRPr="00B0188B">
        <w:t>samheten fick minskade anslag budgetåret 2019</w:t>
      </w:r>
      <w:r w:rsidR="0030520F" w:rsidRPr="00DD2EE4">
        <w:t xml:space="preserve"> efter att riksdagen beslutat om en budget med kraftiga sänkningar på utgiftsområde 20</w:t>
      </w:r>
      <w:r w:rsidR="00F55FC7" w:rsidRPr="00DD2EE4">
        <w:t>.</w:t>
      </w:r>
      <w:r w:rsidR="00B0188B" w:rsidRPr="00DD2EE4">
        <w:t xml:space="preserve"> </w:t>
      </w:r>
      <w:r w:rsidR="005F0BBA">
        <w:t xml:space="preserve">För budgetåret 2020 har Naturvårdsverket fått ökat anslag med ca 470 mkr för åtgärder för värdefull natur som bl.a. </w:t>
      </w:r>
      <w:r w:rsidR="005F0BBA" w:rsidRPr="005F0BBA">
        <w:t>kan användas för att</w:t>
      </w:r>
      <w:r w:rsidR="005F0BBA">
        <w:t xml:space="preserve"> finansiera rovdjursinformation och bidrag till Rovdjurscentrum Sverige. </w:t>
      </w:r>
      <w:r w:rsidR="005F0BBA" w:rsidRPr="005F0BBA">
        <w:t>Hur medlen används och</w:t>
      </w:r>
      <w:r w:rsidR="005F0BBA">
        <w:t xml:space="preserve"> storlek</w:t>
      </w:r>
      <w:r w:rsidR="005F0BBA" w:rsidRPr="005F0BBA">
        <w:t>en</w:t>
      </w:r>
      <w:r w:rsidR="005F0BBA">
        <w:t xml:space="preserve"> på bidrag</w:t>
      </w:r>
      <w:r w:rsidR="005F0BBA" w:rsidRPr="005F0BBA">
        <w:t>et</w:t>
      </w:r>
      <w:r w:rsidR="005F0BBA">
        <w:t xml:space="preserve"> avgör myndigheten.</w:t>
      </w:r>
    </w:p>
    <w:p w14:paraId="03F72817" w14:textId="43B4B662" w:rsidR="009B67FC" w:rsidRDefault="009B67FC" w:rsidP="005E1CE3">
      <w:pPr>
        <w:pStyle w:val="Brdtext"/>
      </w:pPr>
      <w:r>
        <w:t xml:space="preserve">Stockholm den </w:t>
      </w:r>
      <w:sdt>
        <w:sdtPr>
          <w:id w:val="-1225218591"/>
          <w:placeholder>
            <w:docPart w:val="15F554B0AFB348D18A17EB7DBE3966AC"/>
          </w:placeholder>
          <w:dataBinding w:prefixMappings="xmlns:ns0='http://lp/documentinfo/RK' " w:xpath="/ns0:DocumentInfo[1]/ns0:BaseInfo[1]/ns0:HeaderDate[1]" w:storeItemID="{41D84D2A-88EB-41B6-82FD-D60A34EE8FBB}"/>
          <w:date w:fullDate="2020-01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F535D">
            <w:t>15 januari 2020</w:t>
          </w:r>
        </w:sdtContent>
      </w:sdt>
      <w:r w:rsidR="0003607C">
        <w:br/>
      </w:r>
    </w:p>
    <w:sdt>
      <w:sdtPr>
        <w:alias w:val="Klicka på listpilen"/>
        <w:tag w:val="run-loadAllMinistersFromDep_delete"/>
        <w:id w:val="-122627287"/>
        <w:placeholder>
          <w:docPart w:val="6A476B96B3334FD798583277F14977AB"/>
        </w:placeholder>
        <w:dataBinding w:prefixMappings="xmlns:ns0='http://lp/documentinfo/RK' " w:xpath="/ns0:DocumentInfo[1]/ns0:BaseInfo[1]/ns0:TopSender[1]" w:storeItemID="{41D84D2A-88EB-41B6-82FD-D60A34EE8FBB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42697E33" w14:textId="3FBE52D2" w:rsidR="009B67FC" w:rsidRPr="00DB48AB" w:rsidRDefault="00DF535D" w:rsidP="00DB48AB">
          <w:pPr>
            <w:pStyle w:val="Brdtext"/>
          </w:pPr>
          <w:r>
            <w:t>Isabella Lövin</w:t>
          </w:r>
        </w:p>
      </w:sdtContent>
    </w:sdt>
    <w:sectPr w:rsidR="009B67FC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E5BBB" w14:textId="77777777" w:rsidR="00C45DB6" w:rsidRDefault="00C45DB6" w:rsidP="00A87A54">
      <w:pPr>
        <w:spacing w:after="0" w:line="240" w:lineRule="auto"/>
      </w:pPr>
      <w:r>
        <w:separator/>
      </w:r>
    </w:p>
  </w:endnote>
  <w:endnote w:type="continuationSeparator" w:id="0">
    <w:p w14:paraId="62408F04" w14:textId="77777777" w:rsidR="00C45DB6" w:rsidRDefault="00C45DB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64A02E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D9ACA2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78B6D8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05EFFE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AF5812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762A4D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B56AE1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955191C" w14:textId="77777777" w:rsidTr="00C26068">
      <w:trPr>
        <w:trHeight w:val="227"/>
      </w:trPr>
      <w:tc>
        <w:tcPr>
          <w:tcW w:w="4074" w:type="dxa"/>
        </w:tcPr>
        <w:p w14:paraId="5E5AB42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8BF2E0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0B10FD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5D817" w14:textId="77777777" w:rsidR="00C45DB6" w:rsidRDefault="00C45DB6" w:rsidP="00A87A54">
      <w:pPr>
        <w:spacing w:after="0" w:line="240" w:lineRule="auto"/>
      </w:pPr>
      <w:r>
        <w:separator/>
      </w:r>
    </w:p>
  </w:footnote>
  <w:footnote w:type="continuationSeparator" w:id="0">
    <w:p w14:paraId="0CC49CBA" w14:textId="77777777" w:rsidR="00C45DB6" w:rsidRDefault="00C45DB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B67FC" w14:paraId="49A4BFF5" w14:textId="77777777" w:rsidTr="00C93EBA">
      <w:trPr>
        <w:trHeight w:val="227"/>
      </w:trPr>
      <w:tc>
        <w:tcPr>
          <w:tcW w:w="5534" w:type="dxa"/>
        </w:tcPr>
        <w:p w14:paraId="6D82FC97" w14:textId="77777777" w:rsidR="009B67FC" w:rsidRPr="007D73AB" w:rsidRDefault="009B67FC">
          <w:pPr>
            <w:pStyle w:val="Sidhuvud"/>
          </w:pPr>
        </w:p>
      </w:tc>
      <w:tc>
        <w:tcPr>
          <w:tcW w:w="3170" w:type="dxa"/>
          <w:vAlign w:val="bottom"/>
        </w:tcPr>
        <w:p w14:paraId="552127F6" w14:textId="77777777" w:rsidR="009B67FC" w:rsidRPr="007D73AB" w:rsidRDefault="009B67FC" w:rsidP="00340DE0">
          <w:pPr>
            <w:pStyle w:val="Sidhuvud"/>
          </w:pPr>
        </w:p>
      </w:tc>
      <w:tc>
        <w:tcPr>
          <w:tcW w:w="1134" w:type="dxa"/>
        </w:tcPr>
        <w:p w14:paraId="7406F2FD" w14:textId="77777777" w:rsidR="009B67FC" w:rsidRDefault="009B67FC" w:rsidP="005A703A">
          <w:pPr>
            <w:pStyle w:val="Sidhuvud"/>
          </w:pPr>
        </w:p>
      </w:tc>
    </w:tr>
    <w:tr w:rsidR="009B67FC" w14:paraId="1EEF151E" w14:textId="77777777" w:rsidTr="00C93EBA">
      <w:trPr>
        <w:trHeight w:val="1928"/>
      </w:trPr>
      <w:tc>
        <w:tcPr>
          <w:tcW w:w="5534" w:type="dxa"/>
        </w:tcPr>
        <w:p w14:paraId="5064F125" w14:textId="77777777" w:rsidR="009B67FC" w:rsidRPr="00340DE0" w:rsidRDefault="009B67F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1A27A39" wp14:editId="0137CFA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B83FBCC" w14:textId="77777777" w:rsidR="009B67FC" w:rsidRPr="00710A6C" w:rsidRDefault="009B67FC" w:rsidP="00EE3C0F">
          <w:pPr>
            <w:pStyle w:val="Sidhuvud"/>
            <w:rPr>
              <w:b/>
            </w:rPr>
          </w:pPr>
        </w:p>
        <w:p w14:paraId="215F9568" w14:textId="77777777" w:rsidR="009B67FC" w:rsidRDefault="009B67FC" w:rsidP="00EE3C0F">
          <w:pPr>
            <w:pStyle w:val="Sidhuvud"/>
          </w:pPr>
        </w:p>
        <w:p w14:paraId="6AF37784" w14:textId="77777777" w:rsidR="009B67FC" w:rsidRDefault="009B67FC" w:rsidP="00EE3C0F">
          <w:pPr>
            <w:pStyle w:val="Sidhuvud"/>
          </w:pPr>
        </w:p>
        <w:p w14:paraId="193D00C3" w14:textId="77777777" w:rsidR="009B67FC" w:rsidRDefault="009B67F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E20BF1290DC47E6877FBB65717B58FA"/>
            </w:placeholder>
            <w:dataBinding w:prefixMappings="xmlns:ns0='http://lp/documentinfo/RK' " w:xpath="/ns0:DocumentInfo[1]/ns0:BaseInfo[1]/ns0:Dnr[1]" w:storeItemID="{41D84D2A-88EB-41B6-82FD-D60A34EE8FBB}"/>
            <w:text/>
          </w:sdtPr>
          <w:sdtEndPr/>
          <w:sdtContent>
            <w:p w14:paraId="5452EB6A" w14:textId="7C46DB0E" w:rsidR="009B67FC" w:rsidRDefault="00072B01" w:rsidP="00EE3C0F">
              <w:pPr>
                <w:pStyle w:val="Sidhuvud"/>
              </w:pPr>
              <w:r>
                <w:t>M2019/02232/Nm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90195A6A9534A36AA5293A68D4A535D"/>
            </w:placeholder>
            <w:showingPlcHdr/>
            <w:dataBinding w:prefixMappings="xmlns:ns0='http://lp/documentinfo/RK' " w:xpath="/ns0:DocumentInfo[1]/ns0:BaseInfo[1]/ns0:DocNumber[1]" w:storeItemID="{41D84D2A-88EB-41B6-82FD-D60A34EE8FBB}"/>
            <w:text/>
          </w:sdtPr>
          <w:sdtEndPr/>
          <w:sdtContent>
            <w:p w14:paraId="0C1E32A7" w14:textId="77777777" w:rsidR="009B67FC" w:rsidRDefault="009B67F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D89EEC8" w14:textId="77777777" w:rsidR="009B67FC" w:rsidRDefault="009B67FC" w:rsidP="00EE3C0F">
          <w:pPr>
            <w:pStyle w:val="Sidhuvud"/>
          </w:pPr>
        </w:p>
      </w:tc>
      <w:tc>
        <w:tcPr>
          <w:tcW w:w="1134" w:type="dxa"/>
        </w:tcPr>
        <w:p w14:paraId="2F9A5EC0" w14:textId="77777777" w:rsidR="009B67FC" w:rsidRDefault="009B67FC" w:rsidP="0094502D">
          <w:pPr>
            <w:pStyle w:val="Sidhuvud"/>
          </w:pPr>
        </w:p>
        <w:p w14:paraId="5031BB66" w14:textId="77777777" w:rsidR="009B67FC" w:rsidRPr="0094502D" w:rsidRDefault="009B67FC" w:rsidP="00EC71A6">
          <w:pPr>
            <w:pStyle w:val="Sidhuvud"/>
          </w:pPr>
        </w:p>
      </w:tc>
    </w:tr>
    <w:tr w:rsidR="009B67FC" w14:paraId="09A9CED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78CCD271999418B89381B684164927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509EA4D" w14:textId="77777777" w:rsidR="00DF535D" w:rsidRPr="00DF535D" w:rsidRDefault="00DF535D" w:rsidP="00340DE0">
              <w:pPr>
                <w:pStyle w:val="Sidhuvud"/>
                <w:rPr>
                  <w:b/>
                </w:rPr>
              </w:pPr>
              <w:r w:rsidRPr="00DF535D">
                <w:rPr>
                  <w:b/>
                </w:rPr>
                <w:t>Miljödepartementet</w:t>
              </w:r>
            </w:p>
            <w:p w14:paraId="786E73F8" w14:textId="77383E23" w:rsidR="009B67FC" w:rsidRPr="00340DE0" w:rsidRDefault="00DF535D" w:rsidP="00340DE0">
              <w:pPr>
                <w:pStyle w:val="Sidhuvud"/>
              </w:pPr>
              <w:r w:rsidRPr="00DF535D">
                <w:t>Miljö- och klimatministern samt vice statsministern</w:t>
              </w:r>
              <w:r w:rsidR="005E1CE3"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F2FC7C9BF07449CAE567180CA562699"/>
          </w:placeholder>
          <w:dataBinding w:prefixMappings="xmlns:ns0='http://lp/documentinfo/RK' " w:xpath="/ns0:DocumentInfo[1]/ns0:BaseInfo[1]/ns0:Recipient[1]" w:storeItemID="{41D84D2A-88EB-41B6-82FD-D60A34EE8FBB}"/>
          <w:text w:multiLine="1"/>
        </w:sdtPr>
        <w:sdtEndPr/>
        <w:sdtContent>
          <w:tc>
            <w:tcPr>
              <w:tcW w:w="3170" w:type="dxa"/>
            </w:tcPr>
            <w:p w14:paraId="4063F5CB" w14:textId="77777777" w:rsidR="009B67FC" w:rsidRDefault="009B67F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5D93A98" w14:textId="77777777" w:rsidR="009B67FC" w:rsidRDefault="009B67FC" w:rsidP="003E6020">
          <w:pPr>
            <w:pStyle w:val="Sidhuvud"/>
          </w:pPr>
        </w:p>
      </w:tc>
    </w:tr>
  </w:tbl>
  <w:p w14:paraId="5271882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FC"/>
    <w:rsid w:val="00000290"/>
    <w:rsid w:val="00001068"/>
    <w:rsid w:val="0000412C"/>
    <w:rsid w:val="00004D5C"/>
    <w:rsid w:val="00005F68"/>
    <w:rsid w:val="00006CA7"/>
    <w:rsid w:val="00007DD5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07C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B01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730D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520F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1CE3"/>
    <w:rsid w:val="005E2F29"/>
    <w:rsid w:val="005E400D"/>
    <w:rsid w:val="005E4E79"/>
    <w:rsid w:val="005E5CE7"/>
    <w:rsid w:val="005E790C"/>
    <w:rsid w:val="005F08C5"/>
    <w:rsid w:val="005F0BBA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2B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7FC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08A5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188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5DB6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110A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2EE4"/>
    <w:rsid w:val="00DE18F5"/>
    <w:rsid w:val="00DE73D2"/>
    <w:rsid w:val="00DF535D"/>
    <w:rsid w:val="00DF5BFB"/>
    <w:rsid w:val="00DF5CD6"/>
    <w:rsid w:val="00E011FC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8CEC39"/>
  <w15:docId w15:val="{EB91FE37-7214-4BD8-8E4D-E22DC8C2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1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20BF1290DC47E6877FBB65717B58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2BC4E6-809E-48D2-9B6B-D7E1C6B4071C}"/>
      </w:docPartPr>
      <w:docPartBody>
        <w:p w:rsidR="00C513BF" w:rsidRDefault="005E1E2D" w:rsidP="005E1E2D">
          <w:pPr>
            <w:pStyle w:val="8E20BF1290DC47E6877FBB65717B58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0195A6A9534A36AA5293A68D4A53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CA0E2-E147-419C-BF21-2154CAF2A412}"/>
      </w:docPartPr>
      <w:docPartBody>
        <w:p w:rsidR="00C513BF" w:rsidRDefault="005E1E2D" w:rsidP="005E1E2D">
          <w:pPr>
            <w:pStyle w:val="990195A6A9534A36AA5293A68D4A53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8CCD271999418B89381B68416492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933888-C6BF-47BD-892D-F9FC869194C3}"/>
      </w:docPartPr>
      <w:docPartBody>
        <w:p w:rsidR="00C513BF" w:rsidRDefault="005E1E2D" w:rsidP="005E1E2D">
          <w:pPr>
            <w:pStyle w:val="678CCD271999418B89381B68416492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2FC7C9BF07449CAE567180CA562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702DAB-25E6-4F7E-8131-5AA447408E13}"/>
      </w:docPartPr>
      <w:docPartBody>
        <w:p w:rsidR="00C513BF" w:rsidRDefault="005E1E2D" w:rsidP="005E1E2D">
          <w:pPr>
            <w:pStyle w:val="8F2FC7C9BF07449CAE567180CA5626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5D7BCF1C004F3AA81DDBD160A0C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F6017E-EEFE-4422-AA27-A538BEBF1075}"/>
      </w:docPartPr>
      <w:docPartBody>
        <w:p w:rsidR="00C513BF" w:rsidRDefault="005E1E2D" w:rsidP="005E1E2D">
          <w:pPr>
            <w:pStyle w:val="5A5D7BCF1C004F3AA81DDBD160A0C1D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3B9BE83E5DC4385B969C024264A1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33C871-B883-4BAD-8635-5E9B9A857908}"/>
      </w:docPartPr>
      <w:docPartBody>
        <w:p w:rsidR="00C513BF" w:rsidRDefault="005E1E2D" w:rsidP="005E1E2D">
          <w:pPr>
            <w:pStyle w:val="53B9BE83E5DC4385B969C024264A1529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92DBF35F7C274CF3B86322BF6DB71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1A417-48DF-4169-B47F-A872D7E84C8A}"/>
      </w:docPartPr>
      <w:docPartBody>
        <w:p w:rsidR="00C513BF" w:rsidRDefault="005E1E2D" w:rsidP="005E1E2D">
          <w:pPr>
            <w:pStyle w:val="92DBF35F7C274CF3B86322BF6DB71A2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5F554B0AFB348D18A17EB7DBE3966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1DEB95-1C24-4D11-AA2C-6159F92DE963}"/>
      </w:docPartPr>
      <w:docPartBody>
        <w:p w:rsidR="00C513BF" w:rsidRDefault="005E1E2D" w:rsidP="005E1E2D">
          <w:pPr>
            <w:pStyle w:val="15F554B0AFB348D18A17EB7DBE3966A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A476B96B3334FD798583277F14977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D3C0F5-7A94-4331-9EE2-08FE872C0E23}"/>
      </w:docPartPr>
      <w:docPartBody>
        <w:p w:rsidR="00C513BF" w:rsidRDefault="005E1E2D" w:rsidP="005E1E2D">
          <w:pPr>
            <w:pStyle w:val="6A476B96B3334FD798583277F14977A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2D"/>
    <w:rsid w:val="005E1E2D"/>
    <w:rsid w:val="00B1449D"/>
    <w:rsid w:val="00C5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2693D7D639F46C1B2F178FFE570B5B5">
    <w:name w:val="E2693D7D639F46C1B2F178FFE570B5B5"/>
    <w:rsid w:val="005E1E2D"/>
  </w:style>
  <w:style w:type="character" w:styleId="Platshllartext">
    <w:name w:val="Placeholder Text"/>
    <w:basedOn w:val="Standardstycketeckensnitt"/>
    <w:uiPriority w:val="99"/>
    <w:semiHidden/>
    <w:rsid w:val="005E1E2D"/>
    <w:rPr>
      <w:noProof w:val="0"/>
      <w:color w:val="808080"/>
    </w:rPr>
  </w:style>
  <w:style w:type="paragraph" w:customStyle="1" w:styleId="D2CDE9B9CE034B1CA27A3F086758E2D0">
    <w:name w:val="D2CDE9B9CE034B1CA27A3F086758E2D0"/>
    <w:rsid w:val="005E1E2D"/>
  </w:style>
  <w:style w:type="paragraph" w:customStyle="1" w:styleId="41519D4D237348A9B723877422E967EB">
    <w:name w:val="41519D4D237348A9B723877422E967EB"/>
    <w:rsid w:val="005E1E2D"/>
  </w:style>
  <w:style w:type="paragraph" w:customStyle="1" w:styleId="626DD858973E4BA4980D704CA5C0D5F8">
    <w:name w:val="626DD858973E4BA4980D704CA5C0D5F8"/>
    <w:rsid w:val="005E1E2D"/>
  </w:style>
  <w:style w:type="paragraph" w:customStyle="1" w:styleId="8E20BF1290DC47E6877FBB65717B58FA">
    <w:name w:val="8E20BF1290DC47E6877FBB65717B58FA"/>
    <w:rsid w:val="005E1E2D"/>
  </w:style>
  <w:style w:type="paragraph" w:customStyle="1" w:styleId="990195A6A9534A36AA5293A68D4A535D">
    <w:name w:val="990195A6A9534A36AA5293A68D4A535D"/>
    <w:rsid w:val="005E1E2D"/>
  </w:style>
  <w:style w:type="paragraph" w:customStyle="1" w:styleId="2BCDEE277EA64557B71ED7170DE5EB77">
    <w:name w:val="2BCDEE277EA64557B71ED7170DE5EB77"/>
    <w:rsid w:val="005E1E2D"/>
  </w:style>
  <w:style w:type="paragraph" w:customStyle="1" w:styleId="9AFDC7BD79AE4A35BDA3D46CE6BC3F28">
    <w:name w:val="9AFDC7BD79AE4A35BDA3D46CE6BC3F28"/>
    <w:rsid w:val="005E1E2D"/>
  </w:style>
  <w:style w:type="paragraph" w:customStyle="1" w:styleId="34190485C95B45C9A19A3EB10C8F6480">
    <w:name w:val="34190485C95B45C9A19A3EB10C8F6480"/>
    <w:rsid w:val="005E1E2D"/>
  </w:style>
  <w:style w:type="paragraph" w:customStyle="1" w:styleId="678CCD271999418B89381B6841649273">
    <w:name w:val="678CCD271999418B89381B6841649273"/>
    <w:rsid w:val="005E1E2D"/>
  </w:style>
  <w:style w:type="paragraph" w:customStyle="1" w:styleId="8F2FC7C9BF07449CAE567180CA562699">
    <w:name w:val="8F2FC7C9BF07449CAE567180CA562699"/>
    <w:rsid w:val="005E1E2D"/>
  </w:style>
  <w:style w:type="paragraph" w:customStyle="1" w:styleId="5A5D7BCF1C004F3AA81DDBD160A0C1DA">
    <w:name w:val="5A5D7BCF1C004F3AA81DDBD160A0C1DA"/>
    <w:rsid w:val="005E1E2D"/>
  </w:style>
  <w:style w:type="paragraph" w:customStyle="1" w:styleId="53B9BE83E5DC4385B969C024264A1529">
    <w:name w:val="53B9BE83E5DC4385B969C024264A1529"/>
    <w:rsid w:val="005E1E2D"/>
  </w:style>
  <w:style w:type="paragraph" w:customStyle="1" w:styleId="6CFFE61834BC413F9E03ACA1969137C7">
    <w:name w:val="6CFFE61834BC413F9E03ACA1969137C7"/>
    <w:rsid w:val="005E1E2D"/>
  </w:style>
  <w:style w:type="paragraph" w:customStyle="1" w:styleId="91DB28722D5F480E9C4723A61859A764">
    <w:name w:val="91DB28722D5F480E9C4723A61859A764"/>
    <w:rsid w:val="005E1E2D"/>
  </w:style>
  <w:style w:type="paragraph" w:customStyle="1" w:styleId="92DBF35F7C274CF3B86322BF6DB71A2E">
    <w:name w:val="92DBF35F7C274CF3B86322BF6DB71A2E"/>
    <w:rsid w:val="005E1E2D"/>
  </w:style>
  <w:style w:type="paragraph" w:customStyle="1" w:styleId="15F554B0AFB348D18A17EB7DBE3966AC">
    <w:name w:val="15F554B0AFB348D18A17EB7DBE3966AC"/>
    <w:rsid w:val="005E1E2D"/>
  </w:style>
  <w:style w:type="paragraph" w:customStyle="1" w:styleId="6A476B96B3334FD798583277F14977AB">
    <w:name w:val="6A476B96B3334FD798583277F14977AB"/>
    <w:rsid w:val="005E1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a3a17150-204a-4a25-abd2-7617af8cca59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393aa91a-fcfd-4bc0-9211-36382cacc5c9">A5R4NF7SHQ5A-1567022405-3179</_dlc_DocId>
    <_dlc_DocIdUrl xmlns="393aa91a-fcfd-4bc0-9211-36382cacc5c9">
      <Url>https://dhs.sp.regeringskansliet.se/dep/m/EcRcAss/_layouts/15/DocIdRedir.aspx?ID=A5R4NF7SHQ5A-1567022405-3179</Url>
      <Description>A5R4NF7SHQ5A-1567022405-3179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C1AFD10C90FF945BD63FEBBF48F061D" ma:contentTypeVersion="18" ma:contentTypeDescription="Skapa nytt dokument med möjlighet att välja RK-mall" ma:contentTypeScope="" ma:versionID="dd6dc203cfd502d8cd7af13f066bad16">
  <xsd:schema xmlns:xsd="http://www.w3.org/2001/XMLSchema" xmlns:xs="http://www.w3.org/2001/XMLSchema" xmlns:p="http://schemas.microsoft.com/office/2006/metadata/properties" xmlns:ns2="cc625d36-bb37-4650-91b9-0c96159295ba" xmlns:ns3="4e9c2f0c-7bf8-49af-8356-cbf363fc78a7" xmlns:ns4="393aa91a-fcfd-4bc0-9211-36382cacc5c9" targetNamespace="http://schemas.microsoft.com/office/2006/metadata/properties" ma:root="true" ma:fieldsID="a35d8030d88b9b969c9d13d77badec2a" ns2:_="" ns3:_="" ns4:_="">
    <xsd:import namespace="cc625d36-bb37-4650-91b9-0c96159295ba"/>
    <xsd:import namespace="4e9c2f0c-7bf8-49af-8356-cbf363fc78a7"/>
    <xsd:import namespace="393aa91a-fcfd-4bc0-9211-36382cacc5c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46d94c0acf84ab9a79866a9d8b1905f" minOccurs="0"/>
                <xsd:element ref="ns2:edbe0b5c82304c8e847ab7b8c02a77c3" minOccurs="0"/>
                <xsd:element ref="ns3:DirtyMigration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55dc6a68-92c0-4634-b8fc-39181434be27}" ma:internalName="TaxCatchAll" ma:showField="CatchAllData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55dc6a68-92c0-4634-b8fc-39181434be27}" ma:internalName="TaxCatchAllLabel" ma:readOnly="true" ma:showField="CatchAllDataLabel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6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aa91a-fcfd-4bc0-9211-36382cacc5c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2020-01-15T00:00:00</HeaderDate>
    <Office/>
    <Dnr>M2019/02232/Nm</Dnr>
    <ParagrafNr/>
    <DocumentTitle/>
    <VisitingAddress/>
    <Extra1/>
    <Extra2/>
    <Extra3>Patrik Engström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2020-01-15T00:00:00</HeaderDate>
    <Office/>
    <Dnr>M2019/02232/Nm</Dnr>
    <ParagrafNr/>
    <DocumentTitle/>
    <VisitingAddress/>
    <Extra1/>
    <Extra2/>
    <Extra3>Patrik Engström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EEA40-D2F9-4D73-83D1-0C0C235FB535}"/>
</file>

<file path=customXml/itemProps2.xml><?xml version="1.0" encoding="utf-8"?>
<ds:datastoreItem xmlns:ds="http://schemas.openxmlformats.org/officeDocument/2006/customXml" ds:itemID="{EFCA8ABD-6643-4FB4-9422-3C36AE6EB395}"/>
</file>

<file path=customXml/itemProps3.xml><?xml version="1.0" encoding="utf-8"?>
<ds:datastoreItem xmlns:ds="http://schemas.openxmlformats.org/officeDocument/2006/customXml" ds:itemID="{34F2ECF8-FAE0-41EF-A5D4-F325041EC0D5}"/>
</file>

<file path=customXml/itemProps4.xml><?xml version="1.0" encoding="utf-8"?>
<ds:datastoreItem xmlns:ds="http://schemas.openxmlformats.org/officeDocument/2006/customXml" ds:itemID="{EFCA8ABD-6643-4FB4-9422-3C36AE6EB395}"/>
</file>

<file path=customXml/itemProps5.xml><?xml version="1.0" encoding="utf-8"?>
<ds:datastoreItem xmlns:ds="http://schemas.openxmlformats.org/officeDocument/2006/customXml" ds:itemID="{A2D6C7BC-4744-4F2B-9EDC-8441293B3308}"/>
</file>

<file path=customXml/itemProps6.xml><?xml version="1.0" encoding="utf-8"?>
<ds:datastoreItem xmlns:ds="http://schemas.openxmlformats.org/officeDocument/2006/customXml" ds:itemID="{41D84D2A-88EB-41B6-82FD-D60A34EE8FBB}"/>
</file>

<file path=customXml/itemProps7.xml><?xml version="1.0" encoding="utf-8"?>
<ds:datastoreItem xmlns:ds="http://schemas.openxmlformats.org/officeDocument/2006/customXml" ds:itemID="{41D84D2A-88EB-41B6-82FD-D60A34EE8FBB}"/>
</file>

<file path=customXml/itemProps8.xml><?xml version="1.0" encoding="utf-8"?>
<ds:datastoreItem xmlns:ds="http://schemas.openxmlformats.org/officeDocument/2006/customXml" ds:itemID="{0C3D1571-28B8-4CD5-8050-88D9CF20B9E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654 av Patrik Engström (S) Rovdjurscentrum i Orsa Grönklitt.docx</dc:title>
  <dc:subject/>
  <dc:creator>Caroline Dickson</dc:creator>
  <cp:keywords/>
  <dc:description/>
  <cp:lastModifiedBy>Thomas H Pettersson</cp:lastModifiedBy>
  <cp:revision>2</cp:revision>
  <dcterms:created xsi:type="dcterms:W3CDTF">2020-01-15T14:36:00Z</dcterms:created>
  <dcterms:modified xsi:type="dcterms:W3CDTF">2020-01-15T14:36:00Z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bf7ca19e-9f5c-4a1a-b220-34f354cff78e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