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E42D" w14:textId="77777777" w:rsidR="001073D4" w:rsidRDefault="001073D4" w:rsidP="009A705A">
      <w:pPr>
        <w:pStyle w:val="Rubrik"/>
      </w:pPr>
      <w:bookmarkStart w:id="0" w:name="Start"/>
      <w:bookmarkStart w:id="1" w:name="_GoBack"/>
      <w:bookmarkEnd w:id="0"/>
      <w:bookmarkEnd w:id="1"/>
      <w:r>
        <w:t xml:space="preserve">Svar på fråga 2019/20:525 av </w:t>
      </w:r>
      <w:sdt>
        <w:sdtPr>
          <w:alias w:val="Frågeställare"/>
          <w:tag w:val="delete"/>
          <w:id w:val="-211816850"/>
          <w:placeholder>
            <w:docPart w:val="A2981E572C694280BD50B0A6F4240E43"/>
          </w:placeholder>
          <w:dataBinding w:prefixMappings="xmlns:ns0='http://lp/documentinfo/RK' " w:xpath="/ns0:DocumentInfo[1]/ns0:BaseInfo[1]/ns0:Extra3[1]" w:storeItemID="{C8F2BBF4-7290-4289-AB86-1B47CB2E1BF6}"/>
          <w:text/>
        </w:sdtPr>
        <w:sdtEndPr/>
        <w:sdtContent>
          <w:r w:rsidRPr="001073D4">
            <w:t>Ann-Sofie Alm</w:t>
          </w:r>
        </w:sdtContent>
      </w:sdt>
      <w:r>
        <w:t xml:space="preserve"> (</w:t>
      </w:r>
      <w:sdt>
        <w:sdtPr>
          <w:alias w:val="Parti"/>
          <w:tag w:val="Parti_delete"/>
          <w:id w:val="1620417071"/>
          <w:placeholder>
            <w:docPart w:val="2A80DAB89A7B4202B533F56F92EFFE8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1073D4">
        <w:t>Boende för gymnasielagselever</w:t>
      </w:r>
    </w:p>
    <w:p w14:paraId="5756527C" w14:textId="77777777" w:rsidR="001073D4" w:rsidRDefault="00CC210F" w:rsidP="001073D4">
      <w:pPr>
        <w:pStyle w:val="Brdtext"/>
      </w:pPr>
      <w:sdt>
        <w:sdtPr>
          <w:alias w:val="Frågeställare"/>
          <w:tag w:val="delete"/>
          <w:id w:val="-1635256365"/>
          <w:placeholder>
            <w:docPart w:val="5AF3A77F1F654D15888C6D6E268ED293"/>
          </w:placeholder>
          <w:dataBinding w:prefixMappings="xmlns:ns0='http://lp/documentinfo/RK' " w:xpath="/ns0:DocumentInfo[1]/ns0:BaseInfo[1]/ns0:Extra3[1]" w:storeItemID="{C8F2BBF4-7290-4289-AB86-1B47CB2E1BF6}"/>
          <w:text/>
        </w:sdtPr>
        <w:sdtEndPr/>
        <w:sdtContent>
          <w:r w:rsidR="001073D4">
            <w:t>Ann-Sofie Alm</w:t>
          </w:r>
        </w:sdtContent>
      </w:sdt>
      <w:r w:rsidR="001073D4">
        <w:t xml:space="preserve"> har frågat mig om jag avser att vidta åtgärder för att se till att kommunerna och individerna inte utsätts för onödig press och stress </w:t>
      </w:r>
      <w:r w:rsidR="004F1C48">
        <w:t xml:space="preserve">med anledning av att vissa gymnasielagselever förlorar rätten att bo kvar på anläggningsboende </w:t>
      </w:r>
      <w:r w:rsidR="001073D4">
        <w:t xml:space="preserve">och att Migrationsverket därför inte ska tillämpa det nya rättsliga ställningstagandet omedelbart. </w:t>
      </w:r>
    </w:p>
    <w:p w14:paraId="1E070E11" w14:textId="19DE0407" w:rsidR="003C6367" w:rsidRDefault="001073D4" w:rsidP="001073D4">
      <w:pPr>
        <w:pStyle w:val="Brdtext"/>
      </w:pPr>
      <w:r w:rsidRPr="001073D4">
        <w:t xml:space="preserve">Den 1 juli 2018 infördes nya regler i det s.k. gymnasieregelverket </w:t>
      </w:r>
      <w:r w:rsidR="00482797">
        <w:t xml:space="preserve">i lagen (2016:752) om tillfälliga begränsningar av möjligheten att få uppehållstillstånd i Sverige </w:t>
      </w:r>
      <w:r w:rsidR="007A4387">
        <w:t>i syfte</w:t>
      </w:r>
      <w:r w:rsidRPr="001073D4">
        <w:t xml:space="preserve"> att en avgränsad grupp ensamkommande unga skulle få en ny möjlighet till uppehållstillstånd för studier på gymnasial nivå. Det stod då klart att de ensamkommande unga som omfattas av förslaget om ny möjlighet till uppehållstillstånd i första hand själva ska ordna sitt boende efter att de har beviljats uppehållstillstånd. Detta framgår tydligt av propositionen Extra ändringsbudget för 2018 – Ny möjlighet till uppehållstillstånd (prop. 2017/18:252)</w:t>
      </w:r>
      <w:r>
        <w:t>.</w:t>
      </w:r>
    </w:p>
    <w:p w14:paraId="0FB362FE" w14:textId="54DF6978" w:rsidR="00021951" w:rsidRDefault="00021951" w:rsidP="00021951">
      <w:pPr>
        <w:pStyle w:val="Brdtext"/>
      </w:pPr>
      <w:r w:rsidRPr="001073D4">
        <w:t xml:space="preserve">Utöver att </w:t>
      </w:r>
      <w:r>
        <w:t>jag</w:t>
      </w:r>
      <w:r w:rsidRPr="001073D4">
        <w:t xml:space="preserve"> generellt är förhindrad att uttala</w:t>
      </w:r>
      <w:r>
        <w:t xml:space="preserve"> mig om ansvariga myndigheters och domstolars rättstillämpning så är det Migrationsverket självt som beslutar om sina rättsliga ställningstaganden. Dessa dokument utgör ett stöd för myndighetens personal och syftar till att uppnå en enhetlig och likformig rättstillämpning och handläggning</w:t>
      </w:r>
      <w:r w:rsidR="00ED4269">
        <w:t xml:space="preserve"> inom myndigheten</w:t>
      </w:r>
      <w:r>
        <w:t xml:space="preserve">. </w:t>
      </w:r>
    </w:p>
    <w:p w14:paraId="182DC33E" w14:textId="20EC7210" w:rsidR="009E6FC4" w:rsidRDefault="001B4B3A" w:rsidP="001073D4">
      <w:pPr>
        <w:pStyle w:val="Brdtext"/>
      </w:pPr>
      <w:r>
        <w:t xml:space="preserve">Mot bakgrund av </w:t>
      </w:r>
      <w:r w:rsidR="004F1C48">
        <w:t>ett antal kammarrätts</w:t>
      </w:r>
      <w:r w:rsidR="00172E5F">
        <w:t xml:space="preserve">avgöranden </w:t>
      </w:r>
      <w:r w:rsidR="00A35EE2">
        <w:t xml:space="preserve">har Migrationsverket den 11 november i år </w:t>
      </w:r>
      <w:r w:rsidR="00172E5F">
        <w:t xml:space="preserve">reviderat </w:t>
      </w:r>
      <w:r w:rsidR="00A35EE2">
        <w:t xml:space="preserve">och sedermera publicerat </w:t>
      </w:r>
      <w:r w:rsidR="00172E5F">
        <w:t>sitt rättsliga ställningstagande om</w:t>
      </w:r>
      <w:r w:rsidR="003029BF">
        <w:t xml:space="preserve"> när rätten till bistånd </w:t>
      </w:r>
      <w:r w:rsidR="00A35EE2">
        <w:t xml:space="preserve">i form av boende </w:t>
      </w:r>
      <w:r w:rsidR="00E01866">
        <w:t xml:space="preserve">enligt lagen (1994:137) om mottagande av asylsökande m.fl. </w:t>
      </w:r>
      <w:r w:rsidR="003029BF">
        <w:t xml:space="preserve">upphör för personer som </w:t>
      </w:r>
      <w:r w:rsidR="003029BF">
        <w:lastRenderedPageBreak/>
        <w:t>beviljats uppehållstillstånd</w:t>
      </w:r>
      <w:r w:rsidR="00482797">
        <w:t xml:space="preserve"> </w:t>
      </w:r>
      <w:r w:rsidR="00482797" w:rsidRPr="00482797">
        <w:t>på en grund som inte omfattas av lagen (2016:38) om mottagande av vissa nyanlända invandrare för bosättning (bosättningslagen)</w:t>
      </w:r>
      <w:r w:rsidR="00482797">
        <w:t xml:space="preserve">. </w:t>
      </w:r>
      <w:r w:rsidR="00172E5F">
        <w:t xml:space="preserve">Enligt Migrationsverket handlar det </w:t>
      </w:r>
      <w:r>
        <w:t xml:space="preserve">om </w:t>
      </w:r>
      <w:r w:rsidR="00172E5F">
        <w:t xml:space="preserve">74 </w:t>
      </w:r>
      <w:r>
        <w:t xml:space="preserve">personer </w:t>
      </w:r>
      <w:r w:rsidR="00172E5F">
        <w:t>i Vänersborg som kommer att skrivas ut från</w:t>
      </w:r>
      <w:r w:rsidR="00A35EE2">
        <w:t xml:space="preserve"> Migrationsverkets boenden. Jag har </w:t>
      </w:r>
      <w:r w:rsidR="00FC249E">
        <w:t xml:space="preserve">också </w:t>
      </w:r>
      <w:r w:rsidR="00A35EE2">
        <w:t xml:space="preserve">noterat att Migrationsverket beslutat att </w:t>
      </w:r>
      <w:r w:rsidR="00482797">
        <w:t xml:space="preserve">inte </w:t>
      </w:r>
      <w:r w:rsidR="00FC249E">
        <w:t>påbörja</w:t>
      </w:r>
      <w:r w:rsidR="00482797">
        <w:t xml:space="preserve"> den nya tillämpningen förrän den 31 januari</w:t>
      </w:r>
      <w:r w:rsidR="00FC249E">
        <w:t xml:space="preserve"> 2020, alltså inte omedelbart. Myndig</w:t>
      </w:r>
      <w:r w:rsidR="00FC249E">
        <w:softHyphen/>
        <w:t xml:space="preserve">heten har </w:t>
      </w:r>
      <w:r w:rsidR="00912818">
        <w:t xml:space="preserve">dessutom </w:t>
      </w:r>
      <w:r w:rsidR="00FC249E">
        <w:t xml:space="preserve">uttalat att en dialog kommer att föras med berörda individer och kommuner innan detta datum, i syfte att </w:t>
      </w:r>
      <w:r w:rsidR="009C277A">
        <w:t>förbereda inför flytt från Migrationsverkets boende</w:t>
      </w:r>
      <w:r w:rsidR="009E6FC4">
        <w:t>.</w:t>
      </w:r>
      <w:r w:rsidR="002D219D">
        <w:t xml:space="preserve"> </w:t>
      </w:r>
      <w:r w:rsidR="002D219D" w:rsidRPr="002D219D">
        <w:t>Myndigheten har därmed vidtagit åtgärder för att omhänderta frågan.</w:t>
      </w:r>
    </w:p>
    <w:p w14:paraId="774D2407" w14:textId="77777777" w:rsidR="003C6367" w:rsidRDefault="003C6367" w:rsidP="001073D4">
      <w:pPr>
        <w:pStyle w:val="Brdtext"/>
      </w:pPr>
    </w:p>
    <w:p w14:paraId="656C0C96" w14:textId="77777777" w:rsidR="001073D4" w:rsidRDefault="001073D4" w:rsidP="009A705A">
      <w:pPr>
        <w:pStyle w:val="Brdtext"/>
      </w:pPr>
      <w:r>
        <w:t xml:space="preserve">Stockholm den </w:t>
      </w:r>
      <w:sdt>
        <w:sdtPr>
          <w:id w:val="-1225218591"/>
          <w:placeholder>
            <w:docPart w:val="EBC144CDB7B946D68279D264C7129BEB"/>
          </w:placeholder>
          <w:dataBinding w:prefixMappings="xmlns:ns0='http://lp/documentinfo/RK' " w:xpath="/ns0:DocumentInfo[1]/ns0:BaseInfo[1]/ns0:HeaderDate[1]" w:storeItemID="{C8F2BBF4-7290-4289-AB86-1B47CB2E1BF6}"/>
          <w:date w:fullDate="2019-12-11T00:00:00Z">
            <w:dateFormat w:val="d MMMM yyyy"/>
            <w:lid w:val="sv-SE"/>
            <w:storeMappedDataAs w:val="dateTime"/>
            <w:calendar w:val="gregorian"/>
          </w:date>
        </w:sdtPr>
        <w:sdtEndPr/>
        <w:sdtContent>
          <w:r>
            <w:t>11 december 2019</w:t>
          </w:r>
        </w:sdtContent>
      </w:sdt>
    </w:p>
    <w:p w14:paraId="7D2BD3FE" w14:textId="77777777" w:rsidR="001073D4" w:rsidRDefault="001073D4" w:rsidP="009A705A">
      <w:pPr>
        <w:pStyle w:val="Brdtextutanavstnd"/>
      </w:pPr>
    </w:p>
    <w:p w14:paraId="1570C0FF" w14:textId="77777777" w:rsidR="001073D4" w:rsidRDefault="001073D4" w:rsidP="009A705A">
      <w:pPr>
        <w:pStyle w:val="Brdtextutanavstnd"/>
      </w:pPr>
    </w:p>
    <w:p w14:paraId="21A8A4B8" w14:textId="77777777" w:rsidR="001073D4" w:rsidRDefault="001073D4" w:rsidP="009A705A">
      <w:pPr>
        <w:pStyle w:val="Brdtextutanavstnd"/>
      </w:pPr>
    </w:p>
    <w:sdt>
      <w:sdtPr>
        <w:alias w:val="Klicka på listpilen"/>
        <w:tag w:val="run-loadAllMinistersFromDep_delete"/>
        <w:id w:val="-122627287"/>
        <w:placeholder>
          <w:docPart w:val="0D5FE70407D9433AB44BE2062CAD6B4D"/>
        </w:placeholder>
        <w:dataBinding w:prefixMappings="xmlns:ns0='http://lp/documentinfo/RK' " w:xpath="/ns0:DocumentInfo[1]/ns0:BaseInfo[1]/ns0:TopSender[1]" w:storeItemID="{C8F2BBF4-7290-4289-AB86-1B47CB2E1BF6}"/>
        <w:comboBox w:lastValue="Justitie- och migrationsministern">
          <w:listItem w:displayText="Morgan Johansson" w:value="Justitie- och migrationsministern"/>
          <w:listItem w:displayText="Mikael Damberg" w:value="Inrikesministern"/>
        </w:comboBox>
      </w:sdtPr>
      <w:sdtEndPr/>
      <w:sdtContent>
        <w:p w14:paraId="5DC3F584" w14:textId="77777777" w:rsidR="001073D4" w:rsidRDefault="001073D4" w:rsidP="009A705A">
          <w:pPr>
            <w:pStyle w:val="Brdtext"/>
          </w:pPr>
          <w:r>
            <w:t>Morgan Johansson</w:t>
          </w:r>
        </w:p>
      </w:sdtContent>
    </w:sdt>
    <w:p w14:paraId="41AEBE84" w14:textId="77777777" w:rsidR="001073D4" w:rsidRPr="00DB48AB" w:rsidRDefault="001073D4" w:rsidP="009A705A">
      <w:pPr>
        <w:pStyle w:val="Brdtext"/>
      </w:pPr>
    </w:p>
    <w:sectPr w:rsidR="001073D4"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16BA" w14:textId="77777777" w:rsidR="00BA457F" w:rsidRDefault="00BA457F" w:rsidP="00A87A54">
      <w:pPr>
        <w:spacing w:after="0" w:line="240" w:lineRule="auto"/>
      </w:pPr>
      <w:r>
        <w:separator/>
      </w:r>
    </w:p>
  </w:endnote>
  <w:endnote w:type="continuationSeparator" w:id="0">
    <w:p w14:paraId="7C7E03A4" w14:textId="77777777" w:rsidR="00BA457F" w:rsidRDefault="00BA45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A705A" w:rsidRPr="00347E11" w14:paraId="5B4673DE" w14:textId="77777777" w:rsidTr="009A705A">
      <w:trPr>
        <w:trHeight w:val="227"/>
        <w:jc w:val="right"/>
      </w:trPr>
      <w:tc>
        <w:tcPr>
          <w:tcW w:w="708" w:type="dxa"/>
          <w:vAlign w:val="bottom"/>
        </w:tcPr>
        <w:p w14:paraId="36C91564" w14:textId="77777777" w:rsidR="009A705A" w:rsidRPr="00B62610" w:rsidRDefault="009A705A"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9A705A" w:rsidRPr="00347E11" w14:paraId="521DA972" w14:textId="77777777" w:rsidTr="009A705A">
      <w:trPr>
        <w:trHeight w:val="850"/>
        <w:jc w:val="right"/>
      </w:trPr>
      <w:tc>
        <w:tcPr>
          <w:tcW w:w="708" w:type="dxa"/>
          <w:vAlign w:val="bottom"/>
        </w:tcPr>
        <w:p w14:paraId="38D803FC" w14:textId="77777777" w:rsidR="009A705A" w:rsidRPr="00347E11" w:rsidRDefault="009A705A" w:rsidP="005606BC">
          <w:pPr>
            <w:pStyle w:val="Sidfot"/>
            <w:spacing w:line="276" w:lineRule="auto"/>
            <w:jc w:val="right"/>
          </w:pPr>
        </w:p>
      </w:tc>
    </w:tr>
  </w:tbl>
  <w:p w14:paraId="56FA5E84" w14:textId="77777777" w:rsidR="009A705A" w:rsidRPr="005606BC" w:rsidRDefault="009A705A"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A705A" w:rsidRPr="00347E11" w14:paraId="45FEBA9B" w14:textId="77777777" w:rsidTr="001F4302">
      <w:trPr>
        <w:trHeight w:val="510"/>
      </w:trPr>
      <w:tc>
        <w:tcPr>
          <w:tcW w:w="8525" w:type="dxa"/>
          <w:gridSpan w:val="2"/>
          <w:vAlign w:val="bottom"/>
        </w:tcPr>
        <w:p w14:paraId="42F4D791" w14:textId="77777777" w:rsidR="009A705A" w:rsidRPr="00347E11" w:rsidRDefault="009A705A" w:rsidP="00347E11">
          <w:pPr>
            <w:pStyle w:val="Sidfot"/>
            <w:rPr>
              <w:sz w:val="8"/>
            </w:rPr>
          </w:pPr>
        </w:p>
      </w:tc>
    </w:tr>
    <w:tr w:rsidR="009A705A" w:rsidRPr="00EE3C0F" w14:paraId="6F30272F" w14:textId="77777777" w:rsidTr="00C26068">
      <w:trPr>
        <w:trHeight w:val="227"/>
      </w:trPr>
      <w:tc>
        <w:tcPr>
          <w:tcW w:w="4074" w:type="dxa"/>
        </w:tcPr>
        <w:p w14:paraId="5849997C" w14:textId="77777777" w:rsidR="009A705A" w:rsidRPr="00F53AEA" w:rsidRDefault="009A705A" w:rsidP="00C26068">
          <w:pPr>
            <w:pStyle w:val="Sidfot"/>
            <w:spacing w:line="276" w:lineRule="auto"/>
          </w:pPr>
        </w:p>
      </w:tc>
      <w:tc>
        <w:tcPr>
          <w:tcW w:w="4451" w:type="dxa"/>
        </w:tcPr>
        <w:p w14:paraId="1A920756" w14:textId="77777777" w:rsidR="009A705A" w:rsidRPr="00F53AEA" w:rsidRDefault="009A705A" w:rsidP="00F53AEA">
          <w:pPr>
            <w:pStyle w:val="Sidfot"/>
            <w:spacing w:line="276" w:lineRule="auto"/>
          </w:pPr>
        </w:p>
      </w:tc>
    </w:tr>
  </w:tbl>
  <w:p w14:paraId="255C3814" w14:textId="77777777" w:rsidR="009A705A" w:rsidRPr="00EE3C0F" w:rsidRDefault="009A705A">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07584" w14:textId="77777777" w:rsidR="00BA457F" w:rsidRDefault="00BA457F" w:rsidP="00A87A54">
      <w:pPr>
        <w:spacing w:after="0" w:line="240" w:lineRule="auto"/>
      </w:pPr>
      <w:r>
        <w:separator/>
      </w:r>
    </w:p>
  </w:footnote>
  <w:footnote w:type="continuationSeparator" w:id="0">
    <w:p w14:paraId="589FE11A" w14:textId="77777777" w:rsidR="00BA457F" w:rsidRDefault="00BA45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A705A" w14:paraId="3CE37F5D" w14:textId="77777777" w:rsidTr="00C93EBA">
      <w:trPr>
        <w:trHeight w:val="227"/>
      </w:trPr>
      <w:tc>
        <w:tcPr>
          <w:tcW w:w="5534" w:type="dxa"/>
        </w:tcPr>
        <w:p w14:paraId="15C25BEF" w14:textId="77777777" w:rsidR="009A705A" w:rsidRPr="007D73AB" w:rsidRDefault="009A705A">
          <w:pPr>
            <w:pStyle w:val="Sidhuvud"/>
          </w:pPr>
        </w:p>
      </w:tc>
      <w:tc>
        <w:tcPr>
          <w:tcW w:w="3170" w:type="dxa"/>
          <w:vAlign w:val="bottom"/>
        </w:tcPr>
        <w:p w14:paraId="5C4D94A6" w14:textId="77777777" w:rsidR="009A705A" w:rsidRPr="007D73AB" w:rsidRDefault="009A705A" w:rsidP="00340DE0">
          <w:pPr>
            <w:pStyle w:val="Sidhuvud"/>
          </w:pPr>
        </w:p>
      </w:tc>
      <w:tc>
        <w:tcPr>
          <w:tcW w:w="1134" w:type="dxa"/>
        </w:tcPr>
        <w:p w14:paraId="274C8052" w14:textId="77777777" w:rsidR="009A705A" w:rsidRDefault="009A705A" w:rsidP="009A705A">
          <w:pPr>
            <w:pStyle w:val="Sidhuvud"/>
          </w:pPr>
        </w:p>
      </w:tc>
    </w:tr>
    <w:tr w:rsidR="009A705A" w14:paraId="33C431C9" w14:textId="77777777" w:rsidTr="00C93EBA">
      <w:trPr>
        <w:trHeight w:val="1928"/>
      </w:trPr>
      <w:tc>
        <w:tcPr>
          <w:tcW w:w="5534" w:type="dxa"/>
        </w:tcPr>
        <w:p w14:paraId="7E99E7C0" w14:textId="77777777" w:rsidR="009A705A" w:rsidRPr="00340DE0" w:rsidRDefault="009A705A" w:rsidP="00340DE0">
          <w:pPr>
            <w:pStyle w:val="Sidhuvud"/>
          </w:pPr>
          <w:r>
            <w:rPr>
              <w:noProof/>
            </w:rPr>
            <w:drawing>
              <wp:inline distT="0" distB="0" distL="0" distR="0" wp14:anchorId="6954B1BE" wp14:editId="7133B0C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15CB033" w14:textId="77777777" w:rsidR="009A705A" w:rsidRPr="00710A6C" w:rsidRDefault="009A705A" w:rsidP="00EE3C0F">
          <w:pPr>
            <w:pStyle w:val="Sidhuvud"/>
            <w:rPr>
              <w:b/>
            </w:rPr>
          </w:pPr>
        </w:p>
        <w:p w14:paraId="0BE093AF" w14:textId="77777777" w:rsidR="009A705A" w:rsidRDefault="009A705A" w:rsidP="00EE3C0F">
          <w:pPr>
            <w:pStyle w:val="Sidhuvud"/>
          </w:pPr>
        </w:p>
        <w:p w14:paraId="418E5D7E" w14:textId="77777777" w:rsidR="009A705A" w:rsidRDefault="009A705A" w:rsidP="00EE3C0F">
          <w:pPr>
            <w:pStyle w:val="Sidhuvud"/>
          </w:pPr>
        </w:p>
        <w:p w14:paraId="0DA5781A" w14:textId="77777777" w:rsidR="009A705A" w:rsidRDefault="009A705A" w:rsidP="00EE3C0F">
          <w:pPr>
            <w:pStyle w:val="Sidhuvud"/>
          </w:pPr>
        </w:p>
        <w:sdt>
          <w:sdtPr>
            <w:alias w:val="Dnr"/>
            <w:tag w:val="ccRKShow_Dnr"/>
            <w:id w:val="-829283628"/>
            <w:placeholder>
              <w:docPart w:val="A44F8BF122A04D4FAB3A4D0E5E2F8B52"/>
            </w:placeholder>
            <w:dataBinding w:prefixMappings="xmlns:ns0='http://lp/documentinfo/RK' " w:xpath="/ns0:DocumentInfo[1]/ns0:BaseInfo[1]/ns0:Dnr[1]" w:storeItemID="{C8F2BBF4-7290-4289-AB86-1B47CB2E1BF6}"/>
            <w:text/>
          </w:sdtPr>
          <w:sdtEndPr/>
          <w:sdtContent>
            <w:p w14:paraId="1FFD424F" w14:textId="0FF75F5B" w:rsidR="009A705A" w:rsidRDefault="001D5079" w:rsidP="00EE3C0F">
              <w:pPr>
                <w:pStyle w:val="Sidhuvud"/>
              </w:pPr>
              <w:r w:rsidRPr="001D5079">
                <w:t>Ju2019/04018/POL</w:t>
              </w:r>
            </w:p>
          </w:sdtContent>
        </w:sdt>
        <w:sdt>
          <w:sdtPr>
            <w:alias w:val="DocNumber"/>
            <w:tag w:val="DocNumber"/>
            <w:id w:val="1726028884"/>
            <w:placeholder>
              <w:docPart w:val="34E2DC4A48194317BF57D77E41886019"/>
            </w:placeholder>
            <w:showingPlcHdr/>
            <w:dataBinding w:prefixMappings="xmlns:ns0='http://lp/documentinfo/RK' " w:xpath="/ns0:DocumentInfo[1]/ns0:BaseInfo[1]/ns0:DocNumber[1]" w:storeItemID="{C8F2BBF4-7290-4289-AB86-1B47CB2E1BF6}"/>
            <w:text/>
          </w:sdtPr>
          <w:sdtEndPr/>
          <w:sdtContent>
            <w:p w14:paraId="51E58167" w14:textId="77777777" w:rsidR="009A705A" w:rsidRDefault="009A705A" w:rsidP="00EE3C0F">
              <w:pPr>
                <w:pStyle w:val="Sidhuvud"/>
              </w:pPr>
              <w:r>
                <w:rPr>
                  <w:rStyle w:val="Platshllartext"/>
                </w:rPr>
                <w:t xml:space="preserve"> </w:t>
              </w:r>
            </w:p>
          </w:sdtContent>
        </w:sdt>
        <w:p w14:paraId="6CA228CD" w14:textId="77777777" w:rsidR="009A705A" w:rsidRDefault="009A705A" w:rsidP="00EE3C0F">
          <w:pPr>
            <w:pStyle w:val="Sidhuvud"/>
          </w:pPr>
        </w:p>
      </w:tc>
      <w:tc>
        <w:tcPr>
          <w:tcW w:w="1134" w:type="dxa"/>
        </w:tcPr>
        <w:p w14:paraId="24043F41" w14:textId="77777777" w:rsidR="009A705A" w:rsidRDefault="009A705A" w:rsidP="0094502D">
          <w:pPr>
            <w:pStyle w:val="Sidhuvud"/>
          </w:pPr>
        </w:p>
        <w:p w14:paraId="51FB60FA" w14:textId="77777777" w:rsidR="009A705A" w:rsidRPr="0094502D" w:rsidRDefault="009A705A" w:rsidP="00EC71A6">
          <w:pPr>
            <w:pStyle w:val="Sidhuvud"/>
          </w:pPr>
        </w:p>
      </w:tc>
    </w:tr>
    <w:tr w:rsidR="009A705A" w14:paraId="17950910" w14:textId="77777777" w:rsidTr="00C93EBA">
      <w:trPr>
        <w:trHeight w:val="2268"/>
      </w:trPr>
      <w:tc>
        <w:tcPr>
          <w:tcW w:w="5534" w:type="dxa"/>
          <w:tcMar>
            <w:right w:w="1134" w:type="dxa"/>
          </w:tcMar>
        </w:tcPr>
        <w:sdt>
          <w:sdtPr>
            <w:rPr>
              <w:b/>
            </w:rPr>
            <w:alias w:val="SenderText"/>
            <w:tag w:val="ccRKShow_SenderText"/>
            <w:id w:val="1374046025"/>
            <w:placeholder>
              <w:docPart w:val="53A327493BED487D8BE9528BE2641829"/>
            </w:placeholder>
          </w:sdtPr>
          <w:sdtEndPr>
            <w:rPr>
              <w:b w:val="0"/>
            </w:rPr>
          </w:sdtEndPr>
          <w:sdtContent>
            <w:p w14:paraId="08B6B321" w14:textId="77777777" w:rsidR="009A705A" w:rsidRPr="001073D4" w:rsidRDefault="009A705A" w:rsidP="00340DE0">
              <w:pPr>
                <w:pStyle w:val="Sidhuvud"/>
                <w:rPr>
                  <w:b/>
                </w:rPr>
              </w:pPr>
              <w:r w:rsidRPr="001073D4">
                <w:rPr>
                  <w:b/>
                </w:rPr>
                <w:t>Justitiedepartementet</w:t>
              </w:r>
            </w:p>
            <w:p w14:paraId="5A67D76A" w14:textId="50F8AB55" w:rsidR="00087F4F" w:rsidRDefault="009A705A" w:rsidP="00087F4F">
              <w:pPr>
                <w:pStyle w:val="Sidhuvud"/>
              </w:pPr>
              <w:r w:rsidRPr="001073D4">
                <w:t>Justitie- och migrationsministern</w:t>
              </w:r>
            </w:p>
            <w:p w14:paraId="37B80BFF" w14:textId="075766CB" w:rsidR="009A705A" w:rsidRDefault="00CC210F" w:rsidP="00087F4F">
              <w:pPr>
                <w:pStyle w:val="Sidhuvud"/>
              </w:pPr>
            </w:p>
          </w:sdtContent>
        </w:sdt>
        <w:p w14:paraId="6402BAEC" w14:textId="0DCE2041" w:rsidR="00087F4F" w:rsidRPr="00340DE0" w:rsidRDefault="00087F4F" w:rsidP="00340DE0">
          <w:pPr>
            <w:pStyle w:val="Sidhuvud"/>
          </w:pPr>
        </w:p>
      </w:tc>
      <w:sdt>
        <w:sdtPr>
          <w:alias w:val="Recipient"/>
          <w:tag w:val="ccRKShow_Recipient"/>
          <w:id w:val="-28344517"/>
          <w:placeholder>
            <w:docPart w:val="6DFFA005455E4BD6839B0D8BA248D767"/>
          </w:placeholder>
          <w:dataBinding w:prefixMappings="xmlns:ns0='http://lp/documentinfo/RK' " w:xpath="/ns0:DocumentInfo[1]/ns0:BaseInfo[1]/ns0:Recipient[1]" w:storeItemID="{C8F2BBF4-7290-4289-AB86-1B47CB2E1BF6}"/>
          <w:text w:multiLine="1"/>
        </w:sdtPr>
        <w:sdtEndPr/>
        <w:sdtContent>
          <w:tc>
            <w:tcPr>
              <w:tcW w:w="3170" w:type="dxa"/>
            </w:tcPr>
            <w:p w14:paraId="57C9E9F1" w14:textId="77777777" w:rsidR="009A705A" w:rsidRDefault="009A705A" w:rsidP="00547B89">
              <w:pPr>
                <w:pStyle w:val="Sidhuvud"/>
              </w:pPr>
              <w:r>
                <w:t>Till riksdagen</w:t>
              </w:r>
            </w:p>
          </w:tc>
        </w:sdtContent>
      </w:sdt>
      <w:tc>
        <w:tcPr>
          <w:tcW w:w="1134" w:type="dxa"/>
        </w:tcPr>
        <w:p w14:paraId="7820A634" w14:textId="77777777" w:rsidR="009A705A" w:rsidRDefault="009A705A" w:rsidP="003E6020">
          <w:pPr>
            <w:pStyle w:val="Sidhuvud"/>
          </w:pPr>
        </w:p>
      </w:tc>
    </w:tr>
  </w:tbl>
  <w:p w14:paraId="4B895B24" w14:textId="77777777" w:rsidR="009A705A" w:rsidRDefault="009A70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D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1951"/>
    <w:rsid w:val="000241FA"/>
    <w:rsid w:val="00025992"/>
    <w:rsid w:val="00026711"/>
    <w:rsid w:val="0002708E"/>
    <w:rsid w:val="0002763D"/>
    <w:rsid w:val="00032394"/>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87F4F"/>
    <w:rsid w:val="00093408"/>
    <w:rsid w:val="00093BBF"/>
    <w:rsid w:val="0009435C"/>
    <w:rsid w:val="000A06F3"/>
    <w:rsid w:val="000A13CA"/>
    <w:rsid w:val="000A2989"/>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073D4"/>
    <w:rsid w:val="00113168"/>
    <w:rsid w:val="0011413E"/>
    <w:rsid w:val="00116AA9"/>
    <w:rsid w:val="00116BC4"/>
    <w:rsid w:val="0012033A"/>
    <w:rsid w:val="00121002"/>
    <w:rsid w:val="00121EA2"/>
    <w:rsid w:val="00121FFC"/>
    <w:rsid w:val="00122D16"/>
    <w:rsid w:val="00124D8A"/>
    <w:rsid w:val="0012582E"/>
    <w:rsid w:val="00125B5E"/>
    <w:rsid w:val="00126E6B"/>
    <w:rsid w:val="00130EC3"/>
    <w:rsid w:val="001318F5"/>
    <w:rsid w:val="001331B1"/>
    <w:rsid w:val="00134837"/>
    <w:rsid w:val="00135111"/>
    <w:rsid w:val="001428E2"/>
    <w:rsid w:val="00152C7B"/>
    <w:rsid w:val="0016294F"/>
    <w:rsid w:val="00167FA8"/>
    <w:rsid w:val="0017099B"/>
    <w:rsid w:val="00170CE4"/>
    <w:rsid w:val="00170E3E"/>
    <w:rsid w:val="00172E5F"/>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4B3A"/>
    <w:rsid w:val="001C1C7D"/>
    <w:rsid w:val="001C4980"/>
    <w:rsid w:val="001C5DC9"/>
    <w:rsid w:val="001C6B85"/>
    <w:rsid w:val="001C71A9"/>
    <w:rsid w:val="001D12FC"/>
    <w:rsid w:val="001D5079"/>
    <w:rsid w:val="001D512F"/>
    <w:rsid w:val="001E0BD5"/>
    <w:rsid w:val="001E1A13"/>
    <w:rsid w:val="001E20CC"/>
    <w:rsid w:val="001E3D83"/>
    <w:rsid w:val="001E407B"/>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19D"/>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39E"/>
    <w:rsid w:val="003029BF"/>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3B7E"/>
    <w:rsid w:val="003C6367"/>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2797"/>
    <w:rsid w:val="0048317E"/>
    <w:rsid w:val="00485601"/>
    <w:rsid w:val="004865B8"/>
    <w:rsid w:val="00486C0D"/>
    <w:rsid w:val="004911D9"/>
    <w:rsid w:val="00491796"/>
    <w:rsid w:val="00493416"/>
    <w:rsid w:val="0049768A"/>
    <w:rsid w:val="004A33C6"/>
    <w:rsid w:val="004A481F"/>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C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0C45"/>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D48"/>
    <w:rsid w:val="00674C2F"/>
    <w:rsid w:val="00674C8B"/>
    <w:rsid w:val="006831CF"/>
    <w:rsid w:val="00685C94"/>
    <w:rsid w:val="00691AEE"/>
    <w:rsid w:val="0069523C"/>
    <w:rsid w:val="006962CA"/>
    <w:rsid w:val="006967AD"/>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20BC"/>
    <w:rsid w:val="007547CE"/>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3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A18"/>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81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05A"/>
    <w:rsid w:val="009A759C"/>
    <w:rsid w:val="009A7F4F"/>
    <w:rsid w:val="009B2F70"/>
    <w:rsid w:val="009B4594"/>
    <w:rsid w:val="009B5395"/>
    <w:rsid w:val="009B657F"/>
    <w:rsid w:val="009B65C2"/>
    <w:rsid w:val="009B6751"/>
    <w:rsid w:val="009C2459"/>
    <w:rsid w:val="009C255A"/>
    <w:rsid w:val="009C277A"/>
    <w:rsid w:val="009C2B46"/>
    <w:rsid w:val="009C4448"/>
    <w:rsid w:val="009C610D"/>
    <w:rsid w:val="009D10E5"/>
    <w:rsid w:val="009D43F3"/>
    <w:rsid w:val="009D4E9F"/>
    <w:rsid w:val="009D5D40"/>
    <w:rsid w:val="009D6B1B"/>
    <w:rsid w:val="009E107B"/>
    <w:rsid w:val="009E18D6"/>
    <w:rsid w:val="009E53C8"/>
    <w:rsid w:val="009E6FC4"/>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5EE2"/>
    <w:rsid w:val="00A379E4"/>
    <w:rsid w:val="00A42F07"/>
    <w:rsid w:val="00A43B02"/>
    <w:rsid w:val="00A44946"/>
    <w:rsid w:val="00A44CE3"/>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0703"/>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457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7FA"/>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395F"/>
    <w:rsid w:val="00C8630A"/>
    <w:rsid w:val="00C9061B"/>
    <w:rsid w:val="00C93EBA"/>
    <w:rsid w:val="00C95529"/>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210F"/>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1820"/>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1866"/>
    <w:rsid w:val="00E022DA"/>
    <w:rsid w:val="00E03BCB"/>
    <w:rsid w:val="00E10F2F"/>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4269"/>
    <w:rsid w:val="00ED592E"/>
    <w:rsid w:val="00ED6ABD"/>
    <w:rsid w:val="00ED72E1"/>
    <w:rsid w:val="00EE3C0F"/>
    <w:rsid w:val="00EE5EB8"/>
    <w:rsid w:val="00EE6810"/>
    <w:rsid w:val="00EF0948"/>
    <w:rsid w:val="00EF1601"/>
    <w:rsid w:val="00EF21FE"/>
    <w:rsid w:val="00EF2A7F"/>
    <w:rsid w:val="00EF2D58"/>
    <w:rsid w:val="00EF37C2"/>
    <w:rsid w:val="00EF4803"/>
    <w:rsid w:val="00EF5127"/>
    <w:rsid w:val="00F01AC5"/>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249E"/>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FB5AF"/>
  <w15:docId w15:val="{067FEC78-E25D-4371-9EE3-F1AE2216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E01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4F8BF122A04D4FAB3A4D0E5E2F8B52"/>
        <w:category>
          <w:name w:val="Allmänt"/>
          <w:gallery w:val="placeholder"/>
        </w:category>
        <w:types>
          <w:type w:val="bbPlcHdr"/>
        </w:types>
        <w:behaviors>
          <w:behavior w:val="content"/>
        </w:behaviors>
        <w:guid w:val="{0A1261F9-8F32-4A76-8546-5C8F13C76178}"/>
      </w:docPartPr>
      <w:docPartBody>
        <w:p w:rsidR="008E624C" w:rsidRDefault="00CF4D53" w:rsidP="00CF4D53">
          <w:pPr>
            <w:pStyle w:val="A44F8BF122A04D4FAB3A4D0E5E2F8B52"/>
          </w:pPr>
          <w:r>
            <w:rPr>
              <w:rStyle w:val="Platshllartext"/>
            </w:rPr>
            <w:t xml:space="preserve"> </w:t>
          </w:r>
        </w:p>
      </w:docPartBody>
    </w:docPart>
    <w:docPart>
      <w:docPartPr>
        <w:name w:val="34E2DC4A48194317BF57D77E41886019"/>
        <w:category>
          <w:name w:val="Allmänt"/>
          <w:gallery w:val="placeholder"/>
        </w:category>
        <w:types>
          <w:type w:val="bbPlcHdr"/>
        </w:types>
        <w:behaviors>
          <w:behavior w:val="content"/>
        </w:behaviors>
        <w:guid w:val="{EB9FEC89-04A6-4DF9-B9C6-682A200A3B50}"/>
      </w:docPartPr>
      <w:docPartBody>
        <w:p w:rsidR="008E624C" w:rsidRDefault="00CF4D53" w:rsidP="00CF4D53">
          <w:pPr>
            <w:pStyle w:val="34E2DC4A48194317BF57D77E41886019"/>
          </w:pPr>
          <w:r>
            <w:rPr>
              <w:rStyle w:val="Platshllartext"/>
            </w:rPr>
            <w:t xml:space="preserve"> </w:t>
          </w:r>
        </w:p>
      </w:docPartBody>
    </w:docPart>
    <w:docPart>
      <w:docPartPr>
        <w:name w:val="53A327493BED487D8BE9528BE2641829"/>
        <w:category>
          <w:name w:val="Allmänt"/>
          <w:gallery w:val="placeholder"/>
        </w:category>
        <w:types>
          <w:type w:val="bbPlcHdr"/>
        </w:types>
        <w:behaviors>
          <w:behavior w:val="content"/>
        </w:behaviors>
        <w:guid w:val="{7247D77D-1983-4F39-97AA-2CBF483BDB13}"/>
      </w:docPartPr>
      <w:docPartBody>
        <w:p w:rsidR="008E624C" w:rsidRDefault="00CF4D53" w:rsidP="00CF4D53">
          <w:pPr>
            <w:pStyle w:val="53A327493BED487D8BE9528BE2641829"/>
          </w:pPr>
          <w:r>
            <w:rPr>
              <w:rStyle w:val="Platshllartext"/>
            </w:rPr>
            <w:t xml:space="preserve"> </w:t>
          </w:r>
        </w:p>
      </w:docPartBody>
    </w:docPart>
    <w:docPart>
      <w:docPartPr>
        <w:name w:val="6DFFA005455E4BD6839B0D8BA248D767"/>
        <w:category>
          <w:name w:val="Allmänt"/>
          <w:gallery w:val="placeholder"/>
        </w:category>
        <w:types>
          <w:type w:val="bbPlcHdr"/>
        </w:types>
        <w:behaviors>
          <w:behavior w:val="content"/>
        </w:behaviors>
        <w:guid w:val="{2E6FDECD-5DBF-4718-BFAC-BE55E29F919D}"/>
      </w:docPartPr>
      <w:docPartBody>
        <w:p w:rsidR="008E624C" w:rsidRDefault="00CF4D53" w:rsidP="00CF4D53">
          <w:pPr>
            <w:pStyle w:val="6DFFA005455E4BD6839B0D8BA248D767"/>
          </w:pPr>
          <w:r>
            <w:rPr>
              <w:rStyle w:val="Platshllartext"/>
            </w:rPr>
            <w:t xml:space="preserve"> </w:t>
          </w:r>
        </w:p>
      </w:docPartBody>
    </w:docPart>
    <w:docPart>
      <w:docPartPr>
        <w:name w:val="A2981E572C694280BD50B0A6F4240E43"/>
        <w:category>
          <w:name w:val="Allmänt"/>
          <w:gallery w:val="placeholder"/>
        </w:category>
        <w:types>
          <w:type w:val="bbPlcHdr"/>
        </w:types>
        <w:behaviors>
          <w:behavior w:val="content"/>
        </w:behaviors>
        <w:guid w:val="{D6E38EB5-7902-48EB-8F65-E774A89F422B}"/>
      </w:docPartPr>
      <w:docPartBody>
        <w:p w:rsidR="008E624C" w:rsidRDefault="00CF4D53" w:rsidP="00CF4D53">
          <w:pPr>
            <w:pStyle w:val="A2981E572C694280BD50B0A6F4240E4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A80DAB89A7B4202B533F56F92EFFE80"/>
        <w:category>
          <w:name w:val="Allmänt"/>
          <w:gallery w:val="placeholder"/>
        </w:category>
        <w:types>
          <w:type w:val="bbPlcHdr"/>
        </w:types>
        <w:behaviors>
          <w:behavior w:val="content"/>
        </w:behaviors>
        <w:guid w:val="{06A33B74-12C9-4D63-8F6F-A218E2C6CA3D}"/>
      </w:docPartPr>
      <w:docPartBody>
        <w:p w:rsidR="008E624C" w:rsidRDefault="00CF4D53" w:rsidP="00CF4D53">
          <w:pPr>
            <w:pStyle w:val="2A80DAB89A7B4202B533F56F92EFFE80"/>
          </w:pPr>
          <w:r>
            <w:t xml:space="preserve"> </w:t>
          </w:r>
          <w:r>
            <w:rPr>
              <w:rStyle w:val="Platshllartext"/>
            </w:rPr>
            <w:t>Välj ett parti.</w:t>
          </w:r>
        </w:p>
      </w:docPartBody>
    </w:docPart>
    <w:docPart>
      <w:docPartPr>
        <w:name w:val="5AF3A77F1F654D15888C6D6E268ED293"/>
        <w:category>
          <w:name w:val="Allmänt"/>
          <w:gallery w:val="placeholder"/>
        </w:category>
        <w:types>
          <w:type w:val="bbPlcHdr"/>
        </w:types>
        <w:behaviors>
          <w:behavior w:val="content"/>
        </w:behaviors>
        <w:guid w:val="{15DD82F1-1125-4A69-B28A-011FE3A3CAD1}"/>
      </w:docPartPr>
      <w:docPartBody>
        <w:p w:rsidR="008E624C" w:rsidRDefault="00CF4D53" w:rsidP="00CF4D53">
          <w:pPr>
            <w:pStyle w:val="5AF3A77F1F654D15888C6D6E268ED29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BC144CDB7B946D68279D264C7129BEB"/>
        <w:category>
          <w:name w:val="Allmänt"/>
          <w:gallery w:val="placeholder"/>
        </w:category>
        <w:types>
          <w:type w:val="bbPlcHdr"/>
        </w:types>
        <w:behaviors>
          <w:behavior w:val="content"/>
        </w:behaviors>
        <w:guid w:val="{3D2B3DA1-2A11-4D48-A0F5-1E727667060A}"/>
      </w:docPartPr>
      <w:docPartBody>
        <w:p w:rsidR="008E624C" w:rsidRDefault="00CF4D53" w:rsidP="00CF4D53">
          <w:pPr>
            <w:pStyle w:val="EBC144CDB7B946D68279D264C7129BEB"/>
          </w:pPr>
          <w:r>
            <w:rPr>
              <w:rStyle w:val="Platshllartext"/>
            </w:rPr>
            <w:t>Klicka här för att ange datum.</w:t>
          </w:r>
        </w:p>
      </w:docPartBody>
    </w:docPart>
    <w:docPart>
      <w:docPartPr>
        <w:name w:val="0D5FE70407D9433AB44BE2062CAD6B4D"/>
        <w:category>
          <w:name w:val="Allmänt"/>
          <w:gallery w:val="placeholder"/>
        </w:category>
        <w:types>
          <w:type w:val="bbPlcHdr"/>
        </w:types>
        <w:behaviors>
          <w:behavior w:val="content"/>
        </w:behaviors>
        <w:guid w:val="{AF5B1CF2-AC2F-4CBF-A50D-85F00F4B6A1F}"/>
      </w:docPartPr>
      <w:docPartBody>
        <w:p w:rsidR="008E624C" w:rsidRDefault="00CF4D53" w:rsidP="00CF4D53">
          <w:pPr>
            <w:pStyle w:val="0D5FE70407D9433AB44BE2062CAD6B4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53"/>
    <w:rsid w:val="0041225B"/>
    <w:rsid w:val="005444F6"/>
    <w:rsid w:val="005E0E04"/>
    <w:rsid w:val="00636F2E"/>
    <w:rsid w:val="00691804"/>
    <w:rsid w:val="008E624C"/>
    <w:rsid w:val="00C25010"/>
    <w:rsid w:val="00CF4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B4BEFAB737D4A89987BC02364C16014">
    <w:name w:val="8B4BEFAB737D4A89987BC02364C16014"/>
    <w:rsid w:val="00CF4D53"/>
  </w:style>
  <w:style w:type="character" w:styleId="Platshllartext">
    <w:name w:val="Placeholder Text"/>
    <w:basedOn w:val="Standardstycketeckensnitt"/>
    <w:uiPriority w:val="99"/>
    <w:semiHidden/>
    <w:rsid w:val="00CF4D53"/>
    <w:rPr>
      <w:noProof w:val="0"/>
      <w:color w:val="808080"/>
    </w:rPr>
  </w:style>
  <w:style w:type="paragraph" w:customStyle="1" w:styleId="FA38C209254F411FA52C3D95ECB66848">
    <w:name w:val="FA38C209254F411FA52C3D95ECB66848"/>
    <w:rsid w:val="00CF4D53"/>
  </w:style>
  <w:style w:type="paragraph" w:customStyle="1" w:styleId="286418640D284EEF9273BB7D734F73D4">
    <w:name w:val="286418640D284EEF9273BB7D734F73D4"/>
    <w:rsid w:val="00CF4D53"/>
  </w:style>
  <w:style w:type="paragraph" w:customStyle="1" w:styleId="1ED66E4A6E0B4839A9B8E7FAC14E0D90">
    <w:name w:val="1ED66E4A6E0B4839A9B8E7FAC14E0D90"/>
    <w:rsid w:val="00CF4D53"/>
  </w:style>
  <w:style w:type="paragraph" w:customStyle="1" w:styleId="A44F8BF122A04D4FAB3A4D0E5E2F8B52">
    <w:name w:val="A44F8BF122A04D4FAB3A4D0E5E2F8B52"/>
    <w:rsid w:val="00CF4D53"/>
  </w:style>
  <w:style w:type="paragraph" w:customStyle="1" w:styleId="34E2DC4A48194317BF57D77E41886019">
    <w:name w:val="34E2DC4A48194317BF57D77E41886019"/>
    <w:rsid w:val="00CF4D53"/>
  </w:style>
  <w:style w:type="paragraph" w:customStyle="1" w:styleId="9EFE3FDFFD924442BC37611F08759E0D">
    <w:name w:val="9EFE3FDFFD924442BC37611F08759E0D"/>
    <w:rsid w:val="00CF4D53"/>
  </w:style>
  <w:style w:type="paragraph" w:customStyle="1" w:styleId="AF3111B460DF4B63873225D5E76F7791">
    <w:name w:val="AF3111B460DF4B63873225D5E76F7791"/>
    <w:rsid w:val="00CF4D53"/>
  </w:style>
  <w:style w:type="paragraph" w:customStyle="1" w:styleId="6E07D806F3CC4ADDA676DA7B2BF5179D">
    <w:name w:val="6E07D806F3CC4ADDA676DA7B2BF5179D"/>
    <w:rsid w:val="00CF4D53"/>
  </w:style>
  <w:style w:type="paragraph" w:customStyle="1" w:styleId="53A327493BED487D8BE9528BE2641829">
    <w:name w:val="53A327493BED487D8BE9528BE2641829"/>
    <w:rsid w:val="00CF4D53"/>
  </w:style>
  <w:style w:type="paragraph" w:customStyle="1" w:styleId="6DFFA005455E4BD6839B0D8BA248D767">
    <w:name w:val="6DFFA005455E4BD6839B0D8BA248D767"/>
    <w:rsid w:val="00CF4D53"/>
  </w:style>
  <w:style w:type="paragraph" w:customStyle="1" w:styleId="A2981E572C694280BD50B0A6F4240E43">
    <w:name w:val="A2981E572C694280BD50B0A6F4240E43"/>
    <w:rsid w:val="00CF4D53"/>
  </w:style>
  <w:style w:type="paragraph" w:customStyle="1" w:styleId="2A80DAB89A7B4202B533F56F92EFFE80">
    <w:name w:val="2A80DAB89A7B4202B533F56F92EFFE80"/>
    <w:rsid w:val="00CF4D53"/>
  </w:style>
  <w:style w:type="paragraph" w:customStyle="1" w:styleId="90AED8A203554C61B619B77A7370A411">
    <w:name w:val="90AED8A203554C61B619B77A7370A411"/>
    <w:rsid w:val="00CF4D53"/>
  </w:style>
  <w:style w:type="paragraph" w:customStyle="1" w:styleId="C7194F2140B74062ADCA8F3BA6454E06">
    <w:name w:val="C7194F2140B74062ADCA8F3BA6454E06"/>
    <w:rsid w:val="00CF4D53"/>
  </w:style>
  <w:style w:type="paragraph" w:customStyle="1" w:styleId="5AF3A77F1F654D15888C6D6E268ED293">
    <w:name w:val="5AF3A77F1F654D15888C6D6E268ED293"/>
    <w:rsid w:val="00CF4D53"/>
  </w:style>
  <w:style w:type="paragraph" w:customStyle="1" w:styleId="EBC144CDB7B946D68279D264C7129BEB">
    <w:name w:val="EBC144CDB7B946D68279D264C7129BEB"/>
    <w:rsid w:val="00CF4D53"/>
  </w:style>
  <w:style w:type="paragraph" w:customStyle="1" w:styleId="0D5FE70407D9433AB44BE2062CAD6B4D">
    <w:name w:val="0D5FE70407D9433AB44BE2062CAD6B4D"/>
    <w:rsid w:val="00CF4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2019-12-11T00:00:00</HeaderDate>
    <Office/>
    <Dnr>Ju2019/04018/POL</Dnr>
    <ParagrafNr/>
    <DocumentTitle/>
    <VisitingAddress/>
    <Extra1/>
    <Extra2/>
    <Extra3>Ann-Sofie Alm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f1e812f5-53d8-496e-acc3-d7dd3d9602cc</RD_Svarsid>
  </documentManagement>
</p:properties>
</file>

<file path=customXml/itemProps1.xml><?xml version="1.0" encoding="utf-8"?>
<ds:datastoreItem xmlns:ds="http://schemas.openxmlformats.org/officeDocument/2006/customXml" ds:itemID="{38B680B9-098F-41E8-9F44-E9DA8C49B26C}"/>
</file>

<file path=customXml/itemProps2.xml><?xml version="1.0" encoding="utf-8"?>
<ds:datastoreItem xmlns:ds="http://schemas.openxmlformats.org/officeDocument/2006/customXml" ds:itemID="{DE3E20BE-D4F7-410E-A89B-D10FE51229F8}"/>
</file>

<file path=customXml/itemProps3.xml><?xml version="1.0" encoding="utf-8"?>
<ds:datastoreItem xmlns:ds="http://schemas.openxmlformats.org/officeDocument/2006/customXml" ds:itemID="{58ADD476-3406-412A-940A-F2BDFFF05F6E}"/>
</file>

<file path=customXml/itemProps4.xml><?xml version="1.0" encoding="utf-8"?>
<ds:datastoreItem xmlns:ds="http://schemas.openxmlformats.org/officeDocument/2006/customXml" ds:itemID="{C8F2BBF4-7290-4289-AB86-1B47CB2E1BF6}"/>
</file>

<file path=customXml/itemProps5.xml><?xml version="1.0" encoding="utf-8"?>
<ds:datastoreItem xmlns:ds="http://schemas.openxmlformats.org/officeDocument/2006/customXml" ds:itemID="{ED4EA9E5-169E-4437-B1E0-ECFDBE84F6CA}"/>
</file>

<file path=docProps/app.xml><?xml version="1.0" encoding="utf-8"?>
<Properties xmlns="http://schemas.openxmlformats.org/officeDocument/2006/extended-properties" xmlns:vt="http://schemas.openxmlformats.org/officeDocument/2006/docPropsVTypes">
  <Template>RK Basmall</Template>
  <TotalTime>0</TotalTime>
  <Pages>2</Pages>
  <Words>385</Words>
  <Characters>2042</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525 av Ann-Sofie Alm (M) Boende för gymnasielagselever.docx</dc:title>
  <dc:subject/>
  <dc:creator>Elin Fernhed</dc:creator>
  <cp:keywords/>
  <dc:description/>
  <cp:lastModifiedBy>Gunilla Hansson-Böe</cp:lastModifiedBy>
  <cp:revision>2</cp:revision>
  <cp:lastPrinted>2019-12-10T14:02:00Z</cp:lastPrinted>
  <dcterms:created xsi:type="dcterms:W3CDTF">2019-12-10T14:19:00Z</dcterms:created>
  <dcterms:modified xsi:type="dcterms:W3CDTF">2019-12-10T14:19:00Z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