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60D0C" w14:textId="3A1FE3A7" w:rsidR="009A07AC" w:rsidRDefault="009A07AC" w:rsidP="00EB498B">
      <w:pPr>
        <w:pStyle w:val="Rubrik"/>
      </w:pPr>
      <w:bookmarkStart w:id="0" w:name="Start"/>
      <w:bookmarkEnd w:id="0"/>
      <w:r>
        <w:t>Svar på fråga 201</w:t>
      </w:r>
      <w:r w:rsidR="00284ADE">
        <w:t>9</w:t>
      </w:r>
      <w:r>
        <w:t>/</w:t>
      </w:r>
      <w:r w:rsidR="00284ADE">
        <w:t>20</w:t>
      </w:r>
      <w:r>
        <w:t>:</w:t>
      </w:r>
      <w:r w:rsidR="00284ADE">
        <w:t>16</w:t>
      </w:r>
      <w:r>
        <w:t xml:space="preserve"> av </w:t>
      </w:r>
      <w:r w:rsidR="00284ADE">
        <w:t>Magnus Oscarsson</w:t>
      </w:r>
      <w:r>
        <w:t xml:space="preserve"> (</w:t>
      </w:r>
      <w:r w:rsidR="00284ADE">
        <w:t>KD</w:t>
      </w:r>
      <w:r>
        <w:t>)</w:t>
      </w:r>
      <w:r>
        <w:br/>
      </w:r>
      <w:r w:rsidR="00F82BB8">
        <w:t xml:space="preserve">Spridning av granbarkborre </w:t>
      </w:r>
      <w:r w:rsidR="00284ADE">
        <w:t>från statlig skogsmark</w:t>
      </w:r>
    </w:p>
    <w:p w14:paraId="2D3F4247" w14:textId="5DD4BB10" w:rsidR="009A07AC" w:rsidRDefault="00B26444" w:rsidP="00F82BB8">
      <w:pPr>
        <w:pStyle w:val="Brdtext"/>
        <w:rPr>
          <w:strike/>
        </w:rPr>
      </w:pPr>
      <w:bookmarkStart w:id="1" w:name="_GoBack"/>
      <w:bookmarkEnd w:id="1"/>
      <w:r>
        <w:t>Magnus Oscarsson</w:t>
      </w:r>
      <w:r w:rsidR="009A07AC">
        <w:t xml:space="preserve"> </w:t>
      </w:r>
      <w:r w:rsidR="00AD69B7">
        <w:t xml:space="preserve">har frågat mig </w:t>
      </w:r>
      <w:r>
        <w:t>vad regeringen avser att göra för att hindra spridning av granbarkborre från statligt ägd skogsmark.</w:t>
      </w:r>
      <w:r w:rsidR="00AD69B7">
        <w:t xml:space="preserve"> </w:t>
      </w:r>
    </w:p>
    <w:p w14:paraId="1802F7CA" w14:textId="555C6CD4" w:rsidR="00E23FA0" w:rsidRDefault="00E23FA0" w:rsidP="00E23FA0">
      <w:pPr>
        <w:pStyle w:val="Brdtext"/>
      </w:pPr>
      <w:r>
        <w:t>Skogen i södra Sverige är torkstressad efter sommaren 2018, vilket har lett till att populationen av granbarkborren har ökat kraftigt. Götaland har de största skadorna i skogen sedan stormarna Gudrun och Per. Det finns många olika faktorer som bidrar till att förvärra situationen. Glesa, olikåld</w:t>
      </w:r>
      <w:r w:rsidR="008C5DEB">
        <w:softHyphen/>
      </w:r>
      <w:r>
        <w:t xml:space="preserve">riga och trädslagsblandade bestånd klarar sig bättre gentemot angrepp från granbarkborrar. </w:t>
      </w:r>
    </w:p>
    <w:p w14:paraId="333FA183" w14:textId="69E7C1CB" w:rsidR="00425F34" w:rsidRDefault="009E00EE" w:rsidP="00E23FA0">
      <w:pPr>
        <w:contextualSpacing/>
      </w:pPr>
      <w:r>
        <w:t>Staten har ett stort ansvar för åtgärder för att minska spridningen av gran</w:t>
      </w:r>
      <w:r w:rsidR="008C5DEB">
        <w:softHyphen/>
      </w:r>
      <w:r>
        <w:t xml:space="preserve">barkborrar från skyddade områden. </w:t>
      </w:r>
      <w:r w:rsidR="00E23FA0">
        <w:t>Naturvårdsverket har utarbetat en väg</w:t>
      </w:r>
      <w:r w:rsidR="008C5DEB">
        <w:softHyphen/>
      </w:r>
      <w:r w:rsidR="00E23FA0">
        <w:t>ledning om vilka åtgärder som länsstyrelserna bör vidta vid omfattande angrepp av granbarkborre i skyddade områden. Det finns ett samarbete mel</w:t>
      </w:r>
      <w:r w:rsidR="008C5DEB">
        <w:softHyphen/>
      </w:r>
      <w:r w:rsidR="00E23FA0">
        <w:t xml:space="preserve">lan länsstyrelserna, Skogsstyrelsen och Naturvårdsverket när det gäller angrepp av granbarkborre i skyddade skogar. </w:t>
      </w:r>
      <w:r w:rsidR="00E50D0B">
        <w:t xml:space="preserve">Regeringen bedömer </w:t>
      </w:r>
      <w:r w:rsidR="005E2C14">
        <w:t xml:space="preserve">också </w:t>
      </w:r>
      <w:r w:rsidR="00E50D0B">
        <w:t xml:space="preserve">att fortsatt information till skogsägarna är avgörande liksom myndigheternas stöd i arbetet med att lokalisera angrepp. </w:t>
      </w:r>
      <w:r w:rsidR="005E2C14">
        <w:t xml:space="preserve"> </w:t>
      </w:r>
    </w:p>
    <w:p w14:paraId="1C0FFBE1" w14:textId="77777777" w:rsidR="00425F34" w:rsidRDefault="00425F34" w:rsidP="00E23FA0">
      <w:pPr>
        <w:contextualSpacing/>
      </w:pPr>
    </w:p>
    <w:p w14:paraId="46E085B2" w14:textId="741AD35C" w:rsidR="009B3C70" w:rsidRDefault="00DD4099" w:rsidP="00E23FA0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308D8">
        <w:t xml:space="preserve">Regeringen har </w:t>
      </w:r>
      <w:r>
        <w:t xml:space="preserve">mot denna bakgrund i budgetproposition för 2020 föreslagit </w:t>
      </w:r>
      <w:r w:rsidRPr="00A308D8">
        <w:t xml:space="preserve">att Skogsstyrelsen </w:t>
      </w:r>
      <w:r>
        <w:t xml:space="preserve">tillförs </w:t>
      </w:r>
      <w:r w:rsidRPr="00A308D8">
        <w:t xml:space="preserve">30 miljoner kronor per år under 2020–2022 </w:t>
      </w:r>
      <w:r w:rsidRPr="00F111C2">
        <w:t xml:space="preserve">för </w:t>
      </w:r>
      <w:r w:rsidR="00E23FA0">
        <w:t>hanteringen av skogsskador och för att stödja arbetet med att bekämpa gran</w:t>
      </w:r>
      <w:r w:rsidR="008C5DEB">
        <w:softHyphen/>
      </w:r>
      <w:r w:rsidR="00E23FA0">
        <w:t xml:space="preserve">barkborre, utöver de 2,2 miljoner kronor som regeringen redan tillfört Skogsstyrelsen för ändamålet. </w:t>
      </w:r>
    </w:p>
    <w:p w14:paraId="6608BE8A" w14:textId="7882AA4B" w:rsidR="00733EFD" w:rsidRDefault="00733EFD" w:rsidP="009B3C70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14:paraId="47CBEA3E" w14:textId="4FF72E2E" w:rsidR="00733EFD" w:rsidRPr="00733EFD" w:rsidRDefault="00733EFD" w:rsidP="009B3C70">
      <w:pPr>
        <w:contextualSpacing/>
      </w:pPr>
      <w:r w:rsidRPr="00E63DE4">
        <w:lastRenderedPageBreak/>
        <w:t xml:space="preserve">Mot bakgrund av den mycket svåra skadebild som finns i delar av landet är det synnerligen viktigt att alla inblandade parter samverkar och gör sitt yttersta för att begränsa utbrotten. Det gäller såväl privata </w:t>
      </w:r>
      <w:r w:rsidR="00073A95">
        <w:t xml:space="preserve">som offentliga </w:t>
      </w:r>
      <w:r w:rsidRPr="00E63DE4">
        <w:t>skogsägare, länsstyrelser, kommuner</w:t>
      </w:r>
      <w:r w:rsidR="00B917C3" w:rsidRPr="00E63DE4">
        <w:t>, Skogsstyrelsen och Naturvårdsverket.</w:t>
      </w:r>
    </w:p>
    <w:p w14:paraId="3C01D4A4" w14:textId="55B05C3F" w:rsidR="007B7340" w:rsidRPr="004B255A" w:rsidRDefault="00E23FA0" w:rsidP="00EB498B">
      <w:pPr>
        <w:pStyle w:val="Brdtext"/>
      </w:pPr>
      <w:r>
        <w:t>I</w:t>
      </w:r>
      <w:r w:rsidR="009B3C70">
        <w:t xml:space="preserve"> övrigt </w:t>
      </w:r>
      <w:r w:rsidR="00470238">
        <w:t xml:space="preserve">hänvisar </w:t>
      </w:r>
      <w:r w:rsidR="009B3C70">
        <w:t xml:space="preserve">jag </w:t>
      </w:r>
      <w:r w:rsidR="00470238">
        <w:t>frågeställaren till de svar jag lämnat på frå</w:t>
      </w:r>
      <w:r w:rsidR="00F33D22">
        <w:t>g</w:t>
      </w:r>
      <w:r w:rsidR="00470238">
        <w:t>a 2018/19:958 när det gäller åtgärder för att hindra spridning av granbarkborre från statligt ägd mark.</w:t>
      </w:r>
    </w:p>
    <w:p w14:paraId="44616EA9" w14:textId="77777777" w:rsidR="00554010" w:rsidRDefault="009A07AC" w:rsidP="00EB498B">
      <w:pPr>
        <w:pStyle w:val="Brdtext"/>
      </w:pPr>
      <w:r w:rsidRPr="00470238">
        <w:t xml:space="preserve">Stockholm den </w:t>
      </w:r>
      <w:sdt>
        <w:sdtPr>
          <w:id w:val="-1225218591"/>
          <w:placeholder>
            <w:docPart w:val="0F72BC207519465DB058E5B326B24051"/>
          </w:placeholder>
          <w:dataBinding w:prefixMappings="xmlns:ns0='http://lp/documentinfo/RK' " w:xpath="/ns0:DocumentInfo[1]/ns0:BaseInfo[1]/ns0:HeaderDate[1]" w:storeItemID="{9D25BF9C-7C39-42DE-9F33-9D49E4F93688}"/>
          <w:date w:fullDate="2019-09-2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48765F" w:rsidRPr="00470238">
            <w:t>24 september 2019</w:t>
          </w:r>
        </w:sdtContent>
      </w:sdt>
    </w:p>
    <w:p w14:paraId="5479D968" w14:textId="77777777" w:rsidR="00554010" w:rsidRDefault="00554010" w:rsidP="00EB498B">
      <w:pPr>
        <w:pStyle w:val="Brdtext"/>
      </w:pPr>
    </w:p>
    <w:p w14:paraId="54532347" w14:textId="68DF2ACD" w:rsidR="009A07AC" w:rsidRPr="00554010" w:rsidRDefault="00744217" w:rsidP="00EB498B">
      <w:pPr>
        <w:pStyle w:val="Brdtext"/>
      </w:pPr>
      <w:r w:rsidRPr="00744217">
        <w:rPr>
          <w:lang w:val="de-DE"/>
        </w:rPr>
        <w:t>Jennie Nilsson</w:t>
      </w:r>
    </w:p>
    <w:sectPr w:rsidR="009A07AC" w:rsidRPr="00554010" w:rsidSect="009A07AC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1D40B" w14:textId="77777777" w:rsidR="00F36FE7" w:rsidRDefault="00F36FE7" w:rsidP="00A87A54">
      <w:pPr>
        <w:spacing w:after="0" w:line="240" w:lineRule="auto"/>
      </w:pPr>
      <w:r>
        <w:separator/>
      </w:r>
    </w:p>
  </w:endnote>
  <w:endnote w:type="continuationSeparator" w:id="0">
    <w:p w14:paraId="429BCA61" w14:textId="77777777" w:rsidR="00F36FE7" w:rsidRDefault="00F36FE7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EB498B" w:rsidRPr="00347E11" w14:paraId="1DB7F916" w14:textId="77777777" w:rsidTr="00EB498B">
      <w:trPr>
        <w:trHeight w:val="227"/>
        <w:jc w:val="right"/>
      </w:trPr>
      <w:tc>
        <w:tcPr>
          <w:tcW w:w="708" w:type="dxa"/>
          <w:vAlign w:val="bottom"/>
        </w:tcPr>
        <w:p w14:paraId="6BD6779F" w14:textId="3B043317" w:rsidR="00EB498B" w:rsidRPr="00B62610" w:rsidRDefault="00EB498B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78467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78467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EB498B" w:rsidRPr="00347E11" w14:paraId="435FBF9B" w14:textId="77777777" w:rsidTr="00EB498B">
      <w:trPr>
        <w:trHeight w:val="850"/>
        <w:jc w:val="right"/>
      </w:trPr>
      <w:tc>
        <w:tcPr>
          <w:tcW w:w="708" w:type="dxa"/>
          <w:vAlign w:val="bottom"/>
        </w:tcPr>
        <w:p w14:paraId="35DB913E" w14:textId="77777777" w:rsidR="00EB498B" w:rsidRPr="00347E11" w:rsidRDefault="00EB498B" w:rsidP="005606BC">
          <w:pPr>
            <w:pStyle w:val="Sidfot"/>
            <w:spacing w:line="276" w:lineRule="auto"/>
            <w:jc w:val="right"/>
          </w:pPr>
        </w:p>
      </w:tc>
    </w:tr>
  </w:tbl>
  <w:p w14:paraId="4B466D1B" w14:textId="77777777" w:rsidR="00EB498B" w:rsidRPr="005606BC" w:rsidRDefault="00EB498B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EB498B" w:rsidRPr="00347E11" w14:paraId="4FC114FE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4962974" w14:textId="77777777" w:rsidR="00EB498B" w:rsidRPr="00347E11" w:rsidRDefault="00EB498B" w:rsidP="00347E11">
          <w:pPr>
            <w:pStyle w:val="Sidfot"/>
            <w:rPr>
              <w:sz w:val="8"/>
            </w:rPr>
          </w:pPr>
        </w:p>
      </w:tc>
    </w:tr>
    <w:tr w:rsidR="00EB498B" w:rsidRPr="00EE3C0F" w14:paraId="29E5D810" w14:textId="77777777" w:rsidTr="00C26068">
      <w:trPr>
        <w:trHeight w:val="227"/>
      </w:trPr>
      <w:tc>
        <w:tcPr>
          <w:tcW w:w="4074" w:type="dxa"/>
        </w:tcPr>
        <w:p w14:paraId="3D4F238C" w14:textId="77777777" w:rsidR="00EB498B" w:rsidRPr="00F53AEA" w:rsidRDefault="00EB498B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0139272" w14:textId="77777777" w:rsidR="00EB498B" w:rsidRPr="00F53AEA" w:rsidRDefault="00EB498B" w:rsidP="00F53AEA">
          <w:pPr>
            <w:pStyle w:val="Sidfot"/>
            <w:spacing w:line="276" w:lineRule="auto"/>
          </w:pPr>
        </w:p>
      </w:tc>
    </w:tr>
  </w:tbl>
  <w:p w14:paraId="719E9D93" w14:textId="77777777" w:rsidR="00EB498B" w:rsidRPr="00EE3C0F" w:rsidRDefault="00EB498B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15B6E" w14:textId="77777777" w:rsidR="00F36FE7" w:rsidRDefault="00F36FE7" w:rsidP="00A87A54">
      <w:pPr>
        <w:spacing w:after="0" w:line="240" w:lineRule="auto"/>
      </w:pPr>
      <w:r>
        <w:separator/>
      </w:r>
    </w:p>
  </w:footnote>
  <w:footnote w:type="continuationSeparator" w:id="0">
    <w:p w14:paraId="62B962CC" w14:textId="77777777" w:rsidR="00F36FE7" w:rsidRDefault="00F36FE7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EB498B" w14:paraId="096525BA" w14:textId="77777777" w:rsidTr="00C93EBA">
      <w:trPr>
        <w:trHeight w:val="227"/>
      </w:trPr>
      <w:tc>
        <w:tcPr>
          <w:tcW w:w="5534" w:type="dxa"/>
        </w:tcPr>
        <w:p w14:paraId="609DBA5C" w14:textId="77777777" w:rsidR="00EB498B" w:rsidRPr="007D73AB" w:rsidRDefault="00EB498B">
          <w:pPr>
            <w:pStyle w:val="Sidhuvud"/>
          </w:pPr>
        </w:p>
      </w:tc>
      <w:tc>
        <w:tcPr>
          <w:tcW w:w="3170" w:type="dxa"/>
          <w:vAlign w:val="bottom"/>
        </w:tcPr>
        <w:p w14:paraId="1E03442D" w14:textId="77777777" w:rsidR="00EB498B" w:rsidRPr="007D73AB" w:rsidRDefault="00EB498B" w:rsidP="00340DE0">
          <w:pPr>
            <w:pStyle w:val="Sidhuvud"/>
          </w:pPr>
        </w:p>
      </w:tc>
      <w:tc>
        <w:tcPr>
          <w:tcW w:w="1134" w:type="dxa"/>
        </w:tcPr>
        <w:p w14:paraId="7E5B2346" w14:textId="77777777" w:rsidR="00EB498B" w:rsidRDefault="00EB498B" w:rsidP="00EB498B">
          <w:pPr>
            <w:pStyle w:val="Sidhuvud"/>
          </w:pPr>
        </w:p>
      </w:tc>
    </w:tr>
    <w:tr w:rsidR="00EB498B" w14:paraId="3C0BCFC9" w14:textId="77777777" w:rsidTr="00C93EBA">
      <w:trPr>
        <w:trHeight w:val="1928"/>
      </w:trPr>
      <w:tc>
        <w:tcPr>
          <w:tcW w:w="5534" w:type="dxa"/>
        </w:tcPr>
        <w:p w14:paraId="0864F643" w14:textId="77777777" w:rsidR="00EB498B" w:rsidRPr="00340DE0" w:rsidRDefault="00EB498B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821B7FA" wp14:editId="009BCB4A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44829D4" w14:textId="77777777" w:rsidR="00EB498B" w:rsidRPr="00710A6C" w:rsidRDefault="00EB498B" w:rsidP="00EE3C0F">
          <w:pPr>
            <w:pStyle w:val="Sidhuvud"/>
            <w:rPr>
              <w:b/>
            </w:rPr>
          </w:pPr>
        </w:p>
        <w:p w14:paraId="7F797A69" w14:textId="77777777" w:rsidR="00EB498B" w:rsidRDefault="00EB498B" w:rsidP="00EE3C0F">
          <w:pPr>
            <w:pStyle w:val="Sidhuvud"/>
          </w:pPr>
        </w:p>
        <w:p w14:paraId="725A0A86" w14:textId="77777777" w:rsidR="00EB498B" w:rsidRDefault="00EB498B" w:rsidP="00EE3C0F">
          <w:pPr>
            <w:pStyle w:val="Sidhuvud"/>
          </w:pPr>
        </w:p>
        <w:p w14:paraId="0352A49B" w14:textId="77777777" w:rsidR="00EB498B" w:rsidRDefault="00EB498B" w:rsidP="00EE3C0F">
          <w:pPr>
            <w:pStyle w:val="Sidhuvud"/>
          </w:pPr>
        </w:p>
        <w:sdt>
          <w:sdtPr>
            <w:rPr>
              <w:rFonts w:eastAsia="Times New Roman"/>
              <w:sz w:val="20"/>
              <w:szCs w:val="20"/>
            </w:rPr>
            <w:alias w:val="Dnr"/>
            <w:tag w:val="ccRKShow_Dnr"/>
            <w:id w:val="-829283628"/>
            <w:placeholder>
              <w:docPart w:val="3F0C3C2CF92B4FAA8061FEC6A76D84DF"/>
            </w:placeholder>
            <w:dataBinding w:prefixMappings="xmlns:ns0='http://lp/documentinfo/RK' " w:xpath="/ns0:DocumentInfo[1]/ns0:BaseInfo[1]/ns0:Dnr[1]" w:storeItemID="{9D25BF9C-7C39-42DE-9F33-9D49E4F93688}"/>
            <w:text/>
          </w:sdtPr>
          <w:sdtEndPr/>
          <w:sdtContent>
            <w:p w14:paraId="14816D68" w14:textId="0F9D9FCC" w:rsidR="00EB498B" w:rsidRDefault="0048765F" w:rsidP="00EE3C0F">
              <w:pPr>
                <w:pStyle w:val="Sidhuvud"/>
              </w:pPr>
              <w:r w:rsidRPr="0048765F">
                <w:rPr>
                  <w:rFonts w:eastAsia="Times New Roman"/>
                  <w:sz w:val="20"/>
                  <w:szCs w:val="20"/>
                </w:rPr>
                <w:t>N2019/02629/SMF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051A008E40C43558FC527833A177CBC"/>
            </w:placeholder>
            <w:showingPlcHdr/>
            <w:dataBinding w:prefixMappings="xmlns:ns0='http://lp/documentinfo/RK' " w:xpath="/ns0:DocumentInfo[1]/ns0:BaseInfo[1]/ns0:DocNumber[1]" w:storeItemID="{9D25BF9C-7C39-42DE-9F33-9D49E4F93688}"/>
            <w:text/>
          </w:sdtPr>
          <w:sdtEndPr/>
          <w:sdtContent>
            <w:p w14:paraId="444EF0DF" w14:textId="77777777" w:rsidR="00EB498B" w:rsidRDefault="00EB498B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37B6D6F" w14:textId="77777777" w:rsidR="00EB498B" w:rsidRDefault="00EB498B" w:rsidP="00EE3C0F">
          <w:pPr>
            <w:pStyle w:val="Sidhuvud"/>
          </w:pPr>
        </w:p>
      </w:tc>
      <w:tc>
        <w:tcPr>
          <w:tcW w:w="1134" w:type="dxa"/>
        </w:tcPr>
        <w:p w14:paraId="51220DAB" w14:textId="77777777" w:rsidR="00EB498B" w:rsidRDefault="00EB498B" w:rsidP="0094502D">
          <w:pPr>
            <w:pStyle w:val="Sidhuvud"/>
          </w:pPr>
        </w:p>
        <w:p w14:paraId="22734ADD" w14:textId="77777777" w:rsidR="00EB498B" w:rsidRPr="0094502D" w:rsidRDefault="00EB498B" w:rsidP="00EC71A6">
          <w:pPr>
            <w:pStyle w:val="Sidhuvud"/>
          </w:pPr>
        </w:p>
      </w:tc>
    </w:tr>
    <w:tr w:rsidR="00EB498B" w14:paraId="0324538B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2B2A04F76EA4BF89C48D618FBDDDC47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C2F2125" w14:textId="77777777" w:rsidR="00EB498B" w:rsidRPr="00744217" w:rsidRDefault="00EB498B" w:rsidP="00340DE0">
              <w:pPr>
                <w:pStyle w:val="Sidhuvud"/>
                <w:rPr>
                  <w:b/>
                </w:rPr>
              </w:pPr>
              <w:r w:rsidRPr="00744217">
                <w:rPr>
                  <w:b/>
                </w:rPr>
                <w:t>Näringsdepartementet</w:t>
              </w:r>
            </w:p>
            <w:p w14:paraId="391FAA69" w14:textId="77777777" w:rsidR="004212A2" w:rsidRDefault="00EB498B" w:rsidP="00340DE0">
              <w:pPr>
                <w:pStyle w:val="Sidhuvud"/>
              </w:pPr>
              <w:r w:rsidRPr="00744217">
                <w:t>Landsbygdsministern</w:t>
              </w:r>
            </w:p>
            <w:p w14:paraId="41FD3CA2" w14:textId="77777777" w:rsidR="004212A2" w:rsidRDefault="004212A2" w:rsidP="00340DE0">
              <w:pPr>
                <w:pStyle w:val="Sidhuvud"/>
              </w:pPr>
            </w:p>
            <w:p w14:paraId="27175B17" w14:textId="6A8C9245" w:rsidR="00EB498B" w:rsidRPr="00340DE0" w:rsidRDefault="00EB498B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A0D44D68A284E9DBA3711402E2FFD43"/>
          </w:placeholder>
          <w:dataBinding w:prefixMappings="xmlns:ns0='http://lp/documentinfo/RK' " w:xpath="/ns0:DocumentInfo[1]/ns0:BaseInfo[1]/ns0:Recipient[1]" w:storeItemID="{9D25BF9C-7C39-42DE-9F33-9D49E4F93688}"/>
          <w:text w:multiLine="1"/>
        </w:sdtPr>
        <w:sdtEndPr/>
        <w:sdtContent>
          <w:tc>
            <w:tcPr>
              <w:tcW w:w="3170" w:type="dxa"/>
            </w:tcPr>
            <w:p w14:paraId="460E423E" w14:textId="77777777" w:rsidR="00EB498B" w:rsidRDefault="00EB498B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C1029E7" w14:textId="77777777" w:rsidR="00EB498B" w:rsidRDefault="00EB498B" w:rsidP="003E6020">
          <w:pPr>
            <w:pStyle w:val="Sidhuvud"/>
          </w:pPr>
        </w:p>
      </w:tc>
    </w:tr>
  </w:tbl>
  <w:p w14:paraId="23A5C00F" w14:textId="77777777" w:rsidR="00EB498B" w:rsidRDefault="00EB498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7AC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479F6"/>
    <w:rsid w:val="00053CAA"/>
    <w:rsid w:val="00057FE0"/>
    <w:rsid w:val="000620FD"/>
    <w:rsid w:val="00063168"/>
    <w:rsid w:val="00063DCB"/>
    <w:rsid w:val="00066BC9"/>
    <w:rsid w:val="0007033C"/>
    <w:rsid w:val="000707E9"/>
    <w:rsid w:val="00072997"/>
    <w:rsid w:val="00072C86"/>
    <w:rsid w:val="00072FFC"/>
    <w:rsid w:val="00073A95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31E4"/>
    <w:rsid w:val="000B56A9"/>
    <w:rsid w:val="000C0057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50BE"/>
    <w:rsid w:val="000F6462"/>
    <w:rsid w:val="00106F29"/>
    <w:rsid w:val="00113168"/>
    <w:rsid w:val="0011413E"/>
    <w:rsid w:val="00120157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4728B"/>
    <w:rsid w:val="00162AAD"/>
    <w:rsid w:val="001668CF"/>
    <w:rsid w:val="00167FA8"/>
    <w:rsid w:val="00170CE4"/>
    <w:rsid w:val="0017300E"/>
    <w:rsid w:val="00173126"/>
    <w:rsid w:val="00176A26"/>
    <w:rsid w:val="00177468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2CB6"/>
    <w:rsid w:val="00264503"/>
    <w:rsid w:val="00271D00"/>
    <w:rsid w:val="00272A9F"/>
    <w:rsid w:val="00275872"/>
    <w:rsid w:val="00281106"/>
    <w:rsid w:val="00282263"/>
    <w:rsid w:val="00282417"/>
    <w:rsid w:val="00282D27"/>
    <w:rsid w:val="00284ADE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3B1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1118"/>
    <w:rsid w:val="00365461"/>
    <w:rsid w:val="00370311"/>
    <w:rsid w:val="00380663"/>
    <w:rsid w:val="00382496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B766C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12A2"/>
    <w:rsid w:val="00422030"/>
    <w:rsid w:val="00422A7F"/>
    <w:rsid w:val="00425F34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1017"/>
    <w:rsid w:val="0046337E"/>
    <w:rsid w:val="00464CA1"/>
    <w:rsid w:val="004660C8"/>
    <w:rsid w:val="00467DEF"/>
    <w:rsid w:val="00470238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8765F"/>
    <w:rsid w:val="004911D9"/>
    <w:rsid w:val="00491796"/>
    <w:rsid w:val="0049768A"/>
    <w:rsid w:val="004A33C6"/>
    <w:rsid w:val="004A66B1"/>
    <w:rsid w:val="004A7DC4"/>
    <w:rsid w:val="004B1E7B"/>
    <w:rsid w:val="004B255A"/>
    <w:rsid w:val="004B3029"/>
    <w:rsid w:val="004B35E7"/>
    <w:rsid w:val="004B63BF"/>
    <w:rsid w:val="004B66DA"/>
    <w:rsid w:val="004B696B"/>
    <w:rsid w:val="004B7DFF"/>
    <w:rsid w:val="004C3A3F"/>
    <w:rsid w:val="004C5686"/>
    <w:rsid w:val="004C59B3"/>
    <w:rsid w:val="004C70EE"/>
    <w:rsid w:val="004D00D9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163FC"/>
    <w:rsid w:val="00520018"/>
    <w:rsid w:val="00521192"/>
    <w:rsid w:val="0052127C"/>
    <w:rsid w:val="00526AEB"/>
    <w:rsid w:val="005302E0"/>
    <w:rsid w:val="00544738"/>
    <w:rsid w:val="005456E4"/>
    <w:rsid w:val="00547B89"/>
    <w:rsid w:val="00554010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C14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4E75"/>
    <w:rsid w:val="006175D7"/>
    <w:rsid w:val="006208E5"/>
    <w:rsid w:val="006273E4"/>
    <w:rsid w:val="00631F82"/>
    <w:rsid w:val="00633B59"/>
    <w:rsid w:val="00634EF4"/>
    <w:rsid w:val="006358C8"/>
    <w:rsid w:val="0064133A"/>
    <w:rsid w:val="00645415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0B68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707826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33EFD"/>
    <w:rsid w:val="00743E09"/>
    <w:rsid w:val="00744217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84679"/>
    <w:rsid w:val="007872F3"/>
    <w:rsid w:val="007900CC"/>
    <w:rsid w:val="0079641B"/>
    <w:rsid w:val="00797A90"/>
    <w:rsid w:val="007A1856"/>
    <w:rsid w:val="007A1887"/>
    <w:rsid w:val="007A629C"/>
    <w:rsid w:val="007A6348"/>
    <w:rsid w:val="007B023C"/>
    <w:rsid w:val="007B7340"/>
    <w:rsid w:val="007B7EB5"/>
    <w:rsid w:val="007C44FF"/>
    <w:rsid w:val="007C6456"/>
    <w:rsid w:val="007C7BDB"/>
    <w:rsid w:val="007D0916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05BA4"/>
    <w:rsid w:val="008138CF"/>
    <w:rsid w:val="008150A6"/>
    <w:rsid w:val="008178E6"/>
    <w:rsid w:val="0082249C"/>
    <w:rsid w:val="00824CCE"/>
    <w:rsid w:val="00825692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27D"/>
    <w:rsid w:val="008B1603"/>
    <w:rsid w:val="008B20ED"/>
    <w:rsid w:val="008B6135"/>
    <w:rsid w:val="008C0E3F"/>
    <w:rsid w:val="008C4538"/>
    <w:rsid w:val="008C562B"/>
    <w:rsid w:val="008C5DE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1BB8"/>
    <w:rsid w:val="008F7C2B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73084"/>
    <w:rsid w:val="00974B59"/>
    <w:rsid w:val="00976F3A"/>
    <w:rsid w:val="00984EA2"/>
    <w:rsid w:val="00986CC3"/>
    <w:rsid w:val="0099068E"/>
    <w:rsid w:val="009920AA"/>
    <w:rsid w:val="00992943"/>
    <w:rsid w:val="009931B3"/>
    <w:rsid w:val="00996279"/>
    <w:rsid w:val="009965F7"/>
    <w:rsid w:val="00996929"/>
    <w:rsid w:val="009A07AC"/>
    <w:rsid w:val="009A0866"/>
    <w:rsid w:val="009A4D0A"/>
    <w:rsid w:val="009B2F70"/>
    <w:rsid w:val="009B3C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00EE"/>
    <w:rsid w:val="009E107B"/>
    <w:rsid w:val="009E18D6"/>
    <w:rsid w:val="009E7B92"/>
    <w:rsid w:val="009F19C0"/>
    <w:rsid w:val="00A001BF"/>
    <w:rsid w:val="00A00AE4"/>
    <w:rsid w:val="00A00D24"/>
    <w:rsid w:val="00A01F5C"/>
    <w:rsid w:val="00A116EE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0120"/>
    <w:rsid w:val="00A8326C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D69B7"/>
    <w:rsid w:val="00AE216A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253B"/>
    <w:rsid w:val="00B06751"/>
    <w:rsid w:val="00B149E2"/>
    <w:rsid w:val="00B2169D"/>
    <w:rsid w:val="00B21CBB"/>
    <w:rsid w:val="00B25496"/>
    <w:rsid w:val="00B263C0"/>
    <w:rsid w:val="00B26444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02E"/>
    <w:rsid w:val="00B80840"/>
    <w:rsid w:val="00B815FC"/>
    <w:rsid w:val="00B82A05"/>
    <w:rsid w:val="00B84409"/>
    <w:rsid w:val="00B84E2D"/>
    <w:rsid w:val="00B85B60"/>
    <w:rsid w:val="00B917C3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15"/>
    <w:rsid w:val="00BF534E"/>
    <w:rsid w:val="00BF5717"/>
    <w:rsid w:val="00C01585"/>
    <w:rsid w:val="00C12DE5"/>
    <w:rsid w:val="00C1410E"/>
    <w:rsid w:val="00C141C6"/>
    <w:rsid w:val="00C160A1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5ECB"/>
    <w:rsid w:val="00C36E3A"/>
    <w:rsid w:val="00C37A77"/>
    <w:rsid w:val="00C41141"/>
    <w:rsid w:val="00C461E6"/>
    <w:rsid w:val="00C50771"/>
    <w:rsid w:val="00C508BE"/>
    <w:rsid w:val="00C63EC4"/>
    <w:rsid w:val="00C644BF"/>
    <w:rsid w:val="00C64CD9"/>
    <w:rsid w:val="00C670F8"/>
    <w:rsid w:val="00C6780B"/>
    <w:rsid w:val="00C75111"/>
    <w:rsid w:val="00C76D49"/>
    <w:rsid w:val="00C77ED8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04C0"/>
    <w:rsid w:val="00CC41BA"/>
    <w:rsid w:val="00CD09EF"/>
    <w:rsid w:val="00CD17C1"/>
    <w:rsid w:val="00CD1C6C"/>
    <w:rsid w:val="00CD37F1"/>
    <w:rsid w:val="00CD6169"/>
    <w:rsid w:val="00CD6D76"/>
    <w:rsid w:val="00CE20BC"/>
    <w:rsid w:val="00CE68E5"/>
    <w:rsid w:val="00CE73B4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35EE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5FAC"/>
    <w:rsid w:val="00DB714B"/>
    <w:rsid w:val="00DC1025"/>
    <w:rsid w:val="00DC10F6"/>
    <w:rsid w:val="00DC3026"/>
    <w:rsid w:val="00DC3E45"/>
    <w:rsid w:val="00DC4598"/>
    <w:rsid w:val="00DD0722"/>
    <w:rsid w:val="00DD212F"/>
    <w:rsid w:val="00DD4099"/>
    <w:rsid w:val="00DE18F5"/>
    <w:rsid w:val="00DE73D2"/>
    <w:rsid w:val="00DF5BFB"/>
    <w:rsid w:val="00DF5CD6"/>
    <w:rsid w:val="00E022DA"/>
    <w:rsid w:val="00E03BCB"/>
    <w:rsid w:val="00E124DC"/>
    <w:rsid w:val="00E1685B"/>
    <w:rsid w:val="00E23FA0"/>
    <w:rsid w:val="00E258D8"/>
    <w:rsid w:val="00E26DDF"/>
    <w:rsid w:val="00E30167"/>
    <w:rsid w:val="00E31D47"/>
    <w:rsid w:val="00E33493"/>
    <w:rsid w:val="00E37922"/>
    <w:rsid w:val="00E406DF"/>
    <w:rsid w:val="00E415D3"/>
    <w:rsid w:val="00E469E4"/>
    <w:rsid w:val="00E475C3"/>
    <w:rsid w:val="00E509B0"/>
    <w:rsid w:val="00E50B11"/>
    <w:rsid w:val="00E50D0B"/>
    <w:rsid w:val="00E54246"/>
    <w:rsid w:val="00E55D8E"/>
    <w:rsid w:val="00E63DE4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A7577"/>
    <w:rsid w:val="00EA7A27"/>
    <w:rsid w:val="00EB498B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364B"/>
    <w:rsid w:val="00F14024"/>
    <w:rsid w:val="00F15DB1"/>
    <w:rsid w:val="00F209A5"/>
    <w:rsid w:val="00F24297"/>
    <w:rsid w:val="00F25761"/>
    <w:rsid w:val="00F259D7"/>
    <w:rsid w:val="00F32D05"/>
    <w:rsid w:val="00F33D22"/>
    <w:rsid w:val="00F35263"/>
    <w:rsid w:val="00F36FE7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2BB8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163A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C7F0791"/>
  <w15:docId w15:val="{FD90896B-F8FD-4736-81E9-3967BC9B7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0C3C2CF92B4FAA8061FEC6A76D84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ECF972-DB54-4FAB-9EE1-3CCD8996F588}"/>
      </w:docPartPr>
      <w:docPartBody>
        <w:p w:rsidR="0090274F" w:rsidRDefault="00157788" w:rsidP="00157788">
          <w:pPr>
            <w:pStyle w:val="3F0C3C2CF92B4FAA8061FEC6A76D84D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051A008E40C43558FC527833A177C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7446AB-E1C5-45B0-BC7A-C7DBCD96BA81}"/>
      </w:docPartPr>
      <w:docPartBody>
        <w:p w:rsidR="0090274F" w:rsidRDefault="00157788" w:rsidP="00157788">
          <w:pPr>
            <w:pStyle w:val="4051A008E40C43558FC527833A177CB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2B2A04F76EA4BF89C48D618FBDDDC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B2CE27-D28E-4362-ADFB-23EA608101BE}"/>
      </w:docPartPr>
      <w:docPartBody>
        <w:p w:rsidR="0090274F" w:rsidRDefault="00157788" w:rsidP="00157788">
          <w:pPr>
            <w:pStyle w:val="82B2A04F76EA4BF89C48D618FBDDDC4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A0D44D68A284E9DBA3711402E2FFD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3F669C-7CFB-4B73-B8EA-5F3C9A2B5E63}"/>
      </w:docPartPr>
      <w:docPartBody>
        <w:p w:rsidR="0090274F" w:rsidRDefault="00157788" w:rsidP="00157788">
          <w:pPr>
            <w:pStyle w:val="2A0D44D68A284E9DBA3711402E2FFD4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F72BC207519465DB058E5B326B240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624A78-E967-4BF5-8FF1-6D3800D611D6}"/>
      </w:docPartPr>
      <w:docPartBody>
        <w:p w:rsidR="0090274F" w:rsidRDefault="00157788" w:rsidP="00157788">
          <w:pPr>
            <w:pStyle w:val="0F72BC207519465DB058E5B326B24051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788"/>
    <w:rsid w:val="00157788"/>
    <w:rsid w:val="004B25C0"/>
    <w:rsid w:val="00834920"/>
    <w:rsid w:val="0090274F"/>
    <w:rsid w:val="00972666"/>
    <w:rsid w:val="00AE0C5B"/>
    <w:rsid w:val="00E944AE"/>
    <w:rsid w:val="00F1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E4815929F1B434ABBE58B72139701B4">
    <w:name w:val="AE4815929F1B434ABBE58B72139701B4"/>
    <w:rsid w:val="00157788"/>
  </w:style>
  <w:style w:type="character" w:styleId="Platshllartext">
    <w:name w:val="Placeholder Text"/>
    <w:basedOn w:val="Standardstycketeckensnitt"/>
    <w:uiPriority w:val="99"/>
    <w:semiHidden/>
    <w:rsid w:val="00157788"/>
    <w:rPr>
      <w:noProof w:val="0"/>
      <w:color w:val="808080"/>
    </w:rPr>
  </w:style>
  <w:style w:type="paragraph" w:customStyle="1" w:styleId="379FF606CE794CDEA1A10985C9E26EC1">
    <w:name w:val="379FF606CE794CDEA1A10985C9E26EC1"/>
    <w:rsid w:val="00157788"/>
  </w:style>
  <w:style w:type="paragraph" w:customStyle="1" w:styleId="D8B0D10D819643C38925973D4B6A9BA5">
    <w:name w:val="D8B0D10D819643C38925973D4B6A9BA5"/>
    <w:rsid w:val="00157788"/>
  </w:style>
  <w:style w:type="paragraph" w:customStyle="1" w:styleId="D4E1F9FB92CA4945B5A49DC6CB7950CB">
    <w:name w:val="D4E1F9FB92CA4945B5A49DC6CB7950CB"/>
    <w:rsid w:val="00157788"/>
  </w:style>
  <w:style w:type="paragraph" w:customStyle="1" w:styleId="3F0C3C2CF92B4FAA8061FEC6A76D84DF">
    <w:name w:val="3F0C3C2CF92B4FAA8061FEC6A76D84DF"/>
    <w:rsid w:val="00157788"/>
  </w:style>
  <w:style w:type="paragraph" w:customStyle="1" w:styleId="4051A008E40C43558FC527833A177CBC">
    <w:name w:val="4051A008E40C43558FC527833A177CBC"/>
    <w:rsid w:val="00157788"/>
  </w:style>
  <w:style w:type="paragraph" w:customStyle="1" w:styleId="D3E1D58E19524AA3A1413880A3D6C19D">
    <w:name w:val="D3E1D58E19524AA3A1413880A3D6C19D"/>
    <w:rsid w:val="00157788"/>
  </w:style>
  <w:style w:type="paragraph" w:customStyle="1" w:styleId="F743593EB940428FAC8288315F9EA78D">
    <w:name w:val="F743593EB940428FAC8288315F9EA78D"/>
    <w:rsid w:val="00157788"/>
  </w:style>
  <w:style w:type="paragraph" w:customStyle="1" w:styleId="7C7CB359A7C146018A3BF867476A629F">
    <w:name w:val="7C7CB359A7C146018A3BF867476A629F"/>
    <w:rsid w:val="00157788"/>
  </w:style>
  <w:style w:type="paragraph" w:customStyle="1" w:styleId="82B2A04F76EA4BF89C48D618FBDDDC47">
    <w:name w:val="82B2A04F76EA4BF89C48D618FBDDDC47"/>
    <w:rsid w:val="00157788"/>
  </w:style>
  <w:style w:type="paragraph" w:customStyle="1" w:styleId="2A0D44D68A284E9DBA3711402E2FFD43">
    <w:name w:val="2A0D44D68A284E9DBA3711402E2FFD43"/>
    <w:rsid w:val="00157788"/>
  </w:style>
  <w:style w:type="paragraph" w:customStyle="1" w:styleId="FEC54E3D285B40F49BA6901A71047411">
    <w:name w:val="FEC54E3D285B40F49BA6901A71047411"/>
    <w:rsid w:val="00157788"/>
  </w:style>
  <w:style w:type="paragraph" w:customStyle="1" w:styleId="0A606B2B920B4554910DBAFD185367DE">
    <w:name w:val="0A606B2B920B4554910DBAFD185367DE"/>
    <w:rsid w:val="00157788"/>
  </w:style>
  <w:style w:type="paragraph" w:customStyle="1" w:styleId="2DE1794F6DC7424DB14B1610CB26F98A">
    <w:name w:val="2DE1794F6DC7424DB14B1610CB26F98A"/>
    <w:rsid w:val="00157788"/>
  </w:style>
  <w:style w:type="paragraph" w:customStyle="1" w:styleId="8A386389E1A0439C93F498855E706592">
    <w:name w:val="8A386389E1A0439C93F498855E706592"/>
    <w:rsid w:val="00157788"/>
  </w:style>
  <w:style w:type="paragraph" w:customStyle="1" w:styleId="05D9EFDC05D644368F6680208EB640FC">
    <w:name w:val="05D9EFDC05D644368F6680208EB640FC"/>
    <w:rsid w:val="00157788"/>
  </w:style>
  <w:style w:type="paragraph" w:customStyle="1" w:styleId="0F72BC207519465DB058E5B326B24051">
    <w:name w:val="0F72BC207519465DB058E5B326B24051"/>
    <w:rsid w:val="00157788"/>
  </w:style>
  <w:style w:type="paragraph" w:customStyle="1" w:styleId="0924C42927564493BDAF426F430E5C91">
    <w:name w:val="0924C42927564493BDAF426F430E5C91"/>
    <w:rsid w:val="001577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Landsbygdsministern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2019-09-24T00:00:00</HeaderDate>
    <Office/>
    <Dnr>N2019/02629/SMF</Dnr>
    <ParagrafNr/>
    <DocumentTitle/>
    <VisitingAddress/>
    <Extra1/>
    <Extra2/>
    <Extra3>Ann-Charlotte Hammar Johnsson 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BEEB106F35071E46B097D5AED40C056C" ma:contentTypeVersion="13" ma:contentTypeDescription="Skapa nytt dokument med möjlighet att välja RK-mall" ma:contentTypeScope="" ma:versionID="dfc0497acead9a49636693671a85df9e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18f3d968-6251-40b0-9f11-012b293496c2" xmlns:ns5="35670e95-d5a3-4c2b-9f0d-a339565e4e06" targetNamespace="http://schemas.microsoft.com/office/2006/metadata/properties" ma:root="true" ma:fieldsID="db8f688cd028011aa4f6c064897ae4aa" ns2:_="" ns3:_="" ns4:_="" ns5:_="">
    <xsd:import namespace="4e9c2f0c-7bf8-49af-8356-cbf363fc78a7"/>
    <xsd:import namespace="cc625d36-bb37-4650-91b9-0c96159295ba"/>
    <xsd:import namespace="18f3d968-6251-40b0-9f11-012b293496c2"/>
    <xsd:import namespace="35670e95-d5a3-4c2b-9f0d-a339565e4e06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3:edbe0b5c82304c8e847ab7b8c02a77c3" minOccurs="0"/>
                <xsd:element ref="ns4:RKNyckelord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Taxonomy Catch All Column1" ma:description="" ma:hidden="true" ma:list="{3a2eb130-6bb3-4ee5-a9c7-04d4e81a5cd7}" ma:internalName="TaxCatchAllLabel" ma:readOnly="true" ma:showField="CatchAllDataLabel" ma:web="a2816045-535c-4f1b-be72-bd4d6162c4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3a2eb130-6bb3-4ee5-a9c7-04d4e81a5cd7}" ma:internalName="TaxCatchAll" ma:showField="CatchAllData" ma:web="a2816045-535c-4f1b-be72-bd4d6162c4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70e95-d5a3-4c2b-9f0d-a339565e4e06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8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ce51a01c-f962-4fb0-b80b-b81d7b50dd99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F2187-E9A8-44A7-ACB1-A5B197A1388A}"/>
</file>

<file path=customXml/itemProps2.xml><?xml version="1.0" encoding="utf-8"?>
<ds:datastoreItem xmlns:ds="http://schemas.openxmlformats.org/officeDocument/2006/customXml" ds:itemID="{EF9C6F51-5BD4-4492-A5DD-C93EC6D04956}"/>
</file>

<file path=customXml/itemProps3.xml><?xml version="1.0" encoding="utf-8"?>
<ds:datastoreItem xmlns:ds="http://schemas.openxmlformats.org/officeDocument/2006/customXml" ds:itemID="{9D25BF9C-7C39-42DE-9F33-9D49E4F93688}"/>
</file>

<file path=customXml/itemProps4.xml><?xml version="1.0" encoding="utf-8"?>
<ds:datastoreItem xmlns:ds="http://schemas.openxmlformats.org/officeDocument/2006/customXml" ds:itemID="{1792656E-7DA0-4A77-8795-F3E0FCE35D98}"/>
</file>

<file path=customXml/itemProps5.xml><?xml version="1.0" encoding="utf-8"?>
<ds:datastoreItem xmlns:ds="http://schemas.openxmlformats.org/officeDocument/2006/customXml" ds:itemID="{D994E7D3-0103-4883-B7D7-08BF7EDC738D}"/>
</file>

<file path=customXml/itemProps6.xml><?xml version="1.0" encoding="utf-8"?>
<ds:datastoreItem xmlns:ds="http://schemas.openxmlformats.org/officeDocument/2006/customXml" ds:itemID="{140AFCD9-E3E6-40F0-89FC-39F10DA07E14}"/>
</file>

<file path=customXml/itemProps7.xml><?xml version="1.0" encoding="utf-8"?>
<ds:datastoreItem xmlns:ds="http://schemas.openxmlformats.org/officeDocument/2006/customXml" ds:itemID="{5680F8E8-DC9C-4FCE-BFA4-E262CF04EECF}"/>
</file>

<file path=customXml/itemProps8.xml><?xml version="1.0" encoding="utf-8"?>
<ds:datastoreItem xmlns:ds="http://schemas.openxmlformats.org/officeDocument/2006/customXml" ds:itemID="{E07FB14A-8AA4-4DD8-876B-B5B3073C87F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321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16 av Magnus Oscarsson (KD) Spridning av granbarkborre från statlig skogsmark.docx</dc:title>
  <dc:subject/>
  <dc:creator>Helena Busk</dc:creator>
  <cp:keywords/>
  <dc:description/>
  <cp:lastModifiedBy>Tobias Tengström</cp:lastModifiedBy>
  <cp:revision>2</cp:revision>
  <cp:lastPrinted>2019-09-24T12:07:00Z</cp:lastPrinted>
  <dcterms:created xsi:type="dcterms:W3CDTF">2019-09-24T12:27:00Z</dcterms:created>
  <dcterms:modified xsi:type="dcterms:W3CDTF">2019-09-24T12:27:00Z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f81508ca-0001-49a5-bc95-a5b4c05c66b6</vt:lpwstr>
  </property>
  <property fmtid="{D5CDD505-2E9C-101B-9397-08002B2CF9AE}" pid="4" name="ActivityCategory">
    <vt:lpwstr/>
  </property>
  <property fmtid="{D5CDD505-2E9C-101B-9397-08002B2CF9AE}" pid="5" name="Organisation">
    <vt:lpwstr/>
  </property>
</Properties>
</file>