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4A3" w:rsidRDefault="000864A3" w:rsidP="00DA0661">
      <w:pPr>
        <w:pStyle w:val="Rubrik"/>
      </w:pPr>
      <w:bookmarkStart w:id="0" w:name="Start"/>
      <w:bookmarkEnd w:id="0"/>
      <w:r>
        <w:t>Svar på fråga 2019/20:1865 av Björn Söder (SD)</w:t>
      </w:r>
      <w:r>
        <w:br/>
      </w:r>
      <w:r w:rsidR="00380606">
        <w:t>Gårdsförsäljning genom licensierade ombud</w:t>
      </w:r>
    </w:p>
    <w:p w:rsidR="000864A3" w:rsidRDefault="000864A3" w:rsidP="00836B96">
      <w:pPr>
        <w:pStyle w:val="Brdtext"/>
      </w:pPr>
      <w:r>
        <w:t>Björn Söder har frågat mig</w:t>
      </w:r>
      <w:r w:rsidR="00B31C2E">
        <w:t xml:space="preserve"> om </w:t>
      </w:r>
      <w:r w:rsidR="00836B96">
        <w:t>jag kan verka för att möjliggöra gårds</w:t>
      </w:r>
      <w:r w:rsidR="004D69BF">
        <w:t>-</w:t>
      </w:r>
      <w:bookmarkStart w:id="1" w:name="_GoBack"/>
      <w:bookmarkEnd w:id="1"/>
      <w:r w:rsidR="00836B96">
        <w:t>försäljning genom att licensiera gårdsproducenterna som ombud för Systembolaget med restriktionen att endast få sälja sina egna lokal</w:t>
      </w:r>
      <w:r w:rsidR="004D69BF">
        <w:t>-</w:t>
      </w:r>
      <w:r w:rsidR="00836B96">
        <w:t>producerade varor.</w:t>
      </w:r>
    </w:p>
    <w:p w:rsidR="00380606" w:rsidRDefault="00513553" w:rsidP="00B31C2E">
      <w:pPr>
        <w:pStyle w:val="Brdtext"/>
      </w:pPr>
      <w:r w:rsidRPr="00513553">
        <w:t xml:space="preserve">Regeringen avser att tillsätta en utredning om gårdsförsäljning av alkoholhaltiga </w:t>
      </w:r>
      <w:r>
        <w:t xml:space="preserve">drycker </w:t>
      </w:r>
      <w:r w:rsidRPr="00513553">
        <w:t>under 2020 där en förutsättning är att Systembolagets monopol säkras</w:t>
      </w:r>
      <w:r>
        <w:t xml:space="preserve">. </w:t>
      </w:r>
      <w:r w:rsidR="00B31C2E">
        <w:t>Den kommande utredningen bör bland annat omfatta en EU-rättslig analys om införande av gårdsförsäljning riskerar Systembolagets detaljhandelsmonopol och utreda eventuella folkhälsokonsekvenser. Jag vill inte föregå den kommande utredningens slutsatser avseende införande av gårdsförsäljning.</w:t>
      </w:r>
    </w:p>
    <w:p w:rsidR="000864A3" w:rsidRPr="005F138A" w:rsidRDefault="000864A3" w:rsidP="006A12F1">
      <w:pPr>
        <w:pStyle w:val="Brdtext"/>
        <w:rPr>
          <w:lang w:val="de-DE"/>
        </w:rPr>
      </w:pPr>
      <w:r w:rsidRPr="005F138A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F5594F5FC75946748675C0392B6ED04D"/>
          </w:placeholder>
          <w:dataBinding w:prefixMappings="xmlns:ns0='http://lp/documentinfo/RK' " w:xpath="/ns0:DocumentInfo[1]/ns0:BaseInfo[1]/ns0:HeaderDate[1]" w:storeItemID="{91EE0F10-2B6D-44BB-B148-3CD85240A6BC}"/>
          <w:date w:fullDate="2020-08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F138A" w:rsidRPr="005F138A">
            <w:rPr>
              <w:lang w:val="de-DE"/>
            </w:rPr>
            <w:t>12</w:t>
          </w:r>
          <w:r w:rsidRPr="005F138A">
            <w:rPr>
              <w:lang w:val="de-DE"/>
            </w:rPr>
            <w:t xml:space="preserve"> </w:t>
          </w:r>
          <w:r w:rsidR="005F138A" w:rsidRPr="005F138A">
            <w:rPr>
              <w:lang w:val="de-DE"/>
            </w:rPr>
            <w:t>augusti</w:t>
          </w:r>
          <w:r w:rsidRPr="005F138A">
            <w:rPr>
              <w:lang w:val="de-DE"/>
            </w:rPr>
            <w:t xml:space="preserve"> 2020</w:t>
          </w:r>
        </w:sdtContent>
      </w:sdt>
    </w:p>
    <w:p w:rsidR="000864A3" w:rsidRPr="005F138A" w:rsidRDefault="000864A3" w:rsidP="004E7A8F">
      <w:pPr>
        <w:pStyle w:val="Brdtextutanavstnd"/>
        <w:rPr>
          <w:lang w:val="de-DE"/>
        </w:rPr>
      </w:pPr>
    </w:p>
    <w:p w:rsidR="000864A3" w:rsidRPr="005F138A" w:rsidRDefault="000864A3" w:rsidP="004E7A8F">
      <w:pPr>
        <w:pStyle w:val="Brdtextutanavstnd"/>
        <w:rPr>
          <w:lang w:val="de-DE"/>
        </w:rPr>
      </w:pPr>
    </w:p>
    <w:p w:rsidR="000864A3" w:rsidRPr="005F138A" w:rsidRDefault="000864A3" w:rsidP="004E7A8F">
      <w:pPr>
        <w:pStyle w:val="Brdtextutanavstnd"/>
        <w:rPr>
          <w:lang w:val="de-DE"/>
        </w:rPr>
      </w:pPr>
    </w:p>
    <w:p w:rsidR="000864A3" w:rsidRPr="005F138A" w:rsidRDefault="000864A3" w:rsidP="00422A41">
      <w:pPr>
        <w:pStyle w:val="Brdtext"/>
        <w:rPr>
          <w:lang w:val="de-DE"/>
        </w:rPr>
      </w:pPr>
      <w:r w:rsidRPr="005F138A">
        <w:rPr>
          <w:lang w:val="de-DE"/>
        </w:rPr>
        <w:t>Lena Hallengren</w:t>
      </w:r>
    </w:p>
    <w:p w:rsidR="000864A3" w:rsidRPr="005F138A" w:rsidRDefault="000864A3" w:rsidP="00DB48AB">
      <w:pPr>
        <w:pStyle w:val="Brdtext"/>
        <w:rPr>
          <w:lang w:val="de-DE"/>
        </w:rPr>
      </w:pPr>
    </w:p>
    <w:sectPr w:rsidR="000864A3" w:rsidRPr="005F138A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A3" w:rsidRDefault="000864A3" w:rsidP="00A87A54">
      <w:pPr>
        <w:spacing w:after="0" w:line="240" w:lineRule="auto"/>
      </w:pPr>
      <w:r>
        <w:separator/>
      </w:r>
    </w:p>
  </w:endnote>
  <w:endnote w:type="continuationSeparator" w:id="0">
    <w:p w:rsidR="000864A3" w:rsidRDefault="000864A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A3" w:rsidRDefault="000864A3" w:rsidP="00A87A54">
      <w:pPr>
        <w:spacing w:after="0" w:line="240" w:lineRule="auto"/>
      </w:pPr>
      <w:r>
        <w:separator/>
      </w:r>
    </w:p>
  </w:footnote>
  <w:footnote w:type="continuationSeparator" w:id="0">
    <w:p w:rsidR="000864A3" w:rsidRDefault="000864A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864A3" w:rsidTr="00C93EBA">
      <w:trPr>
        <w:trHeight w:val="227"/>
      </w:trPr>
      <w:tc>
        <w:tcPr>
          <w:tcW w:w="5534" w:type="dxa"/>
        </w:tcPr>
        <w:p w:rsidR="000864A3" w:rsidRPr="007D73AB" w:rsidRDefault="000864A3">
          <w:pPr>
            <w:pStyle w:val="Sidhuvud"/>
          </w:pPr>
        </w:p>
      </w:tc>
      <w:tc>
        <w:tcPr>
          <w:tcW w:w="3170" w:type="dxa"/>
          <w:vAlign w:val="bottom"/>
        </w:tcPr>
        <w:p w:rsidR="000864A3" w:rsidRPr="007D73AB" w:rsidRDefault="000864A3" w:rsidP="00340DE0">
          <w:pPr>
            <w:pStyle w:val="Sidhuvud"/>
          </w:pPr>
        </w:p>
      </w:tc>
      <w:tc>
        <w:tcPr>
          <w:tcW w:w="1134" w:type="dxa"/>
        </w:tcPr>
        <w:p w:rsidR="000864A3" w:rsidRDefault="000864A3" w:rsidP="005A703A">
          <w:pPr>
            <w:pStyle w:val="Sidhuvud"/>
          </w:pPr>
        </w:p>
      </w:tc>
    </w:tr>
    <w:tr w:rsidR="000864A3" w:rsidTr="00C93EBA">
      <w:trPr>
        <w:trHeight w:val="1928"/>
      </w:trPr>
      <w:tc>
        <w:tcPr>
          <w:tcW w:w="5534" w:type="dxa"/>
        </w:tcPr>
        <w:p w:rsidR="000864A3" w:rsidRPr="00340DE0" w:rsidRDefault="000864A3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864A3" w:rsidRPr="00710A6C" w:rsidRDefault="000864A3" w:rsidP="00EE3C0F">
          <w:pPr>
            <w:pStyle w:val="Sidhuvud"/>
            <w:rPr>
              <w:b/>
            </w:rPr>
          </w:pPr>
        </w:p>
        <w:p w:rsidR="000864A3" w:rsidRDefault="000864A3" w:rsidP="00EE3C0F">
          <w:pPr>
            <w:pStyle w:val="Sidhuvud"/>
          </w:pPr>
        </w:p>
        <w:p w:rsidR="000864A3" w:rsidRDefault="000864A3" w:rsidP="00EE3C0F">
          <w:pPr>
            <w:pStyle w:val="Sidhuvud"/>
          </w:pPr>
        </w:p>
        <w:p w:rsidR="000864A3" w:rsidRDefault="000864A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1E14DDD12334FFE848ACEA216388DD4"/>
            </w:placeholder>
            <w:dataBinding w:prefixMappings="xmlns:ns0='http://lp/documentinfo/RK' " w:xpath="/ns0:DocumentInfo[1]/ns0:BaseInfo[1]/ns0:Dnr[1]" w:storeItemID="{91EE0F10-2B6D-44BB-B148-3CD85240A6BC}"/>
            <w:text/>
          </w:sdtPr>
          <w:sdtEndPr/>
          <w:sdtContent>
            <w:p w:rsidR="000864A3" w:rsidRDefault="000864A3" w:rsidP="00EE3C0F">
              <w:pPr>
                <w:pStyle w:val="Sidhuvud"/>
              </w:pPr>
              <w:r>
                <w:t>S2020/</w:t>
              </w:r>
              <w:r w:rsidR="00B31C2E">
                <w:t>06166/FS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380F70EEF884A97B30F8946C57C7592"/>
            </w:placeholder>
            <w:showingPlcHdr/>
            <w:dataBinding w:prefixMappings="xmlns:ns0='http://lp/documentinfo/RK' " w:xpath="/ns0:DocumentInfo[1]/ns0:BaseInfo[1]/ns0:DocNumber[1]" w:storeItemID="{91EE0F10-2B6D-44BB-B148-3CD85240A6BC}"/>
            <w:text/>
          </w:sdtPr>
          <w:sdtEndPr/>
          <w:sdtContent>
            <w:p w:rsidR="000864A3" w:rsidRDefault="000864A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864A3" w:rsidRDefault="000864A3" w:rsidP="00EE3C0F">
          <w:pPr>
            <w:pStyle w:val="Sidhuvud"/>
          </w:pPr>
        </w:p>
      </w:tc>
      <w:tc>
        <w:tcPr>
          <w:tcW w:w="1134" w:type="dxa"/>
        </w:tcPr>
        <w:p w:rsidR="000864A3" w:rsidRDefault="000864A3" w:rsidP="0094502D">
          <w:pPr>
            <w:pStyle w:val="Sidhuvud"/>
          </w:pPr>
        </w:p>
        <w:p w:rsidR="000864A3" w:rsidRPr="0094502D" w:rsidRDefault="000864A3" w:rsidP="00EC71A6">
          <w:pPr>
            <w:pStyle w:val="Sidhuvud"/>
          </w:pPr>
        </w:p>
      </w:tc>
    </w:tr>
    <w:tr w:rsidR="000864A3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10B8236D34E9455EBC8BE79AD205A3A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864A3" w:rsidRPr="000864A3" w:rsidRDefault="000864A3" w:rsidP="00340DE0">
              <w:pPr>
                <w:pStyle w:val="Sidhuvud"/>
                <w:rPr>
                  <w:b/>
                </w:rPr>
              </w:pPr>
              <w:r w:rsidRPr="000864A3">
                <w:rPr>
                  <w:b/>
                </w:rPr>
                <w:t>Socialdepartementet</w:t>
              </w:r>
            </w:p>
            <w:p w:rsidR="00002A1B" w:rsidRDefault="000864A3" w:rsidP="00340DE0">
              <w:pPr>
                <w:pStyle w:val="Sidhuvud"/>
              </w:pPr>
              <w:r w:rsidRPr="000864A3">
                <w:t>Socialministern</w:t>
              </w:r>
            </w:p>
            <w:p w:rsidR="00002A1B" w:rsidRDefault="00002A1B" w:rsidP="00340DE0">
              <w:pPr>
                <w:pStyle w:val="Sidhuvud"/>
              </w:pPr>
            </w:p>
            <w:p w:rsidR="000864A3" w:rsidRPr="002E7064" w:rsidRDefault="000864A3" w:rsidP="002E7064">
              <w:pPr>
                <w:rPr>
                  <w:rFonts w:asciiTheme="majorHAnsi" w:hAnsiTheme="majorHAnsi"/>
                  <w:sz w:val="19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1BDB5792D3E4BCEA12374EE785EB6B5"/>
          </w:placeholder>
          <w:dataBinding w:prefixMappings="xmlns:ns0='http://lp/documentinfo/RK' " w:xpath="/ns0:DocumentInfo[1]/ns0:BaseInfo[1]/ns0:Recipient[1]" w:storeItemID="{91EE0F10-2B6D-44BB-B148-3CD85240A6BC}"/>
          <w:text w:multiLine="1"/>
        </w:sdtPr>
        <w:sdtEndPr/>
        <w:sdtContent>
          <w:tc>
            <w:tcPr>
              <w:tcW w:w="3170" w:type="dxa"/>
            </w:tcPr>
            <w:p w:rsidR="000864A3" w:rsidRDefault="000864A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864A3" w:rsidRDefault="000864A3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A3"/>
    <w:rsid w:val="00000290"/>
    <w:rsid w:val="00001068"/>
    <w:rsid w:val="00002A1B"/>
    <w:rsid w:val="0000412C"/>
    <w:rsid w:val="00004D5C"/>
    <w:rsid w:val="00005F68"/>
    <w:rsid w:val="00006CA7"/>
    <w:rsid w:val="000128EB"/>
    <w:rsid w:val="00012B00"/>
    <w:rsid w:val="00014EF6"/>
    <w:rsid w:val="0001656B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64A3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99A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064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06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69BF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5E2D"/>
    <w:rsid w:val="00511A1B"/>
    <w:rsid w:val="00511A68"/>
    <w:rsid w:val="005121C0"/>
    <w:rsid w:val="00513553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170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138A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32D3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6B96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7830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1C2E"/>
    <w:rsid w:val="00B3528F"/>
    <w:rsid w:val="00B35355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088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815BCB"/>
  <w15:docId w15:val="{6E164273-FAC7-4466-89C7-86621BD8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E14DDD12334FFE848ACEA216388D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D5C1C-0EDE-4B4A-9D04-C69B87576931}"/>
      </w:docPartPr>
      <w:docPartBody>
        <w:p w:rsidR="00DD1FFC" w:rsidRDefault="003F374E" w:rsidP="003F374E">
          <w:pPr>
            <w:pStyle w:val="61E14DDD12334FFE848ACEA216388D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80F70EEF884A97B30F8946C57C7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CB54FB-4C7F-4F48-B4FC-E6887CF74F03}"/>
      </w:docPartPr>
      <w:docPartBody>
        <w:p w:rsidR="00DD1FFC" w:rsidRDefault="003F374E" w:rsidP="003F374E">
          <w:pPr>
            <w:pStyle w:val="B380F70EEF884A97B30F8946C57C759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B8236D34E9455EBC8BE79AD205A3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C2E7A-E035-4380-B44F-802EFB8BE00B}"/>
      </w:docPartPr>
      <w:docPartBody>
        <w:p w:rsidR="00DD1FFC" w:rsidRDefault="003F374E" w:rsidP="003F374E">
          <w:pPr>
            <w:pStyle w:val="10B8236D34E9455EBC8BE79AD205A3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BDB5792D3E4BCEA12374EE785EB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8DF84-373A-4E8E-B66D-BE30F6B1A69D}"/>
      </w:docPartPr>
      <w:docPartBody>
        <w:p w:rsidR="00DD1FFC" w:rsidRDefault="003F374E" w:rsidP="003F374E">
          <w:pPr>
            <w:pStyle w:val="21BDB5792D3E4BCEA12374EE785EB6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594F5FC75946748675C0392B6ED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F0EFA-7F10-44D7-9534-B910F486EB87}"/>
      </w:docPartPr>
      <w:docPartBody>
        <w:p w:rsidR="00DD1FFC" w:rsidRDefault="003F374E" w:rsidP="003F374E">
          <w:pPr>
            <w:pStyle w:val="F5594F5FC75946748675C0392B6ED04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4E"/>
    <w:rsid w:val="003F374E"/>
    <w:rsid w:val="00D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3A5E7BC38AC43F4A3F7F4F252FC0834">
    <w:name w:val="43A5E7BC38AC43F4A3F7F4F252FC0834"/>
    <w:rsid w:val="003F374E"/>
  </w:style>
  <w:style w:type="character" w:styleId="Platshllartext">
    <w:name w:val="Placeholder Text"/>
    <w:basedOn w:val="Standardstycketeckensnitt"/>
    <w:uiPriority w:val="99"/>
    <w:semiHidden/>
    <w:rsid w:val="003F374E"/>
    <w:rPr>
      <w:noProof w:val="0"/>
      <w:color w:val="808080"/>
    </w:rPr>
  </w:style>
  <w:style w:type="paragraph" w:customStyle="1" w:styleId="18EE731BA8E440EEBE26426B8F62F770">
    <w:name w:val="18EE731BA8E440EEBE26426B8F62F770"/>
    <w:rsid w:val="003F374E"/>
  </w:style>
  <w:style w:type="paragraph" w:customStyle="1" w:styleId="33BA4DBDA9734AF08BFF18AE77410DA3">
    <w:name w:val="33BA4DBDA9734AF08BFF18AE77410DA3"/>
    <w:rsid w:val="003F374E"/>
  </w:style>
  <w:style w:type="paragraph" w:customStyle="1" w:styleId="4E86EB57405A4C76AD51AD9E10F2848E">
    <w:name w:val="4E86EB57405A4C76AD51AD9E10F2848E"/>
    <w:rsid w:val="003F374E"/>
  </w:style>
  <w:style w:type="paragraph" w:customStyle="1" w:styleId="61E14DDD12334FFE848ACEA216388DD4">
    <w:name w:val="61E14DDD12334FFE848ACEA216388DD4"/>
    <w:rsid w:val="003F374E"/>
  </w:style>
  <w:style w:type="paragraph" w:customStyle="1" w:styleId="B380F70EEF884A97B30F8946C57C7592">
    <w:name w:val="B380F70EEF884A97B30F8946C57C7592"/>
    <w:rsid w:val="003F374E"/>
  </w:style>
  <w:style w:type="paragraph" w:customStyle="1" w:styleId="FB168CBC098B4816A749513616DAEB1E">
    <w:name w:val="FB168CBC098B4816A749513616DAEB1E"/>
    <w:rsid w:val="003F374E"/>
  </w:style>
  <w:style w:type="paragraph" w:customStyle="1" w:styleId="D11030716D14440BB20EF86104006FFE">
    <w:name w:val="D11030716D14440BB20EF86104006FFE"/>
    <w:rsid w:val="003F374E"/>
  </w:style>
  <w:style w:type="paragraph" w:customStyle="1" w:styleId="8EAD648A82424DE88E7981F4E6CCEF1B">
    <w:name w:val="8EAD648A82424DE88E7981F4E6CCEF1B"/>
    <w:rsid w:val="003F374E"/>
  </w:style>
  <w:style w:type="paragraph" w:customStyle="1" w:styleId="10B8236D34E9455EBC8BE79AD205A3A1">
    <w:name w:val="10B8236D34E9455EBC8BE79AD205A3A1"/>
    <w:rsid w:val="003F374E"/>
  </w:style>
  <w:style w:type="paragraph" w:customStyle="1" w:styleId="21BDB5792D3E4BCEA12374EE785EB6B5">
    <w:name w:val="21BDB5792D3E4BCEA12374EE785EB6B5"/>
    <w:rsid w:val="003F374E"/>
  </w:style>
  <w:style w:type="paragraph" w:customStyle="1" w:styleId="B380F70EEF884A97B30F8946C57C75921">
    <w:name w:val="B380F70EEF884A97B30F8946C57C75921"/>
    <w:rsid w:val="003F374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B8236D34E9455EBC8BE79AD205A3A11">
    <w:name w:val="10B8236D34E9455EBC8BE79AD205A3A11"/>
    <w:rsid w:val="003F374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8E85D826274EA08E7439A3214D7A98">
    <w:name w:val="538E85D826274EA08E7439A3214D7A98"/>
    <w:rsid w:val="003F374E"/>
  </w:style>
  <w:style w:type="paragraph" w:customStyle="1" w:styleId="F6E6D835E1FB45899AFCB09F188E3211">
    <w:name w:val="F6E6D835E1FB45899AFCB09F188E3211"/>
    <w:rsid w:val="003F374E"/>
  </w:style>
  <w:style w:type="paragraph" w:customStyle="1" w:styleId="24B0D47D6C954A7CBA5E3DDC18AE2672">
    <w:name w:val="24B0D47D6C954A7CBA5E3DDC18AE2672"/>
    <w:rsid w:val="003F374E"/>
  </w:style>
  <w:style w:type="paragraph" w:customStyle="1" w:styleId="AEACB0BB5F5547FEAD1605AA2843FEB2">
    <w:name w:val="AEACB0BB5F5547FEAD1605AA2843FEB2"/>
    <w:rsid w:val="003F374E"/>
  </w:style>
  <w:style w:type="paragraph" w:customStyle="1" w:styleId="5170550D90DF411C9FC0EED9C6402C22">
    <w:name w:val="5170550D90DF411C9FC0EED9C6402C22"/>
    <w:rsid w:val="003F374E"/>
  </w:style>
  <w:style w:type="paragraph" w:customStyle="1" w:styleId="F5594F5FC75946748675C0392B6ED04D">
    <w:name w:val="F5594F5FC75946748675C0392B6ED04D"/>
    <w:rsid w:val="003F374E"/>
  </w:style>
  <w:style w:type="paragraph" w:customStyle="1" w:styleId="EAD039F9D628499E9CD448ED4C8102D9">
    <w:name w:val="EAD039F9D628499E9CD448ED4C8102D9"/>
    <w:rsid w:val="003F3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2020-08-12T00:00:00</HeaderDate>
    <Office/>
    <Dnr>S2020/06166/FS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ce6a1d87-1ef5-4ef0-b03e-96f03de36bce</RD_Svarsid>
  </documentManagement>
</p:properties>
</file>

<file path=customXml/itemProps1.xml><?xml version="1.0" encoding="utf-8"?>
<ds:datastoreItem xmlns:ds="http://schemas.openxmlformats.org/officeDocument/2006/customXml" ds:itemID="{A5987119-6FF9-4152-84FB-46DB88577828}"/>
</file>

<file path=customXml/itemProps2.xml><?xml version="1.0" encoding="utf-8"?>
<ds:datastoreItem xmlns:ds="http://schemas.openxmlformats.org/officeDocument/2006/customXml" ds:itemID="{FD66FA5B-8C74-4BF8-AE4F-E3E54AF54AA7}"/>
</file>

<file path=customXml/itemProps3.xml><?xml version="1.0" encoding="utf-8"?>
<ds:datastoreItem xmlns:ds="http://schemas.openxmlformats.org/officeDocument/2006/customXml" ds:itemID="{A8704511-1259-4464-8790-5A4EC17E1441}"/>
</file>

<file path=customXml/itemProps4.xml><?xml version="1.0" encoding="utf-8"?>
<ds:datastoreItem xmlns:ds="http://schemas.openxmlformats.org/officeDocument/2006/customXml" ds:itemID="{91EE0F10-2B6D-44BB-B148-3CD85240A6BC}"/>
</file>

<file path=customXml/itemProps5.xml><?xml version="1.0" encoding="utf-8"?>
<ds:datastoreItem xmlns:ds="http://schemas.openxmlformats.org/officeDocument/2006/customXml" ds:itemID="{C9FAE49C-C38C-4222-98A5-C060DFC86A9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1865.docx</dc:title>
  <dc:subject/>
  <dc:creator>Carl Hogstedt</dc:creator>
  <cp:keywords/>
  <dc:description/>
  <cp:lastModifiedBy>Carl Hogstedt</cp:lastModifiedBy>
  <cp:revision>3</cp:revision>
  <cp:lastPrinted>2020-07-29T10:12:00Z</cp:lastPrinted>
  <dcterms:created xsi:type="dcterms:W3CDTF">2020-08-10T13:09:00Z</dcterms:created>
  <dcterms:modified xsi:type="dcterms:W3CDTF">2020-08-10T13:10:00Z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