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BC" w:rsidRDefault="00AD44BC" w:rsidP="00DA0661">
      <w:pPr>
        <w:pStyle w:val="Rubrik"/>
      </w:pPr>
      <w:bookmarkStart w:id="0" w:name="Start"/>
      <w:bookmarkStart w:id="1" w:name="_GoBack"/>
      <w:bookmarkEnd w:id="0"/>
      <w:bookmarkEnd w:id="1"/>
      <w:r>
        <w:t xml:space="preserve">Svar på fråga 2017/18:1584 av Christian Holm </w:t>
      </w:r>
      <w:proofErr w:type="spellStart"/>
      <w:r>
        <w:t>Barenfeld</w:t>
      </w:r>
      <w:proofErr w:type="spellEnd"/>
      <w:r>
        <w:t xml:space="preserve"> (M)</w:t>
      </w:r>
      <w:r>
        <w:br/>
        <w:t xml:space="preserve">Torkan och det svenska köttet </w:t>
      </w:r>
    </w:p>
    <w:p w:rsidR="00AD44BC" w:rsidRDefault="00AD44BC" w:rsidP="002749F7">
      <w:pPr>
        <w:pStyle w:val="Brdtext"/>
      </w:pPr>
      <w:r>
        <w:t xml:space="preserve">Christian Holm </w:t>
      </w:r>
      <w:proofErr w:type="spellStart"/>
      <w:r>
        <w:t>Barenfeld</w:t>
      </w:r>
      <w:proofErr w:type="spellEnd"/>
      <w:r>
        <w:t xml:space="preserve"> har frågat mig om jag har för avsikt att ta initiativ till att öka konsumtionen av svenskproducerat kött för att förbättra lantbrukarnas möjligheter att få avsättning för alla de djur som nu tvingas till slakt på grund av torkan. </w:t>
      </w:r>
    </w:p>
    <w:p w:rsidR="0022785D" w:rsidRDefault="00A53A40" w:rsidP="002749F7">
      <w:pPr>
        <w:pStyle w:val="Brdtext"/>
      </w:pPr>
      <w:r>
        <w:t xml:space="preserve">Regeringen har </w:t>
      </w:r>
      <w:r w:rsidR="00DF6274">
        <w:t xml:space="preserve">under sommaren haft </w:t>
      </w:r>
      <w:r>
        <w:t xml:space="preserve">en nära dialog med Statens jordbruksverk och näringen </w:t>
      </w:r>
      <w:r w:rsidR="00DF6274">
        <w:t>kring torkan. V</w:t>
      </w:r>
      <w:r>
        <w:t xml:space="preserve">i fortsätter tillsammans att </w:t>
      </w:r>
      <w:r w:rsidR="00DF6274">
        <w:t>se på olika</w:t>
      </w:r>
      <w:r>
        <w:t xml:space="preserve"> lösningar som kan underlätta för lantbrukare framöver. Statens jordbruksverk arbetar aktivt och </w:t>
      </w:r>
      <w:r w:rsidR="0022785D">
        <w:t xml:space="preserve">har till exempel medgett undantag för att lantbrukare ska kunna skörda foder på gräsmarker som annars inte ska skördas. Näringen arbetar på sitt håll till exempel med att samordna lantbrukare för att hantera foderbristen. Hela branschen sluter upp och det gläder mig att se ett sådant stort engagemang i den svåra situation som råder. </w:t>
      </w:r>
    </w:p>
    <w:p w:rsidR="0022785D" w:rsidRDefault="00E21839" w:rsidP="002749F7">
      <w:pPr>
        <w:pStyle w:val="Brdtext"/>
      </w:pPr>
      <w:r>
        <w:t>Det är konsumenterna själva som i slutändan avgör vilka livsmedel de köper. Den frivilliga ursprungsmärkningen ”Från Sverige” som tagits fram av branschen syftar till att hjälpa konsumenter göra informerade val i butik. Regeringen anser att det ska vara lika lätt för konsumenter på restaurang att göra informerade val om livsmedlens ursprung. Därför har regeringen gett Livsmedelsverket i uppdrag att analysera vilka åtgärder som krävs för en anmälan till EU-kommissionen om obligatorisk ursprungsmärkning av kött på restaurang och i storhushåll.</w:t>
      </w:r>
    </w:p>
    <w:p w:rsidR="0022785D" w:rsidRDefault="0022785D" w:rsidP="002749F7">
      <w:pPr>
        <w:pStyle w:val="Brdtext"/>
      </w:pPr>
    </w:p>
    <w:p w:rsidR="008A5E9F" w:rsidRDefault="008A5E9F" w:rsidP="002749F7">
      <w:pPr>
        <w:pStyle w:val="Brdtext"/>
      </w:pPr>
    </w:p>
    <w:p w:rsidR="00AD44BC" w:rsidRDefault="00AD44BC" w:rsidP="006A12F1">
      <w:pPr>
        <w:pStyle w:val="Brdtext"/>
      </w:pPr>
      <w:r>
        <w:lastRenderedPageBreak/>
        <w:t xml:space="preserve">Stockholm den </w:t>
      </w:r>
      <w:sdt>
        <w:sdtPr>
          <w:id w:val="-1225218591"/>
          <w:placeholder>
            <w:docPart w:val="808CFDB531784208A48ED2297AE40DAD"/>
          </w:placeholder>
          <w:dataBinding w:prefixMappings="xmlns:ns0='http://lp/documentinfo/RK' " w:xpath="/ns0:DocumentInfo[1]/ns0:BaseInfo[1]/ns0:HeaderDate[1]" w:storeItemID="{D65816D0-BFE7-4FA0-BE00-992DDC7C23B7}"/>
          <w:date w:fullDate="2018-08-07T00:00:00Z">
            <w:dateFormat w:val="d MMMM yyyy"/>
            <w:lid w:val="sv-SE"/>
            <w:storeMappedDataAs w:val="dateTime"/>
            <w:calendar w:val="gregorian"/>
          </w:date>
        </w:sdtPr>
        <w:sdtEndPr/>
        <w:sdtContent>
          <w:r>
            <w:t>7 augusti 2018</w:t>
          </w:r>
        </w:sdtContent>
      </w:sdt>
    </w:p>
    <w:p w:rsidR="00AD44BC" w:rsidRDefault="00AD44BC" w:rsidP="004E7A8F">
      <w:pPr>
        <w:pStyle w:val="Brdtextutanavstnd"/>
      </w:pPr>
    </w:p>
    <w:p w:rsidR="00AD44BC" w:rsidRDefault="00AD44BC" w:rsidP="004E7A8F">
      <w:pPr>
        <w:pStyle w:val="Brdtextutanavstnd"/>
      </w:pPr>
    </w:p>
    <w:p w:rsidR="00AD44BC" w:rsidRDefault="00AD44BC" w:rsidP="004E7A8F">
      <w:pPr>
        <w:pStyle w:val="Brdtextutanavstnd"/>
      </w:pPr>
    </w:p>
    <w:p w:rsidR="00AD44BC" w:rsidRDefault="00AD44BC" w:rsidP="00422A41">
      <w:pPr>
        <w:pStyle w:val="Brdtext"/>
      </w:pPr>
      <w:r>
        <w:t>Sven-Erik Bucht</w:t>
      </w:r>
    </w:p>
    <w:p w:rsidR="00AD44BC" w:rsidRPr="00DB48AB" w:rsidRDefault="00AD44BC" w:rsidP="00DB48AB">
      <w:pPr>
        <w:pStyle w:val="Brdtext"/>
      </w:pPr>
    </w:p>
    <w:sectPr w:rsidR="00AD44BC" w:rsidRPr="00DB48AB" w:rsidSect="00AD44BC">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BC" w:rsidRDefault="00AD44BC" w:rsidP="00A87A54">
      <w:pPr>
        <w:spacing w:after="0" w:line="240" w:lineRule="auto"/>
      </w:pPr>
      <w:r>
        <w:separator/>
      </w:r>
    </w:p>
  </w:endnote>
  <w:endnote w:type="continuationSeparator" w:id="0">
    <w:p w:rsidR="00AD44BC" w:rsidRDefault="00AD44B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563F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563FE">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BC" w:rsidRDefault="00AD44BC" w:rsidP="00A87A54">
      <w:pPr>
        <w:spacing w:after="0" w:line="240" w:lineRule="auto"/>
      </w:pPr>
      <w:r>
        <w:separator/>
      </w:r>
    </w:p>
  </w:footnote>
  <w:footnote w:type="continuationSeparator" w:id="0">
    <w:p w:rsidR="00AD44BC" w:rsidRDefault="00AD44B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D44BC" w:rsidTr="00C93EBA">
      <w:trPr>
        <w:trHeight w:val="227"/>
      </w:trPr>
      <w:tc>
        <w:tcPr>
          <w:tcW w:w="5534" w:type="dxa"/>
        </w:tcPr>
        <w:p w:rsidR="00AD44BC" w:rsidRPr="007D73AB" w:rsidRDefault="00AD44BC">
          <w:pPr>
            <w:pStyle w:val="Sidhuvud"/>
          </w:pPr>
        </w:p>
      </w:tc>
      <w:tc>
        <w:tcPr>
          <w:tcW w:w="3170" w:type="dxa"/>
          <w:vAlign w:val="bottom"/>
        </w:tcPr>
        <w:p w:rsidR="00AD44BC" w:rsidRPr="007D73AB" w:rsidRDefault="00AD44BC" w:rsidP="00340DE0">
          <w:pPr>
            <w:pStyle w:val="Sidhuvud"/>
          </w:pPr>
        </w:p>
      </w:tc>
      <w:tc>
        <w:tcPr>
          <w:tcW w:w="1134" w:type="dxa"/>
        </w:tcPr>
        <w:p w:rsidR="00AD44BC" w:rsidRDefault="00AD44BC" w:rsidP="005A703A">
          <w:pPr>
            <w:pStyle w:val="Sidhuvud"/>
          </w:pPr>
        </w:p>
      </w:tc>
    </w:tr>
    <w:tr w:rsidR="00AD44BC" w:rsidTr="00C93EBA">
      <w:trPr>
        <w:trHeight w:val="1928"/>
      </w:trPr>
      <w:tc>
        <w:tcPr>
          <w:tcW w:w="5534" w:type="dxa"/>
        </w:tcPr>
        <w:p w:rsidR="00AD44BC" w:rsidRPr="00340DE0" w:rsidRDefault="00AD44BC"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D44BC" w:rsidRPr="00710A6C" w:rsidRDefault="00AD44BC" w:rsidP="00EE3C0F">
          <w:pPr>
            <w:pStyle w:val="Sidhuvud"/>
            <w:rPr>
              <w:b/>
            </w:rPr>
          </w:pPr>
        </w:p>
        <w:p w:rsidR="00AD44BC" w:rsidRDefault="00AD44BC" w:rsidP="00EE3C0F">
          <w:pPr>
            <w:pStyle w:val="Sidhuvud"/>
          </w:pPr>
        </w:p>
        <w:p w:rsidR="00AD44BC" w:rsidRDefault="00AD44BC" w:rsidP="00EE3C0F">
          <w:pPr>
            <w:pStyle w:val="Sidhuvud"/>
          </w:pPr>
        </w:p>
        <w:p w:rsidR="00AD44BC" w:rsidRDefault="00AD44BC" w:rsidP="00EE3C0F">
          <w:pPr>
            <w:pStyle w:val="Sidhuvud"/>
          </w:pPr>
        </w:p>
        <w:sdt>
          <w:sdtPr>
            <w:alias w:val="Dnr"/>
            <w:tag w:val="ccRKShow_Dnr"/>
            <w:id w:val="-829283628"/>
            <w:placeholder>
              <w:docPart w:val="2B4A54D9F0094829922ED51EDE354372"/>
            </w:placeholder>
            <w:dataBinding w:prefixMappings="xmlns:ns0='http://lp/documentinfo/RK' " w:xpath="/ns0:DocumentInfo[1]/ns0:BaseInfo[1]/ns0:Dnr[1]" w:storeItemID="{D65816D0-BFE7-4FA0-BE00-992DDC7C23B7}"/>
            <w:text/>
          </w:sdtPr>
          <w:sdtEndPr/>
          <w:sdtContent>
            <w:p w:rsidR="00AD44BC" w:rsidRDefault="00AD44BC" w:rsidP="00EE3C0F">
              <w:pPr>
                <w:pStyle w:val="Sidhuvud"/>
              </w:pPr>
              <w:r>
                <w:t xml:space="preserve">N2018//04188/JM </w:t>
              </w:r>
            </w:p>
          </w:sdtContent>
        </w:sdt>
        <w:sdt>
          <w:sdtPr>
            <w:alias w:val="DocNumber"/>
            <w:tag w:val="DocNumber"/>
            <w:id w:val="1726028884"/>
            <w:placeholder>
              <w:docPart w:val="0E1D702EF2154025AE2DD2FA74F6529B"/>
            </w:placeholder>
            <w:showingPlcHdr/>
            <w:dataBinding w:prefixMappings="xmlns:ns0='http://lp/documentinfo/RK' " w:xpath="/ns0:DocumentInfo[1]/ns0:BaseInfo[1]/ns0:DocNumber[1]" w:storeItemID="{D65816D0-BFE7-4FA0-BE00-992DDC7C23B7}"/>
            <w:text/>
          </w:sdtPr>
          <w:sdtEndPr/>
          <w:sdtContent>
            <w:p w:rsidR="00AD44BC" w:rsidRDefault="00AD44BC" w:rsidP="00EE3C0F">
              <w:pPr>
                <w:pStyle w:val="Sidhuvud"/>
              </w:pPr>
              <w:r>
                <w:rPr>
                  <w:rStyle w:val="Platshllartext"/>
                </w:rPr>
                <w:t xml:space="preserve"> </w:t>
              </w:r>
            </w:p>
          </w:sdtContent>
        </w:sdt>
        <w:p w:rsidR="00AD44BC" w:rsidRDefault="00AD44BC" w:rsidP="00EE3C0F">
          <w:pPr>
            <w:pStyle w:val="Sidhuvud"/>
          </w:pPr>
        </w:p>
      </w:tc>
      <w:tc>
        <w:tcPr>
          <w:tcW w:w="1134" w:type="dxa"/>
        </w:tcPr>
        <w:p w:rsidR="00AD44BC" w:rsidRDefault="00AD44BC" w:rsidP="0094502D">
          <w:pPr>
            <w:pStyle w:val="Sidhuvud"/>
          </w:pPr>
        </w:p>
        <w:p w:rsidR="00AD44BC" w:rsidRPr="0094502D" w:rsidRDefault="00AD44BC" w:rsidP="00EC71A6">
          <w:pPr>
            <w:pStyle w:val="Sidhuvud"/>
          </w:pPr>
        </w:p>
      </w:tc>
    </w:tr>
    <w:tr w:rsidR="00AD44BC" w:rsidTr="00C93EBA">
      <w:trPr>
        <w:trHeight w:val="2268"/>
      </w:trPr>
      <w:sdt>
        <w:sdtPr>
          <w:rPr>
            <w:b/>
          </w:rPr>
          <w:alias w:val="SenderText"/>
          <w:tag w:val="ccRKShow_SenderText"/>
          <w:id w:val="1374046025"/>
          <w:placeholder>
            <w:docPart w:val="A4EC1E37D3DB499BB5F2D70FB23C455B"/>
          </w:placeholder>
        </w:sdtPr>
        <w:sdtEndPr/>
        <w:sdtContent>
          <w:tc>
            <w:tcPr>
              <w:tcW w:w="5534" w:type="dxa"/>
              <w:tcMar>
                <w:right w:w="1134" w:type="dxa"/>
              </w:tcMar>
            </w:tcPr>
            <w:p w:rsidR="00AD44BC" w:rsidRPr="00AD44BC" w:rsidRDefault="00AD44BC" w:rsidP="00340DE0">
              <w:pPr>
                <w:pStyle w:val="Sidhuvud"/>
                <w:rPr>
                  <w:b/>
                </w:rPr>
              </w:pPr>
              <w:r w:rsidRPr="00AD44BC">
                <w:rPr>
                  <w:b/>
                </w:rPr>
                <w:t>Näringsdepartementet</w:t>
              </w:r>
            </w:p>
            <w:p w:rsidR="006415A3" w:rsidRDefault="00AD44BC" w:rsidP="00340DE0">
              <w:pPr>
                <w:pStyle w:val="Sidhuvud"/>
              </w:pPr>
              <w:r w:rsidRPr="00AD44BC">
                <w:t>Landsbygdsministern</w:t>
              </w:r>
            </w:p>
            <w:p w:rsidR="00AD44BC" w:rsidRPr="00AD44BC" w:rsidRDefault="00AD44BC" w:rsidP="00340DE0">
              <w:pPr>
                <w:pStyle w:val="Sidhuvud"/>
              </w:pPr>
            </w:p>
          </w:tc>
        </w:sdtContent>
      </w:sdt>
      <w:sdt>
        <w:sdtPr>
          <w:alias w:val="Recipient"/>
          <w:tag w:val="ccRKShow_Recipient"/>
          <w:id w:val="-28344517"/>
          <w:placeholder>
            <w:docPart w:val="394F16F9CA264A8CA570C7B744EB864E"/>
          </w:placeholder>
          <w:dataBinding w:prefixMappings="xmlns:ns0='http://lp/documentinfo/RK' " w:xpath="/ns0:DocumentInfo[1]/ns0:BaseInfo[1]/ns0:Recipient[1]" w:storeItemID="{D65816D0-BFE7-4FA0-BE00-992DDC7C23B7}"/>
          <w:text w:multiLine="1"/>
        </w:sdtPr>
        <w:sdtEndPr/>
        <w:sdtContent>
          <w:tc>
            <w:tcPr>
              <w:tcW w:w="3170" w:type="dxa"/>
            </w:tcPr>
            <w:p w:rsidR="00AD44BC" w:rsidRDefault="00AD44BC" w:rsidP="00547B89">
              <w:pPr>
                <w:pStyle w:val="Sidhuvud"/>
              </w:pPr>
              <w:r>
                <w:t>Till riksdagen</w:t>
              </w:r>
            </w:p>
          </w:tc>
        </w:sdtContent>
      </w:sdt>
      <w:tc>
        <w:tcPr>
          <w:tcW w:w="1134" w:type="dxa"/>
        </w:tcPr>
        <w:p w:rsidR="00AD44BC" w:rsidRDefault="00AD44B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BC"/>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85D"/>
    <w:rsid w:val="00227E43"/>
    <w:rsid w:val="002315F5"/>
    <w:rsid w:val="00233D52"/>
    <w:rsid w:val="00237147"/>
    <w:rsid w:val="002563FE"/>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15A3"/>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5E9F"/>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2890"/>
    <w:rsid w:val="00A00AE4"/>
    <w:rsid w:val="00A00D24"/>
    <w:rsid w:val="00A01F5C"/>
    <w:rsid w:val="00A2019A"/>
    <w:rsid w:val="00A2416A"/>
    <w:rsid w:val="00A3270B"/>
    <w:rsid w:val="00A379E4"/>
    <w:rsid w:val="00A43B02"/>
    <w:rsid w:val="00A44946"/>
    <w:rsid w:val="00A46B85"/>
    <w:rsid w:val="00A50585"/>
    <w:rsid w:val="00A506F1"/>
    <w:rsid w:val="00A5156E"/>
    <w:rsid w:val="00A53A40"/>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44BC"/>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DF6274"/>
    <w:rsid w:val="00E022DA"/>
    <w:rsid w:val="00E03BCB"/>
    <w:rsid w:val="00E124DC"/>
    <w:rsid w:val="00E21839"/>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CB232B5-AEF0-4BB2-BD30-61ADD77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4A54D9F0094829922ED51EDE354372"/>
        <w:category>
          <w:name w:val="Allmänt"/>
          <w:gallery w:val="placeholder"/>
        </w:category>
        <w:types>
          <w:type w:val="bbPlcHdr"/>
        </w:types>
        <w:behaviors>
          <w:behavior w:val="content"/>
        </w:behaviors>
        <w:guid w:val="{FFDB2B02-8E58-45E5-8B91-E04AC9EEDBD7}"/>
      </w:docPartPr>
      <w:docPartBody>
        <w:p w:rsidR="00283019" w:rsidRDefault="003D358F" w:rsidP="003D358F">
          <w:pPr>
            <w:pStyle w:val="2B4A54D9F0094829922ED51EDE354372"/>
          </w:pPr>
          <w:r>
            <w:rPr>
              <w:rStyle w:val="Platshllartext"/>
            </w:rPr>
            <w:t xml:space="preserve"> </w:t>
          </w:r>
        </w:p>
      </w:docPartBody>
    </w:docPart>
    <w:docPart>
      <w:docPartPr>
        <w:name w:val="0E1D702EF2154025AE2DD2FA74F6529B"/>
        <w:category>
          <w:name w:val="Allmänt"/>
          <w:gallery w:val="placeholder"/>
        </w:category>
        <w:types>
          <w:type w:val="bbPlcHdr"/>
        </w:types>
        <w:behaviors>
          <w:behavior w:val="content"/>
        </w:behaviors>
        <w:guid w:val="{7B47E844-0DBC-4363-AC67-54A0A021E567}"/>
      </w:docPartPr>
      <w:docPartBody>
        <w:p w:rsidR="00283019" w:rsidRDefault="003D358F" w:rsidP="003D358F">
          <w:pPr>
            <w:pStyle w:val="0E1D702EF2154025AE2DD2FA74F6529B"/>
          </w:pPr>
          <w:r>
            <w:rPr>
              <w:rStyle w:val="Platshllartext"/>
            </w:rPr>
            <w:t xml:space="preserve"> </w:t>
          </w:r>
        </w:p>
      </w:docPartBody>
    </w:docPart>
    <w:docPart>
      <w:docPartPr>
        <w:name w:val="A4EC1E37D3DB499BB5F2D70FB23C455B"/>
        <w:category>
          <w:name w:val="Allmänt"/>
          <w:gallery w:val="placeholder"/>
        </w:category>
        <w:types>
          <w:type w:val="bbPlcHdr"/>
        </w:types>
        <w:behaviors>
          <w:behavior w:val="content"/>
        </w:behaviors>
        <w:guid w:val="{40096A45-96A6-402F-897B-A7F928450522}"/>
      </w:docPartPr>
      <w:docPartBody>
        <w:p w:rsidR="00283019" w:rsidRDefault="003D358F" w:rsidP="003D358F">
          <w:pPr>
            <w:pStyle w:val="A4EC1E37D3DB499BB5F2D70FB23C455B"/>
          </w:pPr>
          <w:r>
            <w:rPr>
              <w:rStyle w:val="Platshllartext"/>
            </w:rPr>
            <w:t xml:space="preserve"> </w:t>
          </w:r>
        </w:p>
      </w:docPartBody>
    </w:docPart>
    <w:docPart>
      <w:docPartPr>
        <w:name w:val="394F16F9CA264A8CA570C7B744EB864E"/>
        <w:category>
          <w:name w:val="Allmänt"/>
          <w:gallery w:val="placeholder"/>
        </w:category>
        <w:types>
          <w:type w:val="bbPlcHdr"/>
        </w:types>
        <w:behaviors>
          <w:behavior w:val="content"/>
        </w:behaviors>
        <w:guid w:val="{99FCE797-3CE1-40F3-910C-1B1DC52C895F}"/>
      </w:docPartPr>
      <w:docPartBody>
        <w:p w:rsidR="00283019" w:rsidRDefault="003D358F" w:rsidP="003D358F">
          <w:pPr>
            <w:pStyle w:val="394F16F9CA264A8CA570C7B744EB864E"/>
          </w:pPr>
          <w:r>
            <w:rPr>
              <w:rStyle w:val="Platshllartext"/>
            </w:rPr>
            <w:t xml:space="preserve"> </w:t>
          </w:r>
        </w:p>
      </w:docPartBody>
    </w:docPart>
    <w:docPart>
      <w:docPartPr>
        <w:name w:val="808CFDB531784208A48ED2297AE40DAD"/>
        <w:category>
          <w:name w:val="Allmänt"/>
          <w:gallery w:val="placeholder"/>
        </w:category>
        <w:types>
          <w:type w:val="bbPlcHdr"/>
        </w:types>
        <w:behaviors>
          <w:behavior w:val="content"/>
        </w:behaviors>
        <w:guid w:val="{9F9006C2-CD51-4855-B88F-61861E325431}"/>
      </w:docPartPr>
      <w:docPartBody>
        <w:p w:rsidR="00283019" w:rsidRDefault="003D358F" w:rsidP="003D358F">
          <w:pPr>
            <w:pStyle w:val="808CFDB531784208A48ED2297AE40DA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8F"/>
    <w:rsid w:val="00283019"/>
    <w:rsid w:val="003D3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C7D04554704B628C165B4720132E8A">
    <w:name w:val="3AC7D04554704B628C165B4720132E8A"/>
    <w:rsid w:val="003D358F"/>
  </w:style>
  <w:style w:type="character" w:styleId="Platshllartext">
    <w:name w:val="Placeholder Text"/>
    <w:basedOn w:val="Standardstycketeckensnitt"/>
    <w:uiPriority w:val="99"/>
    <w:semiHidden/>
    <w:rsid w:val="003D358F"/>
    <w:rPr>
      <w:noProof w:val="0"/>
      <w:color w:val="808080"/>
    </w:rPr>
  </w:style>
  <w:style w:type="paragraph" w:customStyle="1" w:styleId="26A1DD3274994E53A61A2497E070AE4B">
    <w:name w:val="26A1DD3274994E53A61A2497E070AE4B"/>
    <w:rsid w:val="003D358F"/>
  </w:style>
  <w:style w:type="paragraph" w:customStyle="1" w:styleId="7ACF75C1C0084EE583892367F7172DAB">
    <w:name w:val="7ACF75C1C0084EE583892367F7172DAB"/>
    <w:rsid w:val="003D358F"/>
  </w:style>
  <w:style w:type="paragraph" w:customStyle="1" w:styleId="BEAA209962064728B21F40A4DB7997D0">
    <w:name w:val="BEAA209962064728B21F40A4DB7997D0"/>
    <w:rsid w:val="003D358F"/>
  </w:style>
  <w:style w:type="paragraph" w:customStyle="1" w:styleId="2B4A54D9F0094829922ED51EDE354372">
    <w:name w:val="2B4A54D9F0094829922ED51EDE354372"/>
    <w:rsid w:val="003D358F"/>
  </w:style>
  <w:style w:type="paragraph" w:customStyle="1" w:styleId="0E1D702EF2154025AE2DD2FA74F6529B">
    <w:name w:val="0E1D702EF2154025AE2DD2FA74F6529B"/>
    <w:rsid w:val="003D358F"/>
  </w:style>
  <w:style w:type="paragraph" w:customStyle="1" w:styleId="177902CE118C4246B8A95FCCA30C0BCD">
    <w:name w:val="177902CE118C4246B8A95FCCA30C0BCD"/>
    <w:rsid w:val="003D358F"/>
  </w:style>
  <w:style w:type="paragraph" w:customStyle="1" w:styleId="EDC377382CEE49EC870C6B1314D537BC">
    <w:name w:val="EDC377382CEE49EC870C6B1314D537BC"/>
    <w:rsid w:val="003D358F"/>
  </w:style>
  <w:style w:type="paragraph" w:customStyle="1" w:styleId="5E8E7795DF14437F828DB284686BF129">
    <w:name w:val="5E8E7795DF14437F828DB284686BF129"/>
    <w:rsid w:val="003D358F"/>
  </w:style>
  <w:style w:type="paragraph" w:customStyle="1" w:styleId="A4EC1E37D3DB499BB5F2D70FB23C455B">
    <w:name w:val="A4EC1E37D3DB499BB5F2D70FB23C455B"/>
    <w:rsid w:val="003D358F"/>
  </w:style>
  <w:style w:type="paragraph" w:customStyle="1" w:styleId="394F16F9CA264A8CA570C7B744EB864E">
    <w:name w:val="394F16F9CA264A8CA570C7B744EB864E"/>
    <w:rsid w:val="003D358F"/>
  </w:style>
  <w:style w:type="paragraph" w:customStyle="1" w:styleId="659E4370AA8F4F71BC175D330B846C28">
    <w:name w:val="659E4370AA8F4F71BC175D330B846C28"/>
    <w:rsid w:val="003D358F"/>
  </w:style>
  <w:style w:type="paragraph" w:customStyle="1" w:styleId="03519BA2DED04C3FA9A77F1CDF98D7AA">
    <w:name w:val="03519BA2DED04C3FA9A77F1CDF98D7AA"/>
    <w:rsid w:val="003D358F"/>
  </w:style>
  <w:style w:type="paragraph" w:customStyle="1" w:styleId="9F318F4AA8E54BF381D72041541BE3F2">
    <w:name w:val="9F318F4AA8E54BF381D72041541BE3F2"/>
    <w:rsid w:val="003D358F"/>
  </w:style>
  <w:style w:type="paragraph" w:customStyle="1" w:styleId="6CC9A24C4CDE4898BB2FAB2CBCB73351">
    <w:name w:val="6CC9A24C4CDE4898BB2FAB2CBCB73351"/>
    <w:rsid w:val="003D358F"/>
  </w:style>
  <w:style w:type="paragraph" w:customStyle="1" w:styleId="89248178131D492BA2235653D99A31F2">
    <w:name w:val="89248178131D492BA2235653D99A31F2"/>
    <w:rsid w:val="003D358F"/>
  </w:style>
  <w:style w:type="paragraph" w:customStyle="1" w:styleId="808CFDB531784208A48ED2297AE40DAD">
    <w:name w:val="808CFDB531784208A48ED2297AE40DAD"/>
    <w:rsid w:val="003D358F"/>
  </w:style>
  <w:style w:type="paragraph" w:customStyle="1" w:styleId="F59604928FAE4F30A4D00D2DA695D6E9">
    <w:name w:val="F59604928FAE4F30A4D00D2DA695D6E9"/>
    <w:rsid w:val="003D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2018-08-07T00:00:00</HeaderDate>
    <Office/>
    <Dnr>N2018//04188/JM </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d8425139-7ce1-4fc9-9768-2ba00c3dc06f</RD_Svarsid>
  </documentManagement>
</p:properties>
</file>

<file path=customXml/itemProps1.xml><?xml version="1.0" encoding="utf-8"?>
<ds:datastoreItem xmlns:ds="http://schemas.openxmlformats.org/officeDocument/2006/customXml" ds:itemID="{5204CAF6-4749-493F-8980-3B80C8D555DC}"/>
</file>

<file path=customXml/itemProps2.xml><?xml version="1.0" encoding="utf-8"?>
<ds:datastoreItem xmlns:ds="http://schemas.openxmlformats.org/officeDocument/2006/customXml" ds:itemID="{88731EDC-8627-46F6-957E-1364A7401A84}"/>
</file>

<file path=customXml/itemProps3.xml><?xml version="1.0" encoding="utf-8"?>
<ds:datastoreItem xmlns:ds="http://schemas.openxmlformats.org/officeDocument/2006/customXml" ds:itemID="{8BB286E2-7C79-4C57-BF5E-88822A52E55B}"/>
</file>

<file path=customXml/itemProps4.xml><?xml version="1.0" encoding="utf-8"?>
<ds:datastoreItem xmlns:ds="http://schemas.openxmlformats.org/officeDocument/2006/customXml" ds:itemID="{D65816D0-BFE7-4FA0-BE00-992DDC7C23B7}"/>
</file>

<file path=customXml/itemProps5.xml><?xml version="1.0" encoding="utf-8"?>
<ds:datastoreItem xmlns:ds="http://schemas.openxmlformats.org/officeDocument/2006/customXml" ds:itemID="{CBFDC8CF-2FDE-47AC-9CF7-0ED88F13A1F7}"/>
</file>

<file path=docProps/app.xml><?xml version="1.0" encoding="utf-8"?>
<Properties xmlns="http://schemas.openxmlformats.org/officeDocument/2006/extended-properties" xmlns:vt="http://schemas.openxmlformats.org/officeDocument/2006/docPropsVTypes">
  <Template>RK Basmall</Template>
  <TotalTime>0</TotalTime>
  <Pages>2</Pages>
  <Words>241</Words>
  <Characters>1283</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Andersson</dc:creator>
  <cp:keywords/>
  <dc:description/>
  <cp:lastModifiedBy>Tobias Tengström</cp:lastModifiedBy>
  <cp:revision>2</cp:revision>
  <dcterms:created xsi:type="dcterms:W3CDTF">2018-07-27T08:18:00Z</dcterms:created>
  <dcterms:modified xsi:type="dcterms:W3CDTF">2018-07-27T08:18:00Z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