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CEC1F" w14:textId="77777777" w:rsidR="000832B8" w:rsidRDefault="000832B8" w:rsidP="00DA0661">
      <w:pPr>
        <w:pStyle w:val="Rubrik"/>
      </w:pPr>
      <w:bookmarkStart w:id="0" w:name="Start"/>
      <w:bookmarkEnd w:id="0"/>
      <w:r>
        <w:t>Svar på fråga 2018/19:790 av Anders Österberg (S)</w:t>
      </w:r>
      <w:r>
        <w:br/>
        <w:t>Stöd till mindre lokala nyhetsbyråer</w:t>
      </w:r>
    </w:p>
    <w:p w14:paraId="024B497E" w14:textId="77777777" w:rsidR="000832B8" w:rsidRDefault="000832B8" w:rsidP="000832B8">
      <w:pPr>
        <w:pStyle w:val="Brdtext"/>
      </w:pPr>
      <w:r>
        <w:t>Anders Österberg har frågat mig om vilken väg jag ser framåt för att de små lokala nyhetsbyråerna ska kunna få stöd i framtiden.</w:t>
      </w:r>
    </w:p>
    <w:p w14:paraId="1D4F0D4A" w14:textId="77777777" w:rsidR="000832B8" w:rsidRDefault="000832B8" w:rsidP="000832B8">
      <w:pPr>
        <w:pStyle w:val="Brdtext"/>
      </w:pPr>
      <w:r w:rsidRPr="004124C5">
        <w:t xml:space="preserve">Det är viktigt att säkerställa att det finns goda förutsättningar för att säkra lokal journalistik i hela landet. En del i januariöverenskommelsen är att förutsättningarna för oberoende granskande journalistik och en mångfald av medieperspektiv i hela landet ska förstärkas. </w:t>
      </w:r>
    </w:p>
    <w:p w14:paraId="7CBD914B" w14:textId="77777777" w:rsidR="000832B8" w:rsidRDefault="000832B8" w:rsidP="000832B8">
      <w:pPr>
        <w:pStyle w:val="Brdtext"/>
      </w:pPr>
      <w:r w:rsidRPr="00196C66">
        <w:t xml:space="preserve">Utgångspunkten </w:t>
      </w:r>
      <w:r>
        <w:t xml:space="preserve">för </w:t>
      </w:r>
      <w:r w:rsidRPr="00196C66">
        <w:t>mediestöd</w:t>
      </w:r>
      <w:r>
        <w:t>et</w:t>
      </w:r>
      <w:r w:rsidRPr="00196C66">
        <w:t xml:space="preserve"> </w:t>
      </w:r>
      <w:r>
        <w:t>är</w:t>
      </w:r>
      <w:r w:rsidRPr="00196C66">
        <w:t xml:space="preserve"> medborgarnas behov av kvalitetsjournalistik för att </w:t>
      </w:r>
      <w:r>
        <w:t xml:space="preserve">kunna </w:t>
      </w:r>
      <w:r w:rsidRPr="00196C66">
        <w:t xml:space="preserve">ta del av </w:t>
      </w:r>
      <w:r>
        <w:t xml:space="preserve">allsidig information och därigenom </w:t>
      </w:r>
      <w:r w:rsidRPr="00196C66">
        <w:t>vara demokratiskt delaktiga oavsett var i landet de bo</w:t>
      </w:r>
      <w:r>
        <w:t>r. Villkoren</w:t>
      </w:r>
      <w:r w:rsidRPr="00196C66">
        <w:t xml:space="preserve"> för att kunna få mediestöd </w:t>
      </w:r>
      <w:r>
        <w:t>fastställs</w:t>
      </w:r>
      <w:r w:rsidRPr="00196C66">
        <w:t xml:space="preserve"> i mediestö</w:t>
      </w:r>
      <w:r>
        <w:t xml:space="preserve">dsförordningen </w:t>
      </w:r>
      <w:r w:rsidR="007A3603">
        <w:t xml:space="preserve">(2018:2053) </w:t>
      </w:r>
      <w:r>
        <w:t>och i Myndigheten för press, radio och tv:s föreskrifter</w:t>
      </w:r>
      <w:r w:rsidRPr="00196C66">
        <w:t xml:space="preserve">. </w:t>
      </w:r>
      <w:r>
        <w:t xml:space="preserve">Det är mediestödsnämnden som beslutar om </w:t>
      </w:r>
      <w:r w:rsidR="007A3603">
        <w:t>och betalar ut stöd</w:t>
      </w:r>
      <w:r>
        <w:t>. Jag ska inte uttala mig om nämndens beslut.</w:t>
      </w:r>
    </w:p>
    <w:p w14:paraId="0F7BF10C" w14:textId="41786CE0" w:rsidR="000832B8" w:rsidRDefault="000832B8" w:rsidP="000832B8">
      <w:pPr>
        <w:pStyle w:val="Brdtext"/>
      </w:pPr>
      <w:r w:rsidRPr="00EE7FD6">
        <w:t>Kulturdepartementet har en nära dialog med Myndigheten för press, radio och tv för att se till att det nya mediestödet uppfyller sitt syfte.</w:t>
      </w:r>
      <w:r w:rsidR="00985822">
        <w:t xml:space="preserve"> </w:t>
      </w:r>
      <w:r w:rsidR="00985822" w:rsidRPr="00985822">
        <w:t>Som ansvarig för mediefrågor följer jag utvecklingen gällande mediestödet i syfte att skapa så bra förutsättningar som möjligt för lokal</w:t>
      </w:r>
      <w:r w:rsidR="005B3FE4">
        <w:t xml:space="preserve"> </w:t>
      </w:r>
      <w:r w:rsidR="00985822" w:rsidRPr="00985822">
        <w:t>journ</w:t>
      </w:r>
      <w:bookmarkStart w:id="1" w:name="_GoBack"/>
      <w:bookmarkEnd w:id="1"/>
      <w:r w:rsidR="00985822" w:rsidRPr="00985822">
        <w:t>alistik i hela landet.</w:t>
      </w:r>
    </w:p>
    <w:p w14:paraId="20DB0425" w14:textId="7440EC0B" w:rsidR="000832B8" w:rsidRDefault="000832B8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5B5118861550462382C03555467B505F"/>
          </w:placeholder>
          <w:dataBinding w:prefixMappings="xmlns:ns0='http://lp/documentinfo/RK' " w:xpath="/ns0:DocumentInfo[1]/ns0:BaseInfo[1]/ns0:HeaderDate[1]" w:storeItemID="{16975B44-496F-4409-A42D-D329FB6807EC}"/>
          <w:date w:fullDate="2019-06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9E0F0D">
            <w:t>26 juni 2019</w:t>
          </w:r>
        </w:sdtContent>
      </w:sdt>
    </w:p>
    <w:p w14:paraId="0D3ACE6B" w14:textId="77777777" w:rsidR="000832B8" w:rsidRDefault="000832B8" w:rsidP="004E7A8F">
      <w:pPr>
        <w:pStyle w:val="Brdtextutanavstnd"/>
      </w:pPr>
    </w:p>
    <w:p w14:paraId="240DA395" w14:textId="77777777" w:rsidR="000832B8" w:rsidRDefault="000832B8" w:rsidP="004E7A8F">
      <w:pPr>
        <w:pStyle w:val="Brdtextutanavstnd"/>
      </w:pPr>
    </w:p>
    <w:p w14:paraId="3A495442" w14:textId="77777777" w:rsidR="000832B8" w:rsidRDefault="000832B8" w:rsidP="004E7A8F">
      <w:pPr>
        <w:pStyle w:val="Brdtextutanavstnd"/>
      </w:pPr>
    </w:p>
    <w:p w14:paraId="2A324C9B" w14:textId="77777777" w:rsidR="000832B8" w:rsidRPr="00DB48AB" w:rsidRDefault="000832B8" w:rsidP="00DB48AB">
      <w:pPr>
        <w:pStyle w:val="Brdtext"/>
      </w:pPr>
      <w:r>
        <w:t>Amanda Lind</w:t>
      </w:r>
    </w:p>
    <w:sectPr w:rsidR="000832B8" w:rsidRPr="00DB48AB" w:rsidSect="00571A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64913" w14:textId="77777777" w:rsidR="000832B8" w:rsidRDefault="000832B8" w:rsidP="00A87A54">
      <w:pPr>
        <w:spacing w:after="0" w:line="240" w:lineRule="auto"/>
      </w:pPr>
      <w:r>
        <w:separator/>
      </w:r>
    </w:p>
  </w:endnote>
  <w:endnote w:type="continuationSeparator" w:id="0">
    <w:p w14:paraId="637D09A1" w14:textId="77777777" w:rsidR="000832B8" w:rsidRDefault="000832B8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4359E" w14:textId="77777777" w:rsidR="005D79F9" w:rsidRDefault="005D79F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043D1E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C5ABE50" w14:textId="76527215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5B3FE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5B3FE4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61DBB52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4D7CE9A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DA7F64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79D68C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F5128F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0C1C02D" w14:textId="77777777" w:rsidTr="00C26068">
      <w:trPr>
        <w:trHeight w:val="227"/>
      </w:trPr>
      <w:tc>
        <w:tcPr>
          <w:tcW w:w="4074" w:type="dxa"/>
        </w:tcPr>
        <w:p w14:paraId="3CC9FE2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C27DFC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3F625C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4E720" w14:textId="77777777" w:rsidR="000832B8" w:rsidRDefault="000832B8" w:rsidP="00A87A54">
      <w:pPr>
        <w:spacing w:after="0" w:line="240" w:lineRule="auto"/>
      </w:pPr>
      <w:r>
        <w:separator/>
      </w:r>
    </w:p>
  </w:footnote>
  <w:footnote w:type="continuationSeparator" w:id="0">
    <w:p w14:paraId="57C887EA" w14:textId="77777777" w:rsidR="000832B8" w:rsidRDefault="000832B8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C81DF" w14:textId="77777777" w:rsidR="005D79F9" w:rsidRDefault="005D79F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4B801" w14:textId="77777777" w:rsidR="005D79F9" w:rsidRDefault="005D79F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832B8" w14:paraId="71590F4F" w14:textId="77777777" w:rsidTr="00C93EBA">
      <w:trPr>
        <w:trHeight w:val="227"/>
      </w:trPr>
      <w:tc>
        <w:tcPr>
          <w:tcW w:w="5534" w:type="dxa"/>
        </w:tcPr>
        <w:p w14:paraId="0BB2AF9E" w14:textId="77777777" w:rsidR="000832B8" w:rsidRPr="007D73AB" w:rsidRDefault="000832B8">
          <w:pPr>
            <w:pStyle w:val="Sidhuvud"/>
          </w:pPr>
        </w:p>
      </w:tc>
      <w:tc>
        <w:tcPr>
          <w:tcW w:w="3170" w:type="dxa"/>
          <w:vAlign w:val="bottom"/>
        </w:tcPr>
        <w:p w14:paraId="6107F42C" w14:textId="77777777" w:rsidR="000832B8" w:rsidRPr="007D73AB" w:rsidRDefault="000832B8" w:rsidP="00340DE0">
          <w:pPr>
            <w:pStyle w:val="Sidhuvud"/>
          </w:pPr>
        </w:p>
      </w:tc>
      <w:tc>
        <w:tcPr>
          <w:tcW w:w="1134" w:type="dxa"/>
        </w:tcPr>
        <w:p w14:paraId="092F2989" w14:textId="77777777" w:rsidR="000832B8" w:rsidRDefault="000832B8" w:rsidP="005A703A">
          <w:pPr>
            <w:pStyle w:val="Sidhuvud"/>
          </w:pPr>
        </w:p>
      </w:tc>
    </w:tr>
    <w:tr w:rsidR="000832B8" w14:paraId="76617F86" w14:textId="77777777" w:rsidTr="00C93EBA">
      <w:trPr>
        <w:trHeight w:val="1928"/>
      </w:trPr>
      <w:tc>
        <w:tcPr>
          <w:tcW w:w="5534" w:type="dxa"/>
        </w:tcPr>
        <w:p w14:paraId="00AD3FCA" w14:textId="77777777" w:rsidR="000832B8" w:rsidRPr="00340DE0" w:rsidRDefault="000832B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F365E54" wp14:editId="43CDADF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174E60D" w14:textId="77777777" w:rsidR="000832B8" w:rsidRPr="00710A6C" w:rsidRDefault="000832B8" w:rsidP="00EE3C0F">
          <w:pPr>
            <w:pStyle w:val="Sidhuvud"/>
            <w:rPr>
              <w:b/>
            </w:rPr>
          </w:pPr>
        </w:p>
        <w:p w14:paraId="4CAA4702" w14:textId="77777777" w:rsidR="000832B8" w:rsidRDefault="000832B8" w:rsidP="00EE3C0F">
          <w:pPr>
            <w:pStyle w:val="Sidhuvud"/>
          </w:pPr>
        </w:p>
        <w:p w14:paraId="3B72E53E" w14:textId="77777777" w:rsidR="000832B8" w:rsidRDefault="000832B8" w:rsidP="00EE3C0F">
          <w:pPr>
            <w:pStyle w:val="Sidhuvud"/>
          </w:pPr>
        </w:p>
        <w:p w14:paraId="41D13EA9" w14:textId="77777777" w:rsidR="000832B8" w:rsidRDefault="000832B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D055FF80F354CE5ADDC82CADDD86B17"/>
            </w:placeholder>
            <w:dataBinding w:prefixMappings="xmlns:ns0='http://lp/documentinfo/RK' " w:xpath="/ns0:DocumentInfo[1]/ns0:BaseInfo[1]/ns0:Dnr[1]" w:storeItemID="{16975B44-496F-4409-A42D-D329FB6807EC}"/>
            <w:text/>
          </w:sdtPr>
          <w:sdtEndPr/>
          <w:sdtContent>
            <w:p w14:paraId="135DA9A5" w14:textId="77777777" w:rsidR="000832B8" w:rsidRDefault="000832B8" w:rsidP="00EE3C0F">
              <w:pPr>
                <w:pStyle w:val="Sidhuvud"/>
              </w:pPr>
              <w:r>
                <w:t>Ku2019/01288/MD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B95B8734BFC417FBCF782907C2A3CB0"/>
            </w:placeholder>
            <w:showingPlcHdr/>
            <w:dataBinding w:prefixMappings="xmlns:ns0='http://lp/documentinfo/RK' " w:xpath="/ns0:DocumentInfo[1]/ns0:BaseInfo[1]/ns0:DocNumber[1]" w:storeItemID="{16975B44-496F-4409-A42D-D329FB6807EC}"/>
            <w:text/>
          </w:sdtPr>
          <w:sdtEndPr/>
          <w:sdtContent>
            <w:p w14:paraId="0B41E707" w14:textId="77777777" w:rsidR="000832B8" w:rsidRDefault="000832B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A48A0FA" w14:textId="77777777" w:rsidR="000832B8" w:rsidRDefault="000832B8" w:rsidP="00EE3C0F">
          <w:pPr>
            <w:pStyle w:val="Sidhuvud"/>
          </w:pPr>
        </w:p>
      </w:tc>
      <w:tc>
        <w:tcPr>
          <w:tcW w:w="1134" w:type="dxa"/>
        </w:tcPr>
        <w:p w14:paraId="4F5481D1" w14:textId="77777777" w:rsidR="000832B8" w:rsidRDefault="000832B8" w:rsidP="0094502D">
          <w:pPr>
            <w:pStyle w:val="Sidhuvud"/>
          </w:pPr>
        </w:p>
        <w:p w14:paraId="78051773" w14:textId="77777777" w:rsidR="000832B8" w:rsidRPr="0094502D" w:rsidRDefault="000832B8" w:rsidP="00EC71A6">
          <w:pPr>
            <w:pStyle w:val="Sidhuvud"/>
          </w:pPr>
        </w:p>
      </w:tc>
    </w:tr>
    <w:tr w:rsidR="000832B8" w14:paraId="65FCF3C3" w14:textId="77777777" w:rsidTr="000832B8">
      <w:trPr>
        <w:trHeight w:val="1524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36492A905E6946DD8432240AA05D111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1566357D" w14:textId="77777777" w:rsidR="000832B8" w:rsidRPr="000832B8" w:rsidRDefault="000832B8" w:rsidP="00340DE0">
              <w:pPr>
                <w:pStyle w:val="Sidhuvud"/>
                <w:rPr>
                  <w:b/>
                </w:rPr>
              </w:pPr>
              <w:r w:rsidRPr="000832B8">
                <w:rPr>
                  <w:b/>
                </w:rPr>
                <w:t>Kulturdepartementet</w:t>
              </w:r>
            </w:p>
            <w:p w14:paraId="0D1EAEFD" w14:textId="77777777" w:rsidR="000832B8" w:rsidRDefault="000832B8" w:rsidP="00340DE0">
              <w:pPr>
                <w:pStyle w:val="Sidhuvud"/>
              </w:pPr>
              <w:r w:rsidRPr="000832B8">
                <w:t>Kultur- och demokratiministern samt ministern med ansvar för idrottsfrågorna</w:t>
              </w:r>
            </w:p>
            <w:p w14:paraId="6D2BEAB0" w14:textId="77777777" w:rsidR="000832B8" w:rsidRDefault="000832B8" w:rsidP="00340DE0">
              <w:pPr>
                <w:pStyle w:val="Sidhuvud"/>
              </w:pPr>
            </w:p>
            <w:p w14:paraId="05B540AE" w14:textId="77777777" w:rsidR="000832B8" w:rsidRPr="00340DE0" w:rsidRDefault="000832B8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029713B2A4D4DB1810EB18DE65AB63A"/>
          </w:placeholder>
          <w:dataBinding w:prefixMappings="xmlns:ns0='http://lp/documentinfo/RK' " w:xpath="/ns0:DocumentInfo[1]/ns0:BaseInfo[1]/ns0:Recipient[1]" w:storeItemID="{16975B44-496F-4409-A42D-D329FB6807EC}"/>
          <w:text w:multiLine="1"/>
        </w:sdtPr>
        <w:sdtEndPr/>
        <w:sdtContent>
          <w:tc>
            <w:tcPr>
              <w:tcW w:w="3170" w:type="dxa"/>
            </w:tcPr>
            <w:p w14:paraId="157F0378" w14:textId="77777777" w:rsidR="000832B8" w:rsidRDefault="000832B8" w:rsidP="00547B89">
              <w:pPr>
                <w:pStyle w:val="Sidhuvud"/>
              </w:pPr>
              <w:r>
                <w:t>Till riksdagen</w:t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44B4C52C" w14:textId="77777777" w:rsidR="000832B8" w:rsidRDefault="000832B8" w:rsidP="003E6020">
          <w:pPr>
            <w:pStyle w:val="Sidhuvud"/>
          </w:pPr>
        </w:p>
      </w:tc>
    </w:tr>
  </w:tbl>
  <w:p w14:paraId="3420645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B8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32B8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1AB7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3FE4"/>
    <w:rsid w:val="005B537F"/>
    <w:rsid w:val="005C120D"/>
    <w:rsid w:val="005C15B3"/>
    <w:rsid w:val="005C6F80"/>
    <w:rsid w:val="005D07C2"/>
    <w:rsid w:val="005D79F9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3603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582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0F0D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5FAD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49769FE"/>
  <w15:docId w15:val="{C7280817-79D6-4A80-9ACD-4FAEFC10B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055FF80F354CE5ADDC82CADDD86B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559CEA-35BB-4855-95D3-FEB6BB7345E4}"/>
      </w:docPartPr>
      <w:docPartBody>
        <w:p w:rsidR="00A731A0" w:rsidRDefault="00261B00" w:rsidP="00261B00">
          <w:pPr>
            <w:pStyle w:val="4D055FF80F354CE5ADDC82CADDD86B1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B95B8734BFC417FBCF782907C2A3C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0B072F-11EC-4269-B041-55E1A50CE144}"/>
      </w:docPartPr>
      <w:docPartBody>
        <w:p w:rsidR="00A731A0" w:rsidRDefault="00261B00" w:rsidP="00261B00">
          <w:pPr>
            <w:pStyle w:val="8B95B8734BFC417FBCF782907C2A3CB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6492A905E6946DD8432240AA05D11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C91021-C577-4EBF-B22C-0EAC4DBA3726}"/>
      </w:docPartPr>
      <w:docPartBody>
        <w:p w:rsidR="00A731A0" w:rsidRDefault="00261B00" w:rsidP="00261B00">
          <w:pPr>
            <w:pStyle w:val="36492A905E6946DD8432240AA05D111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29713B2A4D4DB1810EB18DE65AB6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8DD110-3EE8-4650-890D-46B257CBBC8B}"/>
      </w:docPartPr>
      <w:docPartBody>
        <w:p w:rsidR="00A731A0" w:rsidRDefault="00261B00" w:rsidP="00261B00">
          <w:pPr>
            <w:pStyle w:val="D029713B2A4D4DB1810EB18DE65AB63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B5118861550462382C03555467B50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6446E6-DE2A-40A0-A70B-6BC6B097E524}"/>
      </w:docPartPr>
      <w:docPartBody>
        <w:p w:rsidR="00A731A0" w:rsidRDefault="00261B00" w:rsidP="00261B00">
          <w:pPr>
            <w:pStyle w:val="5B5118861550462382C03555467B505F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00"/>
    <w:rsid w:val="00261B00"/>
    <w:rsid w:val="00A7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D929DF5F75541B1AED9AC634FA641DE">
    <w:name w:val="ED929DF5F75541B1AED9AC634FA641DE"/>
    <w:rsid w:val="00261B00"/>
  </w:style>
  <w:style w:type="character" w:styleId="Platshllartext">
    <w:name w:val="Placeholder Text"/>
    <w:basedOn w:val="Standardstycketeckensnitt"/>
    <w:uiPriority w:val="99"/>
    <w:semiHidden/>
    <w:rsid w:val="00261B00"/>
    <w:rPr>
      <w:noProof w:val="0"/>
      <w:color w:val="808080"/>
    </w:rPr>
  </w:style>
  <w:style w:type="paragraph" w:customStyle="1" w:styleId="85E4D4B2413944388532FDF0DF9599A1">
    <w:name w:val="85E4D4B2413944388532FDF0DF9599A1"/>
    <w:rsid w:val="00261B00"/>
  </w:style>
  <w:style w:type="paragraph" w:customStyle="1" w:styleId="3350973CD7CF49CB8E6307AD07E5C117">
    <w:name w:val="3350973CD7CF49CB8E6307AD07E5C117"/>
    <w:rsid w:val="00261B00"/>
  </w:style>
  <w:style w:type="paragraph" w:customStyle="1" w:styleId="3E0723824D1C4415A80FEEA4C897ACD6">
    <w:name w:val="3E0723824D1C4415A80FEEA4C897ACD6"/>
    <w:rsid w:val="00261B00"/>
  </w:style>
  <w:style w:type="paragraph" w:customStyle="1" w:styleId="4D055FF80F354CE5ADDC82CADDD86B17">
    <w:name w:val="4D055FF80F354CE5ADDC82CADDD86B17"/>
    <w:rsid w:val="00261B00"/>
  </w:style>
  <w:style w:type="paragraph" w:customStyle="1" w:styleId="8B95B8734BFC417FBCF782907C2A3CB0">
    <w:name w:val="8B95B8734BFC417FBCF782907C2A3CB0"/>
    <w:rsid w:val="00261B00"/>
  </w:style>
  <w:style w:type="paragraph" w:customStyle="1" w:styleId="C1711D62EF3A46B697E6B5A7B11159B2">
    <w:name w:val="C1711D62EF3A46B697E6B5A7B11159B2"/>
    <w:rsid w:val="00261B00"/>
  </w:style>
  <w:style w:type="paragraph" w:customStyle="1" w:styleId="3F38A6FDD65B405E880850266E104466">
    <w:name w:val="3F38A6FDD65B405E880850266E104466"/>
    <w:rsid w:val="00261B00"/>
  </w:style>
  <w:style w:type="paragraph" w:customStyle="1" w:styleId="87B64BE1722F4B08945FCED1A4F70523">
    <w:name w:val="87B64BE1722F4B08945FCED1A4F70523"/>
    <w:rsid w:val="00261B00"/>
  </w:style>
  <w:style w:type="paragraph" w:customStyle="1" w:styleId="36492A905E6946DD8432240AA05D1112">
    <w:name w:val="36492A905E6946DD8432240AA05D1112"/>
    <w:rsid w:val="00261B00"/>
  </w:style>
  <w:style w:type="paragraph" w:customStyle="1" w:styleId="D029713B2A4D4DB1810EB18DE65AB63A">
    <w:name w:val="D029713B2A4D4DB1810EB18DE65AB63A"/>
    <w:rsid w:val="00261B00"/>
  </w:style>
  <w:style w:type="paragraph" w:customStyle="1" w:styleId="E5C7774C26FA47958055DFB3D22563CD">
    <w:name w:val="E5C7774C26FA47958055DFB3D22563CD"/>
    <w:rsid w:val="00261B00"/>
  </w:style>
  <w:style w:type="paragraph" w:customStyle="1" w:styleId="C336B771C5164E1BA01833AF557E49CB">
    <w:name w:val="C336B771C5164E1BA01833AF557E49CB"/>
    <w:rsid w:val="00261B00"/>
  </w:style>
  <w:style w:type="paragraph" w:customStyle="1" w:styleId="454A65B04B6C41D1B0D619BCC2BAE865">
    <w:name w:val="454A65B04B6C41D1B0D619BCC2BAE865"/>
    <w:rsid w:val="00261B00"/>
  </w:style>
  <w:style w:type="paragraph" w:customStyle="1" w:styleId="4B4FCF0F39054D9788AE7CDEF1B82C5A">
    <w:name w:val="4B4FCF0F39054D9788AE7CDEF1B82C5A"/>
    <w:rsid w:val="00261B00"/>
  </w:style>
  <w:style w:type="paragraph" w:customStyle="1" w:styleId="51A1AB595D5D4744BBAC4F2062C5A171">
    <w:name w:val="51A1AB595D5D4744BBAC4F2062C5A171"/>
    <w:rsid w:val="00261B00"/>
  </w:style>
  <w:style w:type="paragraph" w:customStyle="1" w:styleId="5B5118861550462382C03555467B505F">
    <w:name w:val="5B5118861550462382C03555467B505F"/>
    <w:rsid w:val="00261B00"/>
  </w:style>
  <w:style w:type="paragraph" w:customStyle="1" w:styleId="9CD5047993F2402587D6C1FBD0C60664">
    <w:name w:val="9CD5047993F2402587D6C1FBD0C60664"/>
    <w:rsid w:val="00261B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90cc5b29-ab36-411e-b155-88e7fc7e0af6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Enhetsadministratör</SenderTitle>
      <SenderMail> </SenderMail>
      <SenderPhone> </SenderPhone>
    </Sender>
    <TopId>1</TopId>
    <TopSender>Kultur- och demokratiministern samt ministern med ansvar för idrottsfrågorna</TopSender>
    <OrganisationInfo>
      <Organisatoriskenhet1>Kulturdepartementet</Organisatoriskenhet1>
      <Organisatoriskenhet2> </Organisatoriskenhet2>
      <Organisatoriskenhet3> </Organisatoriskenhet3>
      <Organisatoriskenhet1Id>197</Organisatoriskenhet1Id>
      <Organisatoriskenhet2Id> </Organisatoriskenhet2Id>
      <Organisatoriskenhet3Id> </Organisatoriskenhet3Id>
    </OrganisationInfo>
    <HeaderDate>2019-06-26T00:00:00</HeaderDate>
    <Office/>
    <Dnr>Ku2019/01288/MD</Dnr>
    <ParagrafNr/>
    <DocumentTitle/>
    <VisitingAddress/>
    <Extra1/>
    <Extra2/>
    <Extra3>Anders Österberg</Extra3>
    <Number/>
    <Recipient>Till riksdagen
</Recipient>
    <SenderText/>
    <DocNumber/>
    <Doclanguage>1053</Doclanguage>
    <Appendix/>
    <LogotypeName>RK_LOGO_SV_BW.emf</LogotypeName>
  </BaseInfo>
</DocumentInfo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4DDFF7AC55E46E4793D51C9A16351430" ma:contentTypeVersion="1" ma:contentTypeDescription="Skapa nytt dokument med möjlighet att välja RK-mall" ma:contentTypeScope="" ma:versionID="c62b68e0ecd2d1b47663640b6bb5cc91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dc0cb0d3-b4db-401c-9419-d870d21d16fe" targetNamespace="http://schemas.microsoft.com/office/2006/metadata/properties" ma:root="true" ma:fieldsID="219d65f30debdf4b743d3896247c7a64" ns2:_="" ns3:_="" ns4:_="" ns5:_="">
    <xsd:import namespace="4e9c2f0c-7bf8-49af-8356-cbf363fc78a7"/>
    <xsd:import namespace="cc625d36-bb37-4650-91b9-0c96159295ba"/>
    <xsd:import namespace="18f3d968-6251-40b0-9f11-012b293496c2"/>
    <xsd:import namespace="dc0cb0d3-b4db-401c-9419-d870d21d16fe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f4488f69-d954-4904-95f9-beffada27839}" ma:internalName="TaxCatchAllLabel" ma:readOnly="true" ma:showField="CatchAllDataLabel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f4488f69-d954-4904-95f9-beffada27839}" ma:internalName="TaxCatchAll" ma:showField="CatchAllData" ma:web="9ef1f7d3-97dd-4513-97d8-afbbdf75bf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cb0d3-b4db-401c-9419-d870d21d16fe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2BDF3-6BCC-42E9-9838-858C4ABDA2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0467FC-FCAD-40D7-ADBB-34193F243E3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c625d36-bb37-4650-91b9-0c96159295ba"/>
    <ds:schemaRef ds:uri="http://schemas.openxmlformats.org/package/2006/metadata/core-properties"/>
    <ds:schemaRef ds:uri="dc0cb0d3-b4db-401c-9419-d870d21d16fe"/>
    <ds:schemaRef ds:uri="http://purl.org/dc/terms/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975B44-496F-4409-A42D-D329FB6807EC}">
  <ds:schemaRefs>
    <ds:schemaRef ds:uri="http://lp/documentinfo/RK"/>
  </ds:schemaRefs>
</ds:datastoreItem>
</file>

<file path=customXml/itemProps4.xml><?xml version="1.0" encoding="utf-8"?>
<ds:datastoreItem xmlns:ds="http://schemas.openxmlformats.org/officeDocument/2006/customXml" ds:itemID="{8812ECA5-1DB2-49CA-8637-4FCD35D5A8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dc0cb0d3-b4db-401c-9419-d870d21d16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731C8C4-6C69-462D-8A15-36D7C5513552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C55CF77-CD5B-43D8-9B56-DEEF6BFD31F2}"/>
</file>

<file path=customXml/itemProps7.xml><?xml version="1.0" encoding="utf-8"?>
<ds:datastoreItem xmlns:ds="http://schemas.openxmlformats.org/officeDocument/2006/customXml" ds:itemID="{588A1D46-A21F-4776-8EDC-372B0D5D3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Gianoni Fransson</dc:creator>
  <cp:keywords/>
  <dc:description/>
  <cp:lastModifiedBy>Ana Gianoni Fransson</cp:lastModifiedBy>
  <cp:revision>7</cp:revision>
  <cp:lastPrinted>2019-06-20T10:19:00Z</cp:lastPrinted>
  <dcterms:created xsi:type="dcterms:W3CDTF">2019-06-20T10:05:00Z</dcterms:created>
  <dcterms:modified xsi:type="dcterms:W3CDTF">2019-06-25T09:30:00Z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ActivityCategory">
    <vt:lpwstr/>
  </property>
  <property fmtid="{D5CDD505-2E9C-101B-9397-08002B2CF9AE}" pid="7" name="TaxKeywordTaxHTField">
    <vt:lpwstr/>
  </property>
  <property fmtid="{D5CDD505-2E9C-101B-9397-08002B2CF9AE}" pid="8" name="_dlc_DocIdItemGuid">
    <vt:lpwstr>eaa8744e-814c-4b6e-8813-86b4fd50e47a</vt:lpwstr>
  </property>
</Properties>
</file>