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5054" w14:textId="337AD2DD" w:rsidR="007659ED" w:rsidRDefault="007659ED" w:rsidP="007659ED">
      <w:pPr>
        <w:pStyle w:val="Rubrik"/>
      </w:pPr>
      <w:r>
        <w:t>Svar på fråga 2</w:t>
      </w:r>
      <w:r w:rsidRPr="00D249BE">
        <w:t>019/20:</w:t>
      </w:r>
      <w:r w:rsidR="002204A4">
        <w:t>1841</w:t>
      </w:r>
      <w:r w:rsidR="00547718">
        <w:t xml:space="preserve"> </w:t>
      </w:r>
      <w:r>
        <w:t xml:space="preserve">av </w:t>
      </w:r>
      <w:r w:rsidR="002204A4">
        <w:t xml:space="preserve">Björn Söder </w:t>
      </w:r>
      <w:r>
        <w:t>(SD)</w:t>
      </w:r>
      <w:r w:rsidR="00E83ED6">
        <w:t xml:space="preserve"> </w:t>
      </w:r>
      <w:r w:rsidR="000E6451">
        <w:t>V</w:t>
      </w:r>
      <w:bookmarkStart w:id="0" w:name="_GoBack"/>
      <w:bookmarkEnd w:id="0"/>
      <w:r w:rsidR="00547718">
        <w:t>ärldsarv</w:t>
      </w:r>
      <w:r w:rsidR="002204A4">
        <w:t>et</w:t>
      </w:r>
      <w:r w:rsidR="00547718">
        <w:t xml:space="preserve"> Hagia Sofia</w:t>
      </w:r>
    </w:p>
    <w:p w14:paraId="73DD3475" w14:textId="48FDC4BB" w:rsidR="00BE4B45" w:rsidRDefault="0079215D" w:rsidP="00BE4B45">
      <w:pPr>
        <w:pStyle w:val="Brdtext"/>
      </w:pPr>
      <w:r>
        <w:t>Björn Söder</w:t>
      </w:r>
      <w:r w:rsidR="00547718">
        <w:t xml:space="preserve"> har frågat mig </w:t>
      </w:r>
      <w:r>
        <w:t xml:space="preserve">vilka åtgärder jag avser vidta internationellt med anledning av </w:t>
      </w:r>
      <w:r w:rsidR="00BE4B45">
        <w:t xml:space="preserve">att </w:t>
      </w:r>
      <w:r w:rsidRPr="00BE4B45">
        <w:t>världsarvet Hagia Sofia</w:t>
      </w:r>
      <w:r w:rsidR="00BE4B45">
        <w:t xml:space="preserve"> </w:t>
      </w:r>
      <w:r w:rsidR="00BE4B45" w:rsidRPr="00BE4B45">
        <w:t>nu blir en moské</w:t>
      </w:r>
      <w:r w:rsidR="00BE4B45">
        <w:t>.</w:t>
      </w:r>
    </w:p>
    <w:p w14:paraId="7AD67659" w14:textId="77777777" w:rsidR="008C053C" w:rsidRDefault="00690828" w:rsidP="007659ED">
      <w:pPr>
        <w:pStyle w:val="Brdtext"/>
      </w:pPr>
      <w:r>
        <w:t xml:space="preserve">Som frågeställaren </w:t>
      </w:r>
      <w:r w:rsidR="00F946DB">
        <w:t xml:space="preserve">framhåller </w:t>
      </w:r>
      <w:r>
        <w:t>har Turkiets högs</w:t>
      </w:r>
      <w:r w:rsidR="008C053C">
        <w:t>ta</w:t>
      </w:r>
      <w:r>
        <w:t xml:space="preserve"> förvaltningsdomstol upphävt beslutet som fattades 1934 om att omvandla Hagia Sofia till ett museum. Vidare har</w:t>
      </w:r>
      <w:r w:rsidR="00F950F1">
        <w:t xml:space="preserve"> Turkiets president Recep Tayyip </w:t>
      </w:r>
      <w:r w:rsidR="00911AF1">
        <w:t xml:space="preserve">Erdoğan </w:t>
      </w:r>
      <w:r w:rsidR="00F950F1">
        <w:t xml:space="preserve">beslutat att Hagia Sofia fortsättningsvis ska administreras </w:t>
      </w:r>
      <w:r w:rsidR="00451C76">
        <w:t>som en moské</w:t>
      </w:r>
      <w:r w:rsidR="00F950F1">
        <w:t xml:space="preserve">. </w:t>
      </w:r>
    </w:p>
    <w:p w14:paraId="02986D65" w14:textId="3D535091" w:rsidR="00547718" w:rsidRDefault="00D46A25" w:rsidP="007659ED">
      <w:pPr>
        <w:pStyle w:val="Brdtext"/>
      </w:pPr>
      <w:r>
        <w:t>Regeringen beklagar besluten. Hagia Sofia är ett v</w:t>
      </w:r>
      <w:r w:rsidR="00547718" w:rsidRPr="00D30608">
        <w:t xml:space="preserve">ärldsarv </w:t>
      </w:r>
      <w:r>
        <w:t xml:space="preserve">och ska respekteras som ett sådant. Det betyder bland annat att dess </w:t>
      </w:r>
      <w:r w:rsidR="00F950F1">
        <w:t>stora</w:t>
      </w:r>
      <w:r w:rsidR="00F950F1" w:rsidRPr="00D30608">
        <w:t xml:space="preserve"> </w:t>
      </w:r>
      <w:r w:rsidR="00547718" w:rsidRPr="00D30608">
        <w:t>universella värde ska bevaras för all framtid</w:t>
      </w:r>
      <w:r>
        <w:t xml:space="preserve"> och att </w:t>
      </w:r>
      <w:r w:rsidR="009101EC">
        <w:t xml:space="preserve">det </w:t>
      </w:r>
      <w:r w:rsidR="00C36D94">
        <w:t xml:space="preserve">ska </w:t>
      </w:r>
      <w:r>
        <w:t xml:space="preserve">vara en del av samhället, </w:t>
      </w:r>
      <w:r w:rsidR="00547718" w:rsidRPr="00D30608">
        <w:t xml:space="preserve">till exempel som besöksmål eller miljö som skapar mening och tillhörighet. </w:t>
      </w:r>
      <w:r w:rsidR="009101EC">
        <w:t xml:space="preserve">Likaså är </w:t>
      </w:r>
      <w:r w:rsidR="00547718" w:rsidRPr="00D30608">
        <w:t>Hagia</w:t>
      </w:r>
      <w:r w:rsidR="009C4FD6">
        <w:t xml:space="preserve"> Sofia</w:t>
      </w:r>
      <w:r w:rsidR="00547718" w:rsidRPr="00D30608">
        <w:t xml:space="preserve"> en viktig symbol för interreligiös dialog.</w:t>
      </w:r>
      <w:r w:rsidR="009101EC">
        <w:t xml:space="preserve"> D</w:t>
      </w:r>
      <w:r w:rsidR="009101EC" w:rsidRPr="009101EC">
        <w:t xml:space="preserve">ärför är det viktigt att inga åtgärder vidtas som kan hota dess status som världsarv, och att </w:t>
      </w:r>
      <w:r w:rsidR="009C4FD6">
        <w:t>Hagia Sofia</w:t>
      </w:r>
      <w:r w:rsidR="009101EC" w:rsidRPr="009101EC">
        <w:t xml:space="preserve"> fortsätter att vara tillgängligt för en bred allmänhet. Detta är något som EU:s medlemsländer</w:t>
      </w:r>
      <w:r w:rsidR="00B31978">
        <w:t>, däribland Sverige,</w:t>
      </w:r>
      <w:r w:rsidR="009101EC" w:rsidRPr="009101EC">
        <w:t xml:space="preserve"> framfört gemensamt i UNESCO</w:t>
      </w:r>
      <w:r w:rsidR="009101EC">
        <w:t xml:space="preserve">. </w:t>
      </w:r>
      <w:r w:rsidR="0062133E">
        <w:t>Vid EU:s utrikesministermöte den 13 juli fördömdes också beslutet att ändra Hagia Sofias status</w:t>
      </w:r>
      <w:r w:rsidR="007F11EF">
        <w:t>.</w:t>
      </w:r>
      <w:r w:rsidR="0062133E">
        <w:t xml:space="preserve"> </w:t>
      </w:r>
    </w:p>
    <w:p w14:paraId="398313F7" w14:textId="25D9423A" w:rsidR="00CE2FAA" w:rsidRDefault="00CE2FAA" w:rsidP="007659ED">
      <w:pPr>
        <w:pStyle w:val="Brdtext"/>
      </w:pPr>
      <w:r>
        <w:t xml:space="preserve">Jag har redogjort för regeringens syn på </w:t>
      </w:r>
      <w:r w:rsidR="002204A4">
        <w:t>omvandlingen av världsarvet Hagia Sofia i</w:t>
      </w:r>
      <w:r>
        <w:t xml:space="preserve"> svaren på fråga </w:t>
      </w:r>
      <w:r w:rsidR="002204A4">
        <w:t>2029</w:t>
      </w:r>
      <w:r>
        <w:t>/20:</w:t>
      </w:r>
      <w:r w:rsidR="002204A4">
        <w:t xml:space="preserve">1749 </w:t>
      </w:r>
      <w:r>
        <w:t xml:space="preserve">av </w:t>
      </w:r>
      <w:r w:rsidR="002204A4">
        <w:t>Markus Wiechel (SD) och fråga 2019</w:t>
      </w:r>
      <w:r>
        <w:t>/20:</w:t>
      </w:r>
      <w:r w:rsidR="002204A4">
        <w:t>1823</w:t>
      </w:r>
      <w:r>
        <w:t xml:space="preserve"> av </w:t>
      </w:r>
      <w:r w:rsidR="002204A4">
        <w:t xml:space="preserve">Boriana Åberg (M). </w:t>
      </w:r>
    </w:p>
    <w:p w14:paraId="6C38C194" w14:textId="77777777" w:rsidR="0023760F" w:rsidRDefault="007659ED" w:rsidP="00265A14">
      <w:pPr>
        <w:pStyle w:val="Brdtext"/>
      </w:pPr>
      <w:r>
        <w:t xml:space="preserve">Stockholm </w:t>
      </w:r>
      <w:r w:rsidRPr="0023760F">
        <w:t xml:space="preserve">den </w:t>
      </w:r>
      <w:sdt>
        <w:sdtPr>
          <w:id w:val="-1225218591"/>
          <w:placeholder>
            <w:docPart w:val="55CDB3639928422E871CB0B1CF729206"/>
          </w:placeholder>
          <w:dataBinding w:prefixMappings="xmlns:ns0='http://lp/documentinfo/RK' " w:xpath="/ns0:DocumentInfo[1]/ns0:BaseInfo[1]/ns0:HeaderDate[1]" w:storeItemID="{D7A705B6-275D-4134-B562-C22B69B2D846}"/>
          <w:date w:fullDate="2020-08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3760F" w:rsidRPr="0023760F">
            <w:t>5 augusti 2020</w:t>
          </w:r>
        </w:sdtContent>
      </w:sdt>
      <w:r w:rsidR="0062133E">
        <w:br/>
      </w:r>
    </w:p>
    <w:p w14:paraId="433AAAC6" w14:textId="58673204" w:rsidR="00B31BFB" w:rsidRPr="007659ED" w:rsidRDefault="001436C5" w:rsidP="00265A14">
      <w:pPr>
        <w:pStyle w:val="Brdtext"/>
      </w:pPr>
      <w:r>
        <w:t>A</w:t>
      </w:r>
      <w:r w:rsidR="007659ED">
        <w:t>nn Linde</w:t>
      </w:r>
    </w:p>
    <w:sectPr w:rsidR="00B31BFB" w:rsidRPr="007659ED" w:rsidSect="0023760F">
      <w:footerReference w:type="default" r:id="rId15"/>
      <w:headerReference w:type="first" r:id="rId16"/>
      <w:footerReference w:type="first" r:id="rId17"/>
      <w:pgSz w:w="11906" w:h="16838" w:code="9"/>
      <w:pgMar w:top="2041" w:right="1985" w:bottom="851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ED13D" w14:textId="77777777" w:rsidR="008B4D44" w:rsidRDefault="008B4D44" w:rsidP="00A87A54">
      <w:pPr>
        <w:spacing w:after="0" w:line="240" w:lineRule="auto"/>
      </w:pPr>
      <w:r>
        <w:separator/>
      </w:r>
    </w:p>
  </w:endnote>
  <w:endnote w:type="continuationSeparator" w:id="0">
    <w:p w14:paraId="7F45C1A0" w14:textId="77777777" w:rsidR="008B4D44" w:rsidRDefault="008B4D4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0CF9BE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B86E36C" w14:textId="1E969B6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13E5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13E5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78C57F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79B9AB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E17AE7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4937A9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AFCE8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A9346EB" w14:textId="77777777" w:rsidTr="00C26068">
      <w:trPr>
        <w:trHeight w:val="227"/>
      </w:trPr>
      <w:tc>
        <w:tcPr>
          <w:tcW w:w="4074" w:type="dxa"/>
        </w:tcPr>
        <w:p w14:paraId="08D2F9B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0C32C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F1494F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8A466" w14:textId="77777777" w:rsidR="008B4D44" w:rsidRDefault="008B4D44" w:rsidP="00A87A54">
      <w:pPr>
        <w:spacing w:after="0" w:line="240" w:lineRule="auto"/>
      </w:pPr>
      <w:r>
        <w:separator/>
      </w:r>
    </w:p>
  </w:footnote>
  <w:footnote w:type="continuationSeparator" w:id="0">
    <w:p w14:paraId="1D78C76C" w14:textId="77777777" w:rsidR="008B4D44" w:rsidRDefault="008B4D4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E4C37" w14:paraId="0213B60E" w14:textId="77777777" w:rsidTr="00C93EBA">
      <w:trPr>
        <w:trHeight w:val="227"/>
      </w:trPr>
      <w:tc>
        <w:tcPr>
          <w:tcW w:w="5534" w:type="dxa"/>
        </w:tcPr>
        <w:p w14:paraId="40F768E5" w14:textId="77777777" w:rsidR="001E4C37" w:rsidRPr="007D73AB" w:rsidRDefault="001E4C37">
          <w:pPr>
            <w:pStyle w:val="Sidhuvud"/>
          </w:pPr>
        </w:p>
      </w:tc>
      <w:tc>
        <w:tcPr>
          <w:tcW w:w="3170" w:type="dxa"/>
          <w:vAlign w:val="bottom"/>
        </w:tcPr>
        <w:p w14:paraId="6E7FE83D" w14:textId="77777777" w:rsidR="001E4C37" w:rsidRPr="007D73AB" w:rsidRDefault="001E4C37" w:rsidP="00340DE0">
          <w:pPr>
            <w:pStyle w:val="Sidhuvud"/>
          </w:pPr>
        </w:p>
      </w:tc>
      <w:tc>
        <w:tcPr>
          <w:tcW w:w="1134" w:type="dxa"/>
        </w:tcPr>
        <w:p w14:paraId="3BFD5E34" w14:textId="77777777" w:rsidR="001E4C37" w:rsidRDefault="001E4C37" w:rsidP="005A703A">
          <w:pPr>
            <w:pStyle w:val="Sidhuvud"/>
          </w:pPr>
        </w:p>
      </w:tc>
    </w:tr>
    <w:tr w:rsidR="001E4C37" w14:paraId="74D10D86" w14:textId="77777777" w:rsidTr="00C93EBA">
      <w:trPr>
        <w:trHeight w:val="1928"/>
      </w:trPr>
      <w:tc>
        <w:tcPr>
          <w:tcW w:w="5534" w:type="dxa"/>
        </w:tcPr>
        <w:p w14:paraId="493BDD4D" w14:textId="77777777" w:rsidR="001E4C37" w:rsidRPr="00340DE0" w:rsidRDefault="001E4C3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1340C37" wp14:editId="24C596E3">
                <wp:extent cx="1743633" cy="505162"/>
                <wp:effectExtent l="0" t="0" r="0" b="9525"/>
                <wp:docPr id="11" name="Bildobjekt 1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8A59EE1" w14:textId="77777777" w:rsidR="001E4C37" w:rsidRPr="00710A6C" w:rsidRDefault="001E4C37" w:rsidP="00EE3C0F">
          <w:pPr>
            <w:pStyle w:val="Sidhuvud"/>
            <w:rPr>
              <w:b/>
            </w:rPr>
          </w:pPr>
        </w:p>
        <w:p w14:paraId="24CCE84B" w14:textId="77777777" w:rsidR="001E4C37" w:rsidRDefault="001E4C37" w:rsidP="00EE3C0F">
          <w:pPr>
            <w:pStyle w:val="Sidhuvud"/>
          </w:pPr>
        </w:p>
        <w:p w14:paraId="63F854D1" w14:textId="77777777" w:rsidR="001E4C37" w:rsidRDefault="001E4C37" w:rsidP="00EE3C0F">
          <w:pPr>
            <w:pStyle w:val="Sidhuvud"/>
          </w:pPr>
        </w:p>
        <w:p w14:paraId="48DAD262" w14:textId="77777777" w:rsidR="001E4C37" w:rsidRDefault="001E4C3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FB0864770D34430B48D8DE99179C80B"/>
            </w:placeholder>
            <w:showingPlcHdr/>
            <w:dataBinding w:prefixMappings="xmlns:ns0='http://lp/documentinfo/RK' " w:xpath="/ns0:DocumentInfo[1]/ns0:BaseInfo[1]/ns0:Dnr[1]" w:storeItemID="{D7A705B6-275D-4134-B562-C22B69B2D846}"/>
            <w:text/>
          </w:sdtPr>
          <w:sdtEndPr/>
          <w:sdtContent>
            <w:p w14:paraId="0DC5C821" w14:textId="77777777" w:rsidR="001E4C37" w:rsidRDefault="00E768A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9BF4C9379134251BD50098E2CC2FC95"/>
            </w:placeholder>
            <w:showingPlcHdr/>
            <w:dataBinding w:prefixMappings="xmlns:ns0='http://lp/documentinfo/RK' " w:xpath="/ns0:DocumentInfo[1]/ns0:BaseInfo[1]/ns0:DocNumber[1]" w:storeItemID="{D7A705B6-275D-4134-B562-C22B69B2D846}"/>
            <w:text/>
          </w:sdtPr>
          <w:sdtEndPr/>
          <w:sdtContent>
            <w:p w14:paraId="779B5B3F" w14:textId="77777777" w:rsidR="001E4C37" w:rsidRDefault="001E4C3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E08881C" w14:textId="77777777" w:rsidR="001E4C37" w:rsidRDefault="001E4C37" w:rsidP="00EE3C0F">
          <w:pPr>
            <w:pStyle w:val="Sidhuvud"/>
          </w:pPr>
        </w:p>
      </w:tc>
      <w:tc>
        <w:tcPr>
          <w:tcW w:w="1134" w:type="dxa"/>
        </w:tcPr>
        <w:p w14:paraId="485A5657" w14:textId="77777777" w:rsidR="001E4C37" w:rsidRDefault="001E4C37" w:rsidP="0094502D">
          <w:pPr>
            <w:pStyle w:val="Sidhuvud"/>
          </w:pPr>
        </w:p>
        <w:p w14:paraId="4CAF1BF9" w14:textId="77777777" w:rsidR="001E4C37" w:rsidRPr="0094502D" w:rsidRDefault="001E4C37" w:rsidP="00EC71A6">
          <w:pPr>
            <w:pStyle w:val="Sidhuvud"/>
          </w:pPr>
        </w:p>
      </w:tc>
    </w:tr>
    <w:tr w:rsidR="001E4C37" w14:paraId="1734A249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743CAA32472434D87B1160B03E144D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300C75E" w14:textId="77777777" w:rsidR="00E768A6" w:rsidRDefault="00E768A6" w:rsidP="00340DE0">
              <w:pPr>
                <w:pStyle w:val="Sidhuvud"/>
              </w:pPr>
              <w:r>
                <w:t>Utrikesdepartementet</w:t>
              </w:r>
            </w:p>
            <w:p w14:paraId="1FED1407" w14:textId="257B6FF4" w:rsidR="00E768A6" w:rsidRDefault="00E768A6" w:rsidP="00340DE0">
              <w:pPr>
                <w:pStyle w:val="Sidhuvud"/>
              </w:pPr>
              <w:r>
                <w:t>Utrikesministern</w:t>
              </w:r>
            </w:p>
            <w:p w14:paraId="0B82A14F" w14:textId="2D7319FC" w:rsidR="0023760F" w:rsidRDefault="0023760F" w:rsidP="00340DE0">
              <w:pPr>
                <w:pStyle w:val="Sidhuvud"/>
              </w:pPr>
            </w:p>
            <w:p w14:paraId="652610D4" w14:textId="77777777" w:rsidR="00E768A6" w:rsidRDefault="00E768A6" w:rsidP="00340DE0">
              <w:pPr>
                <w:pStyle w:val="Sidhuvud"/>
              </w:pPr>
            </w:p>
            <w:p w14:paraId="483F3C05" w14:textId="66A2651A" w:rsidR="001E4C37" w:rsidRPr="00340DE0" w:rsidRDefault="001E4C3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9C2B8F410D44D859CDEA4F7AE36047C"/>
          </w:placeholder>
          <w:dataBinding w:prefixMappings="xmlns:ns0='http://lp/documentinfo/RK' " w:xpath="/ns0:DocumentInfo[1]/ns0:BaseInfo[1]/ns0:Recipient[1]" w:storeItemID="{D7A705B6-275D-4134-B562-C22B69B2D846}"/>
          <w:text w:multiLine="1"/>
        </w:sdtPr>
        <w:sdtEndPr/>
        <w:sdtContent>
          <w:tc>
            <w:tcPr>
              <w:tcW w:w="3170" w:type="dxa"/>
            </w:tcPr>
            <w:p w14:paraId="3CEE680E" w14:textId="4E6A1EE1" w:rsidR="001E4C37" w:rsidRDefault="001E4C37" w:rsidP="00547B89">
              <w:pPr>
                <w:pStyle w:val="Sidhuvud"/>
              </w:pPr>
              <w:r>
                <w:t>Till riksdagen</w:t>
              </w:r>
              <w:r w:rsidR="00E768A6">
                <w:br/>
              </w:r>
              <w:r w:rsidR="0023760F">
                <w:br/>
              </w:r>
              <w:r w:rsidR="00E768A6">
                <w:br/>
              </w:r>
            </w:p>
          </w:tc>
        </w:sdtContent>
      </w:sdt>
      <w:tc>
        <w:tcPr>
          <w:tcW w:w="1134" w:type="dxa"/>
        </w:tcPr>
        <w:p w14:paraId="211AAB91" w14:textId="77777777" w:rsidR="001E4C37" w:rsidRDefault="001E4C37" w:rsidP="003E6020">
          <w:pPr>
            <w:pStyle w:val="Sidhuvud"/>
          </w:pPr>
        </w:p>
      </w:tc>
    </w:tr>
  </w:tbl>
  <w:p w14:paraId="59427E5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0F17107F"/>
    <w:multiLevelType w:val="multilevel"/>
    <w:tmpl w:val="15D2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7E63ED0"/>
    <w:multiLevelType w:val="hybridMultilevel"/>
    <w:tmpl w:val="95EC1C14"/>
    <w:lvl w:ilvl="0" w:tplc="B888DA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1"/>
  </w:num>
  <w:num w:numId="14">
    <w:abstractNumId w:val="14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0"/>
  </w:num>
  <w:num w:numId="33">
    <w:abstractNumId w:val="34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37"/>
    <w:rsid w:val="00000290"/>
    <w:rsid w:val="0000412C"/>
    <w:rsid w:val="00004D5C"/>
    <w:rsid w:val="00005F68"/>
    <w:rsid w:val="00006CA7"/>
    <w:rsid w:val="0001130E"/>
    <w:rsid w:val="00012B00"/>
    <w:rsid w:val="00014EF6"/>
    <w:rsid w:val="00014F87"/>
    <w:rsid w:val="00017197"/>
    <w:rsid w:val="0001725B"/>
    <w:rsid w:val="000203B0"/>
    <w:rsid w:val="000241FA"/>
    <w:rsid w:val="00025992"/>
    <w:rsid w:val="00026711"/>
    <w:rsid w:val="0002708E"/>
    <w:rsid w:val="00031099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4D2"/>
    <w:rsid w:val="00093BBF"/>
    <w:rsid w:val="0009435C"/>
    <w:rsid w:val="000A13CA"/>
    <w:rsid w:val="000A456A"/>
    <w:rsid w:val="000A5B2B"/>
    <w:rsid w:val="000A5E43"/>
    <w:rsid w:val="000B56A9"/>
    <w:rsid w:val="000C61D1"/>
    <w:rsid w:val="000D31A9"/>
    <w:rsid w:val="000D370F"/>
    <w:rsid w:val="000D5449"/>
    <w:rsid w:val="000E12D9"/>
    <w:rsid w:val="000E2425"/>
    <w:rsid w:val="000E431B"/>
    <w:rsid w:val="000E59A9"/>
    <w:rsid w:val="000E638A"/>
    <w:rsid w:val="000E6451"/>
    <w:rsid w:val="000E6472"/>
    <w:rsid w:val="000F00B8"/>
    <w:rsid w:val="000F1EA7"/>
    <w:rsid w:val="000F2084"/>
    <w:rsid w:val="000F6462"/>
    <w:rsid w:val="00106F29"/>
    <w:rsid w:val="00113168"/>
    <w:rsid w:val="00113E5A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36C5"/>
    <w:rsid w:val="001531DF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6DB"/>
    <w:rsid w:val="001C5DC9"/>
    <w:rsid w:val="001C693E"/>
    <w:rsid w:val="001C71A9"/>
    <w:rsid w:val="001D12FC"/>
    <w:rsid w:val="001E0BD5"/>
    <w:rsid w:val="001E1A13"/>
    <w:rsid w:val="001E20CC"/>
    <w:rsid w:val="001E3D83"/>
    <w:rsid w:val="001E4C37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3AEA"/>
    <w:rsid w:val="0021657C"/>
    <w:rsid w:val="002204A4"/>
    <w:rsid w:val="00221F78"/>
    <w:rsid w:val="00222258"/>
    <w:rsid w:val="00223646"/>
    <w:rsid w:val="00223AD6"/>
    <w:rsid w:val="0022666A"/>
    <w:rsid w:val="00227E43"/>
    <w:rsid w:val="002315F5"/>
    <w:rsid w:val="00233D52"/>
    <w:rsid w:val="00237147"/>
    <w:rsid w:val="0023760F"/>
    <w:rsid w:val="00242AD1"/>
    <w:rsid w:val="0024412C"/>
    <w:rsid w:val="00260D2D"/>
    <w:rsid w:val="00264503"/>
    <w:rsid w:val="00265A14"/>
    <w:rsid w:val="00271D00"/>
    <w:rsid w:val="00275872"/>
    <w:rsid w:val="00281106"/>
    <w:rsid w:val="00281A0C"/>
    <w:rsid w:val="00282263"/>
    <w:rsid w:val="00282417"/>
    <w:rsid w:val="00282D27"/>
    <w:rsid w:val="00287F0D"/>
    <w:rsid w:val="00292420"/>
    <w:rsid w:val="002959A4"/>
    <w:rsid w:val="00296B7A"/>
    <w:rsid w:val="002A0229"/>
    <w:rsid w:val="002A39EF"/>
    <w:rsid w:val="002A6820"/>
    <w:rsid w:val="002B6849"/>
    <w:rsid w:val="002C1D37"/>
    <w:rsid w:val="002C476F"/>
    <w:rsid w:val="002C5B48"/>
    <w:rsid w:val="002D22DC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0413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4D43"/>
    <w:rsid w:val="00326133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657B5"/>
    <w:rsid w:val="00370311"/>
    <w:rsid w:val="00380663"/>
    <w:rsid w:val="003853E3"/>
    <w:rsid w:val="0038587E"/>
    <w:rsid w:val="00392ED4"/>
    <w:rsid w:val="00393680"/>
    <w:rsid w:val="00394D4C"/>
    <w:rsid w:val="003A0949"/>
    <w:rsid w:val="003A1315"/>
    <w:rsid w:val="003A2E73"/>
    <w:rsid w:val="003A3071"/>
    <w:rsid w:val="003A5969"/>
    <w:rsid w:val="003A5C58"/>
    <w:rsid w:val="003B0C81"/>
    <w:rsid w:val="003C0E89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3F7F93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1C76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19E"/>
    <w:rsid w:val="00480A8A"/>
    <w:rsid w:val="00480EC3"/>
    <w:rsid w:val="0048317E"/>
    <w:rsid w:val="00484193"/>
    <w:rsid w:val="00485601"/>
    <w:rsid w:val="004865B8"/>
    <w:rsid w:val="00486C0D"/>
    <w:rsid w:val="00487590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C7E02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3CCE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65CA"/>
    <w:rsid w:val="00544738"/>
    <w:rsid w:val="005456E4"/>
    <w:rsid w:val="00547718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4EB6"/>
    <w:rsid w:val="005B537F"/>
    <w:rsid w:val="005C120D"/>
    <w:rsid w:val="005C15B3"/>
    <w:rsid w:val="005C6D95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52B3"/>
    <w:rsid w:val="006175D7"/>
    <w:rsid w:val="006208E5"/>
    <w:rsid w:val="0062133E"/>
    <w:rsid w:val="006230CC"/>
    <w:rsid w:val="00625889"/>
    <w:rsid w:val="006273E4"/>
    <w:rsid w:val="00630E68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64C91"/>
    <w:rsid w:val="006700F0"/>
    <w:rsid w:val="00670A48"/>
    <w:rsid w:val="00672F6F"/>
    <w:rsid w:val="00674C2F"/>
    <w:rsid w:val="00674C8B"/>
    <w:rsid w:val="00690828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E2BC2"/>
    <w:rsid w:val="006E4368"/>
    <w:rsid w:val="006E7A42"/>
    <w:rsid w:val="006E7E68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659D"/>
    <w:rsid w:val="00747078"/>
    <w:rsid w:val="007507DA"/>
    <w:rsid w:val="00750C93"/>
    <w:rsid w:val="0075379C"/>
    <w:rsid w:val="00754E24"/>
    <w:rsid w:val="00757B3B"/>
    <w:rsid w:val="00764FA6"/>
    <w:rsid w:val="007659ED"/>
    <w:rsid w:val="00773075"/>
    <w:rsid w:val="00773F36"/>
    <w:rsid w:val="00776254"/>
    <w:rsid w:val="007769FC"/>
    <w:rsid w:val="00777481"/>
    <w:rsid w:val="00777CFF"/>
    <w:rsid w:val="007815BC"/>
    <w:rsid w:val="00782B3F"/>
    <w:rsid w:val="00782E3C"/>
    <w:rsid w:val="007900CC"/>
    <w:rsid w:val="0079215D"/>
    <w:rsid w:val="0079641B"/>
    <w:rsid w:val="00797A90"/>
    <w:rsid w:val="007A1856"/>
    <w:rsid w:val="007A1887"/>
    <w:rsid w:val="007A56F8"/>
    <w:rsid w:val="007A629C"/>
    <w:rsid w:val="007A6348"/>
    <w:rsid w:val="007B023C"/>
    <w:rsid w:val="007C1505"/>
    <w:rsid w:val="007C44FF"/>
    <w:rsid w:val="007C6456"/>
    <w:rsid w:val="007C7BDB"/>
    <w:rsid w:val="007D2FF5"/>
    <w:rsid w:val="007D73AB"/>
    <w:rsid w:val="007D790E"/>
    <w:rsid w:val="007E2712"/>
    <w:rsid w:val="007E45BF"/>
    <w:rsid w:val="007E4A9C"/>
    <w:rsid w:val="007E5516"/>
    <w:rsid w:val="007E7EE2"/>
    <w:rsid w:val="007F06CA"/>
    <w:rsid w:val="007F11EF"/>
    <w:rsid w:val="0080228F"/>
    <w:rsid w:val="00804C1B"/>
    <w:rsid w:val="0080595A"/>
    <w:rsid w:val="00814C67"/>
    <w:rsid w:val="008150A6"/>
    <w:rsid w:val="008178E6"/>
    <w:rsid w:val="0082249C"/>
    <w:rsid w:val="00824CCE"/>
    <w:rsid w:val="00830B7B"/>
    <w:rsid w:val="00832661"/>
    <w:rsid w:val="008349AA"/>
    <w:rsid w:val="008375D5"/>
    <w:rsid w:val="008400FD"/>
    <w:rsid w:val="00841486"/>
    <w:rsid w:val="00842BC9"/>
    <w:rsid w:val="008431AF"/>
    <w:rsid w:val="0084476E"/>
    <w:rsid w:val="008504F6"/>
    <w:rsid w:val="00853780"/>
    <w:rsid w:val="008573B9"/>
    <w:rsid w:val="0085782D"/>
    <w:rsid w:val="00863BB7"/>
    <w:rsid w:val="00865866"/>
    <w:rsid w:val="00872698"/>
    <w:rsid w:val="008730FD"/>
    <w:rsid w:val="00873DA1"/>
    <w:rsid w:val="00875DDD"/>
    <w:rsid w:val="00881BC6"/>
    <w:rsid w:val="008826DF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4D44"/>
    <w:rsid w:val="008B6135"/>
    <w:rsid w:val="008C053C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1EC"/>
    <w:rsid w:val="0091053B"/>
    <w:rsid w:val="00911AF1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63D27"/>
    <w:rsid w:val="00964C15"/>
    <w:rsid w:val="00973084"/>
    <w:rsid w:val="00974B59"/>
    <w:rsid w:val="00984031"/>
    <w:rsid w:val="00984EA2"/>
    <w:rsid w:val="00986CC3"/>
    <w:rsid w:val="0099068E"/>
    <w:rsid w:val="009920AA"/>
    <w:rsid w:val="00992943"/>
    <w:rsid w:val="009931B3"/>
    <w:rsid w:val="00994190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4FD6"/>
    <w:rsid w:val="009C610D"/>
    <w:rsid w:val="009C6188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3AB5"/>
    <w:rsid w:val="00A2416A"/>
    <w:rsid w:val="00A3270B"/>
    <w:rsid w:val="00A379E4"/>
    <w:rsid w:val="00A43B02"/>
    <w:rsid w:val="00A44946"/>
    <w:rsid w:val="00A46B85"/>
    <w:rsid w:val="00A47C38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0C8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A435A"/>
    <w:rsid w:val="00AB1FAF"/>
    <w:rsid w:val="00AB5033"/>
    <w:rsid w:val="00AB5298"/>
    <w:rsid w:val="00AB5519"/>
    <w:rsid w:val="00AB6313"/>
    <w:rsid w:val="00AB71DD"/>
    <w:rsid w:val="00AC15C5"/>
    <w:rsid w:val="00AC5348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2B9C"/>
    <w:rsid w:val="00B05AE5"/>
    <w:rsid w:val="00B06751"/>
    <w:rsid w:val="00B149E2"/>
    <w:rsid w:val="00B2169D"/>
    <w:rsid w:val="00B21CBB"/>
    <w:rsid w:val="00B263C0"/>
    <w:rsid w:val="00B316CA"/>
    <w:rsid w:val="00B31978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3FD"/>
    <w:rsid w:val="00B640A8"/>
    <w:rsid w:val="00B64962"/>
    <w:rsid w:val="00B6630A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0AFE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18DE"/>
    <w:rsid w:val="00BC6832"/>
    <w:rsid w:val="00BD0826"/>
    <w:rsid w:val="00BD15AB"/>
    <w:rsid w:val="00BD181D"/>
    <w:rsid w:val="00BD3744"/>
    <w:rsid w:val="00BE0567"/>
    <w:rsid w:val="00BE302F"/>
    <w:rsid w:val="00BE3210"/>
    <w:rsid w:val="00BE350E"/>
    <w:rsid w:val="00BE3E56"/>
    <w:rsid w:val="00BE4B45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D94"/>
    <w:rsid w:val="00C36E3A"/>
    <w:rsid w:val="00C37A77"/>
    <w:rsid w:val="00C41141"/>
    <w:rsid w:val="00C440E6"/>
    <w:rsid w:val="00C461E6"/>
    <w:rsid w:val="00C50771"/>
    <w:rsid w:val="00C508BE"/>
    <w:rsid w:val="00C63EC4"/>
    <w:rsid w:val="00C64CD9"/>
    <w:rsid w:val="00C670F8"/>
    <w:rsid w:val="00C6780B"/>
    <w:rsid w:val="00C67CA4"/>
    <w:rsid w:val="00C76D49"/>
    <w:rsid w:val="00C80AD4"/>
    <w:rsid w:val="00C80B5E"/>
    <w:rsid w:val="00C9061B"/>
    <w:rsid w:val="00C93EBA"/>
    <w:rsid w:val="00C94D37"/>
    <w:rsid w:val="00CA0BD8"/>
    <w:rsid w:val="00CA4089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2FAA"/>
    <w:rsid w:val="00CF16D8"/>
    <w:rsid w:val="00CF1FD8"/>
    <w:rsid w:val="00CF20D0"/>
    <w:rsid w:val="00CF44A1"/>
    <w:rsid w:val="00CF45F2"/>
    <w:rsid w:val="00CF4FDC"/>
    <w:rsid w:val="00CF7742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49BE"/>
    <w:rsid w:val="00D279D8"/>
    <w:rsid w:val="00D27C8E"/>
    <w:rsid w:val="00D3026A"/>
    <w:rsid w:val="00D30608"/>
    <w:rsid w:val="00D32D62"/>
    <w:rsid w:val="00D36E44"/>
    <w:rsid w:val="00D40C72"/>
    <w:rsid w:val="00D4141B"/>
    <w:rsid w:val="00D4145D"/>
    <w:rsid w:val="00D458F0"/>
    <w:rsid w:val="00D46A25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57D5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4D94"/>
    <w:rsid w:val="00DA5A54"/>
    <w:rsid w:val="00DA5C0D"/>
    <w:rsid w:val="00DA724D"/>
    <w:rsid w:val="00DB4E26"/>
    <w:rsid w:val="00DB714B"/>
    <w:rsid w:val="00DC1025"/>
    <w:rsid w:val="00DC10F6"/>
    <w:rsid w:val="00DC3E45"/>
    <w:rsid w:val="00DC4598"/>
    <w:rsid w:val="00DC7496"/>
    <w:rsid w:val="00DD0722"/>
    <w:rsid w:val="00DD212F"/>
    <w:rsid w:val="00DD50BB"/>
    <w:rsid w:val="00DE13AD"/>
    <w:rsid w:val="00DE18F5"/>
    <w:rsid w:val="00DE73D2"/>
    <w:rsid w:val="00DF5BFB"/>
    <w:rsid w:val="00DF5CD6"/>
    <w:rsid w:val="00E022DA"/>
    <w:rsid w:val="00E03BCB"/>
    <w:rsid w:val="00E124DC"/>
    <w:rsid w:val="00E20604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68A6"/>
    <w:rsid w:val="00E77778"/>
    <w:rsid w:val="00E77B7E"/>
    <w:rsid w:val="00E82DF1"/>
    <w:rsid w:val="00E83ED6"/>
    <w:rsid w:val="00E90CAA"/>
    <w:rsid w:val="00E93339"/>
    <w:rsid w:val="00E95502"/>
    <w:rsid w:val="00E96532"/>
    <w:rsid w:val="00E973A0"/>
    <w:rsid w:val="00EA1688"/>
    <w:rsid w:val="00EA1AFC"/>
    <w:rsid w:val="00EA4C83"/>
    <w:rsid w:val="00EA6A1A"/>
    <w:rsid w:val="00EB458B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179AC"/>
    <w:rsid w:val="00F23F61"/>
    <w:rsid w:val="00F24297"/>
    <w:rsid w:val="00F25761"/>
    <w:rsid w:val="00F259D7"/>
    <w:rsid w:val="00F26332"/>
    <w:rsid w:val="00F32D05"/>
    <w:rsid w:val="00F35263"/>
    <w:rsid w:val="00F403BF"/>
    <w:rsid w:val="00F4342F"/>
    <w:rsid w:val="00F43E68"/>
    <w:rsid w:val="00F45227"/>
    <w:rsid w:val="00F5045C"/>
    <w:rsid w:val="00F520C7"/>
    <w:rsid w:val="00F53AEA"/>
    <w:rsid w:val="00F55AC7"/>
    <w:rsid w:val="00F55FC9"/>
    <w:rsid w:val="00F5663B"/>
    <w:rsid w:val="00F5674D"/>
    <w:rsid w:val="00F62160"/>
    <w:rsid w:val="00F6392C"/>
    <w:rsid w:val="00F64256"/>
    <w:rsid w:val="00F66093"/>
    <w:rsid w:val="00F66657"/>
    <w:rsid w:val="00F6751E"/>
    <w:rsid w:val="00F70848"/>
    <w:rsid w:val="00F73A60"/>
    <w:rsid w:val="00F75483"/>
    <w:rsid w:val="00F81405"/>
    <w:rsid w:val="00F829C7"/>
    <w:rsid w:val="00F834AA"/>
    <w:rsid w:val="00F848D6"/>
    <w:rsid w:val="00F859AE"/>
    <w:rsid w:val="00F922B2"/>
    <w:rsid w:val="00F943C8"/>
    <w:rsid w:val="00F946DB"/>
    <w:rsid w:val="00F950F1"/>
    <w:rsid w:val="00F96B28"/>
    <w:rsid w:val="00FA1564"/>
    <w:rsid w:val="00FA1925"/>
    <w:rsid w:val="00FA41B4"/>
    <w:rsid w:val="00FA5DDD"/>
    <w:rsid w:val="00FA7644"/>
    <w:rsid w:val="00FB0647"/>
    <w:rsid w:val="00FC069A"/>
    <w:rsid w:val="00FC08A9"/>
    <w:rsid w:val="00FC6198"/>
    <w:rsid w:val="00FC7600"/>
    <w:rsid w:val="00FD0B7B"/>
    <w:rsid w:val="00FD4C08"/>
    <w:rsid w:val="00FE058D"/>
    <w:rsid w:val="00FE1DCC"/>
    <w:rsid w:val="00FE57A6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C61B97"/>
  <w15:docId w15:val="{64EE8A41-6B06-460E-B685-8097ACD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B0864770D34430B48D8DE99179C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9B64EE-6EBB-4B42-B6F0-BA7C99043F4A}"/>
      </w:docPartPr>
      <w:docPartBody>
        <w:p w:rsidR="005256B8" w:rsidRDefault="0009276C" w:rsidP="0009276C">
          <w:pPr>
            <w:pStyle w:val="8FB0864770D34430B48D8DE99179C8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BF4C9379134251BD50098E2CC2F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D56DF-DE75-4BD5-8BC9-89BE140DF82E}"/>
      </w:docPartPr>
      <w:docPartBody>
        <w:p w:rsidR="005256B8" w:rsidRDefault="0009276C" w:rsidP="0009276C">
          <w:pPr>
            <w:pStyle w:val="B9BF4C9379134251BD50098E2CC2FC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43CAA32472434D87B1160B03E14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3F737-3C6C-4005-8682-0D2AA4473993}"/>
      </w:docPartPr>
      <w:docPartBody>
        <w:p w:rsidR="005256B8" w:rsidRDefault="0009276C" w:rsidP="0009276C">
          <w:pPr>
            <w:pStyle w:val="A743CAA32472434D87B1160B03E144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C2B8F410D44D859CDEA4F7AE360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5E606-0BF2-4EB9-B53C-9DA847DFFF01}"/>
      </w:docPartPr>
      <w:docPartBody>
        <w:p w:rsidR="005256B8" w:rsidRDefault="0009276C" w:rsidP="0009276C">
          <w:pPr>
            <w:pStyle w:val="59C2B8F410D44D859CDEA4F7AE3604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CDB3639928422E871CB0B1CF7292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804192-3C03-47E1-A40F-06A78A5EA1E3}"/>
      </w:docPartPr>
      <w:docPartBody>
        <w:p w:rsidR="00B20275" w:rsidRDefault="0055206A" w:rsidP="0055206A">
          <w:pPr>
            <w:pStyle w:val="55CDB3639928422E871CB0B1CF72920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6C"/>
    <w:rsid w:val="0009276C"/>
    <w:rsid w:val="001F6074"/>
    <w:rsid w:val="0021623D"/>
    <w:rsid w:val="00340E82"/>
    <w:rsid w:val="005256B8"/>
    <w:rsid w:val="0055206A"/>
    <w:rsid w:val="0057640C"/>
    <w:rsid w:val="00B2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7147193675E4A459F8C99EB18B179B6">
    <w:name w:val="17147193675E4A459F8C99EB18B179B6"/>
    <w:rsid w:val="0009276C"/>
  </w:style>
  <w:style w:type="character" w:styleId="Platshllartext">
    <w:name w:val="Placeholder Text"/>
    <w:basedOn w:val="Standardstycketeckensnitt"/>
    <w:uiPriority w:val="99"/>
    <w:semiHidden/>
    <w:rsid w:val="0055206A"/>
    <w:rPr>
      <w:noProof w:val="0"/>
      <w:color w:val="808080"/>
    </w:rPr>
  </w:style>
  <w:style w:type="paragraph" w:customStyle="1" w:styleId="BDB5200EFBA1420499C2E8A8F0494FDC">
    <w:name w:val="BDB5200EFBA1420499C2E8A8F0494FDC"/>
    <w:rsid w:val="0009276C"/>
  </w:style>
  <w:style w:type="paragraph" w:customStyle="1" w:styleId="AE5629C42E7B4CC687152D3C9F09DCC2">
    <w:name w:val="AE5629C42E7B4CC687152D3C9F09DCC2"/>
    <w:rsid w:val="0009276C"/>
  </w:style>
  <w:style w:type="paragraph" w:customStyle="1" w:styleId="B5934DA21611405EB565EF6E89F92FA2">
    <w:name w:val="B5934DA21611405EB565EF6E89F92FA2"/>
    <w:rsid w:val="0009276C"/>
  </w:style>
  <w:style w:type="paragraph" w:customStyle="1" w:styleId="8FB0864770D34430B48D8DE99179C80B">
    <w:name w:val="8FB0864770D34430B48D8DE99179C80B"/>
    <w:rsid w:val="0009276C"/>
  </w:style>
  <w:style w:type="paragraph" w:customStyle="1" w:styleId="B9BF4C9379134251BD50098E2CC2FC95">
    <w:name w:val="B9BF4C9379134251BD50098E2CC2FC95"/>
    <w:rsid w:val="0009276C"/>
  </w:style>
  <w:style w:type="paragraph" w:customStyle="1" w:styleId="9A8377562FBA430492CB55D2E3E04C44">
    <w:name w:val="9A8377562FBA430492CB55D2E3E04C44"/>
    <w:rsid w:val="0009276C"/>
  </w:style>
  <w:style w:type="paragraph" w:customStyle="1" w:styleId="3E358AB2D2F745339942D03571E0AD2D">
    <w:name w:val="3E358AB2D2F745339942D03571E0AD2D"/>
    <w:rsid w:val="0009276C"/>
  </w:style>
  <w:style w:type="paragraph" w:customStyle="1" w:styleId="430E0B90ADAA4927B99B44D6431E6DEA">
    <w:name w:val="430E0B90ADAA4927B99B44D6431E6DEA"/>
    <w:rsid w:val="0009276C"/>
  </w:style>
  <w:style w:type="paragraph" w:customStyle="1" w:styleId="A743CAA32472434D87B1160B03E144D6">
    <w:name w:val="A743CAA32472434D87B1160B03E144D6"/>
    <w:rsid w:val="0009276C"/>
  </w:style>
  <w:style w:type="paragraph" w:customStyle="1" w:styleId="59C2B8F410D44D859CDEA4F7AE36047C">
    <w:name w:val="59C2B8F410D44D859CDEA4F7AE36047C"/>
    <w:rsid w:val="0009276C"/>
  </w:style>
  <w:style w:type="paragraph" w:customStyle="1" w:styleId="95D2A25D0377472A80CD82D9438A4511">
    <w:name w:val="95D2A25D0377472A80CD82D9438A4511"/>
    <w:rsid w:val="0009276C"/>
  </w:style>
  <w:style w:type="paragraph" w:customStyle="1" w:styleId="1E2AE5FE2D6D4C9997891C3A4EBDFAA5">
    <w:name w:val="1E2AE5FE2D6D4C9997891C3A4EBDFAA5"/>
    <w:rsid w:val="0055206A"/>
  </w:style>
  <w:style w:type="paragraph" w:customStyle="1" w:styleId="55CDB3639928422E871CB0B1CF729206">
    <w:name w:val="55CDB3639928422E871CB0B1CF729206"/>
    <w:rsid w:val="00552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16b0dbcb-9487-46cc-9419-4a9c7965290e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2020-08-05T00:00:00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SY2CVNDC5XDY-369191429-13768</_dlc_DocId>
    <_dlc_DocIdUrl xmlns="a9ec56ab-dea3-443b-ae99-35f2199b5204">
      <Url>https://dhs.sp.regeringskansliet.se/yta/ud-mk_ur/_layouts/15/DocIdRedir.aspx?ID=SY2CVNDC5XDY-369191429-13768</Url>
      <Description>SY2CVNDC5XDY-369191429-13768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0549-E25B-4867-B4A7-6702F8361203}"/>
</file>

<file path=customXml/itemProps2.xml><?xml version="1.0" encoding="utf-8"?>
<ds:datastoreItem xmlns:ds="http://schemas.openxmlformats.org/officeDocument/2006/customXml" ds:itemID="{C53C1B13-28A8-4C3F-8324-6C73D73DC338}"/>
</file>

<file path=customXml/itemProps3.xml><?xml version="1.0" encoding="utf-8"?>
<ds:datastoreItem xmlns:ds="http://schemas.openxmlformats.org/officeDocument/2006/customXml" ds:itemID="{D7A705B6-275D-4134-B562-C22B69B2D846}"/>
</file>

<file path=customXml/itemProps4.xml><?xml version="1.0" encoding="utf-8"?>
<ds:datastoreItem xmlns:ds="http://schemas.openxmlformats.org/officeDocument/2006/customXml" ds:itemID="{C53C1B13-28A8-4C3F-8324-6C73D73DC338}">
  <ds:schemaRefs>
    <ds:schemaRef ds:uri="9c9941df-7074-4a92-bf99-225d24d78d61"/>
    <ds:schemaRef ds:uri="http://purl.org/dc/dcmitype/"/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9ec56ab-dea3-443b-ae99-35f2199b5204"/>
    <ds:schemaRef ds:uri="18f3d968-6251-40b0-9f11-012b293496c2"/>
    <ds:schemaRef ds:uri="4e9c2f0c-7bf8-49af-8356-cbf363fc78a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DC242D0-CE12-4E88-A70A-607BC63ED68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D594FCA-A46D-46E7-B479-50102095332B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DC242D0-CE12-4E88-A70A-607BC63ED689}"/>
</file>

<file path=customXml/itemProps8.xml><?xml version="1.0" encoding="utf-8"?>
<ds:datastoreItem xmlns:ds="http://schemas.openxmlformats.org/officeDocument/2006/customXml" ds:itemID="{3C4B3C1B-28F5-4327-9D2B-0CEF387C509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224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1841 av Björn Söder (SD) Världsarvet Hagia Sofia.docx</dc:title>
  <dc:subject/>
  <dc:creator>Ulrika Grufman</dc:creator>
  <cp:keywords/>
  <dc:description/>
  <cp:lastModifiedBy>Eva-Lena Gustafsson</cp:lastModifiedBy>
  <cp:revision>2</cp:revision>
  <cp:lastPrinted>2020-07-27T10:28:00Z</cp:lastPrinted>
  <dcterms:created xsi:type="dcterms:W3CDTF">2020-08-03T13:40:00Z</dcterms:created>
  <dcterms:modified xsi:type="dcterms:W3CDTF">2020-08-03T13:40:00Z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29d33583-63b6-48a4-a7f1-08d75bccb8db</vt:lpwstr>
  </property>
</Properties>
</file>