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5061" w14:textId="719A9A4F" w:rsidR="0073423C" w:rsidRPr="004F27DA" w:rsidRDefault="005A3105" w:rsidP="00E96532">
      <w:pPr>
        <w:pStyle w:val="Brdtext"/>
        <w:rPr>
          <w:rFonts w:asciiTheme="majorHAnsi" w:hAnsiTheme="majorHAnsi" w:cstheme="majorHAnsi"/>
          <w:sz w:val="26"/>
          <w:szCs w:val="26"/>
        </w:rPr>
      </w:pPr>
      <w:bookmarkStart w:id="0" w:name="Start"/>
      <w:bookmarkEnd w:id="0"/>
      <w:r w:rsidRPr="004F27DA">
        <w:rPr>
          <w:rFonts w:asciiTheme="majorHAnsi" w:hAnsiTheme="majorHAnsi" w:cstheme="majorHAnsi"/>
          <w:sz w:val="26"/>
          <w:szCs w:val="26"/>
        </w:rPr>
        <w:t xml:space="preserve">Svar på fråga 2017/18:502 av John Widegren (M) Sveaskog </w:t>
      </w:r>
    </w:p>
    <w:p w14:paraId="6DD34B96" w14:textId="1DDD1D63" w:rsidR="00B31BFB" w:rsidRDefault="005A3105" w:rsidP="00E96532">
      <w:pPr>
        <w:pStyle w:val="Brdtext"/>
      </w:pPr>
      <w:r>
        <w:t>John Widegren har frågat mig vilka åtgärder jag avser att vidta för att säkerställa att Sveaskog efterlever riksdagens beslut att bolaget ska bedrivas på affärsmässig grund och ge marknadsmässig avkastning, samt att bolaget ska sälja mark till dess att 10 procent av den areal bolaget hade vid bolagets bildande 2002 är avyttrad.</w:t>
      </w:r>
    </w:p>
    <w:p w14:paraId="279A1DA6" w14:textId="4BD5CE8D" w:rsidR="005A3105" w:rsidRDefault="00A70771" w:rsidP="00E96532">
      <w:pPr>
        <w:pStyle w:val="Brdtext"/>
      </w:pPr>
      <w:r>
        <w:t>Bolagen med statligt ägande verkar i de flesta fall under marknadsmässiga villkor på konkurrensutsatta marknader, så även Sveaskog</w:t>
      </w:r>
      <w:r w:rsidR="008C0423">
        <w:t xml:space="preserve"> AB</w:t>
      </w:r>
      <w:r>
        <w:t xml:space="preserve">. För att bland annat säkerställa värdeskapandet och på ett strukturerat sätt mäta, följa upp och utvärdera bolagens lönsamhet, effektivitet och risknivå </w:t>
      </w:r>
      <w:r w:rsidR="007B66BB">
        <w:t>fastställer regeringen vanligtvis</w:t>
      </w:r>
      <w:r w:rsidR="00F16F02">
        <w:t xml:space="preserve"> ett antal för bolaget specifika ekonomiska mål. För Sveaskog är lönsamhetsmålet </w:t>
      </w:r>
      <w:r w:rsidR="00C106E6">
        <w:t xml:space="preserve">sedan 2014 </w:t>
      </w:r>
      <w:r w:rsidR="00F16F02">
        <w:t>att bolagets direktavkastning sk</w:t>
      </w:r>
      <w:r w:rsidR="00C106E6">
        <w:t>a uppgå till minst 4,5 procent.</w:t>
      </w:r>
    </w:p>
    <w:p w14:paraId="74D2C981" w14:textId="6E16EBB7" w:rsidR="007B66BB" w:rsidRDefault="00C106E6" w:rsidP="00C106E6">
      <w:r>
        <w:t xml:space="preserve">Vad gäller markförsäljningsprogrammet har Sveaskog </w:t>
      </w:r>
      <w:r w:rsidR="008C0423">
        <w:t xml:space="preserve">AB </w:t>
      </w:r>
      <w:r>
        <w:t xml:space="preserve">i uppdrag att </w:t>
      </w:r>
      <w:r w:rsidRPr="00C106E6">
        <w:t>”genom försäljning av mark på marknad</w:t>
      </w:r>
      <w:r w:rsidR="004625D1">
        <w:t>smässiga villkor möjliggöra omar</w:t>
      </w:r>
      <w:r w:rsidRPr="00C106E6">
        <w:t>ronderingar och tillköp för enskilt skog</w:t>
      </w:r>
      <w:r w:rsidR="004625D1">
        <w:t>s</w:t>
      </w:r>
      <w:r w:rsidRPr="00C106E6">
        <w:t>bruk, särskilt i glesbygd. Försäljning av mark ska ske till dess att tio procent av den areal bolaget hade 2002, vid bolagets bildande, är avyttrad.” (</w:t>
      </w:r>
      <w:r w:rsidR="00392673" w:rsidRPr="00392673">
        <w:t>prop. 2009/10:169, bet. 2009/10:NU22</w:t>
      </w:r>
      <w:r w:rsidRPr="00C106E6">
        <w:t>)</w:t>
      </w:r>
      <w:r>
        <w:t xml:space="preserve">. </w:t>
      </w:r>
      <w:r w:rsidR="007B66BB">
        <w:t xml:space="preserve">Sveaskog </w:t>
      </w:r>
      <w:r w:rsidR="008C0423">
        <w:t xml:space="preserve">AB </w:t>
      </w:r>
      <w:r w:rsidR="007B66BB">
        <w:t>har i dagsläget avyttrat 8,4 procent av den areal bolaget hade 2002.</w:t>
      </w:r>
    </w:p>
    <w:p w14:paraId="16DD7361" w14:textId="35301448" w:rsidR="00C106E6" w:rsidRDefault="00392673" w:rsidP="00C106E6">
      <w:r>
        <w:t xml:space="preserve">I riksdagsbeslutet från 2010 anges vidare att </w:t>
      </w:r>
      <w:r w:rsidR="00C106E6" w:rsidRPr="00A76832">
        <w:t xml:space="preserve">markförsäljningsprogrammet </w:t>
      </w:r>
      <w:r>
        <w:t>ska</w:t>
      </w:r>
      <w:r w:rsidR="00C106E6" w:rsidRPr="00A76832">
        <w:t xml:space="preserve"> </w:t>
      </w:r>
      <w:r w:rsidR="00C106E6">
        <w:t>”</w:t>
      </w:r>
      <w:r w:rsidR="00C106E6" w:rsidRPr="00A76832">
        <w:t>förstärka det enskilda skogsbruket</w:t>
      </w:r>
      <w:r w:rsidR="00C106E6">
        <w:t>” samt ”</w:t>
      </w:r>
      <w:r w:rsidR="00C106E6" w:rsidRPr="00A76832">
        <w:t>genom försäljning av mark till enskilda underlätta utkomstmöjligheterna och lokal utveckling i skogs- och landsbygd</w:t>
      </w:r>
      <w:r w:rsidR="00C106E6">
        <w:t>”. Jag konstaterar alltså att m</w:t>
      </w:r>
      <w:r w:rsidR="00C106E6" w:rsidRPr="00C106E6">
        <w:t>arkförsäljningsprogrammet syftar till att ge privatpersoner möjlighet att köpa mark, inte till att minska Sveaskogs fastighetsinnehav.</w:t>
      </w:r>
      <w:r w:rsidR="00C106E6">
        <w:t xml:space="preserve"> Jag konstaterar även att det inte </w:t>
      </w:r>
      <w:r w:rsidR="00C106E6" w:rsidRPr="00C106E6">
        <w:t xml:space="preserve">finns </w:t>
      </w:r>
      <w:r w:rsidR="00C106E6">
        <w:t xml:space="preserve">någon </w:t>
      </w:r>
      <w:r w:rsidR="00C106E6" w:rsidRPr="00C106E6">
        <w:t xml:space="preserve">del </w:t>
      </w:r>
      <w:r w:rsidR="00C106E6" w:rsidRPr="00C106E6">
        <w:lastRenderedPageBreak/>
        <w:t>i Sveaskogs uppdrag, eller något annat direktiv från ägaren, som hindrar bolaget från att förvärva mark.</w:t>
      </w:r>
      <w:r w:rsidR="00C106E6">
        <w:t xml:space="preserve"> </w:t>
      </w:r>
    </w:p>
    <w:p w14:paraId="0B93E89E" w14:textId="4CB714F5" w:rsidR="00CA26F9" w:rsidRDefault="003954EF" w:rsidP="00C106E6">
      <w:r>
        <w:t>Såväl</w:t>
      </w:r>
      <w:r w:rsidR="00CA26F9">
        <w:t xml:space="preserve"> markförsäljningar som markuppköp öka</w:t>
      </w:r>
      <w:r w:rsidR="00525BCD">
        <w:t xml:space="preserve">r </w:t>
      </w:r>
      <w:r w:rsidR="004B3FA6">
        <w:t>de facto</w:t>
      </w:r>
      <w:r w:rsidR="00CA26F9">
        <w:t xml:space="preserve"> likviditeten på marknaden för skogsfastigheter</w:t>
      </w:r>
      <w:r>
        <w:t xml:space="preserve">, och stärker på det sättet förutsättningarna för </w:t>
      </w:r>
      <w:r w:rsidR="004B3FA6">
        <w:t>det privata skogsbruket på mindre orter</w:t>
      </w:r>
      <w:r w:rsidR="00CA26F9">
        <w:t xml:space="preserve">. </w:t>
      </w:r>
      <w:r>
        <w:t>J</w:t>
      </w:r>
      <w:r w:rsidR="00ED24E3">
        <w:t xml:space="preserve">ag </w:t>
      </w:r>
      <w:r>
        <w:t>vill härmed</w:t>
      </w:r>
      <w:r w:rsidR="006349C6">
        <w:t xml:space="preserve"> </w:t>
      </w:r>
      <w:r>
        <w:t xml:space="preserve">också </w:t>
      </w:r>
      <w:r w:rsidR="006349C6">
        <w:t>understryka</w:t>
      </w:r>
      <w:r w:rsidR="00ED24E3">
        <w:t xml:space="preserve"> Sveaskog</w:t>
      </w:r>
      <w:r w:rsidR="008C0423">
        <w:t xml:space="preserve"> AB:s</w:t>
      </w:r>
      <w:r>
        <w:t xml:space="preserve"> betydande roll för landsbygden</w:t>
      </w:r>
      <w:r w:rsidR="004B3FA6">
        <w:t>s utveckling och fortlevnad</w:t>
      </w:r>
      <w:r>
        <w:t xml:space="preserve"> </w:t>
      </w:r>
      <w:r w:rsidR="00722EA1">
        <w:t xml:space="preserve">dels </w:t>
      </w:r>
      <w:r>
        <w:t xml:space="preserve">i form av </w:t>
      </w:r>
      <w:r w:rsidR="00525BCD">
        <w:t xml:space="preserve">lokal </w:t>
      </w:r>
      <w:r w:rsidR="00722EA1">
        <w:t xml:space="preserve">arbetsgivare, dels </w:t>
      </w:r>
      <w:r w:rsidR="004B3FA6">
        <w:t>genom affärsmässiga relationer med</w:t>
      </w:r>
      <w:r>
        <w:t xml:space="preserve"> </w:t>
      </w:r>
      <w:r w:rsidR="00ED24E3">
        <w:t xml:space="preserve">privata skogsägare, </w:t>
      </w:r>
      <w:r>
        <w:t>sågverk</w:t>
      </w:r>
      <w:r w:rsidR="00ED24E3">
        <w:t xml:space="preserve">, skogsentreprenörer och </w:t>
      </w:r>
      <w:r>
        <w:t>aktörer inom</w:t>
      </w:r>
      <w:r w:rsidR="006349C6">
        <w:t xml:space="preserve"> </w:t>
      </w:r>
      <w:r w:rsidR="00ED24E3">
        <w:t>turistnäringen.</w:t>
      </w:r>
      <w:r w:rsidR="00CA26F9">
        <w:t xml:space="preserve"> </w:t>
      </w:r>
    </w:p>
    <w:p w14:paraId="51E25837" w14:textId="7924453C" w:rsidR="006349C6" w:rsidRDefault="00722EA1" w:rsidP="00C106E6">
      <w:r>
        <w:t xml:space="preserve">Sammantaget </w:t>
      </w:r>
      <w:r w:rsidR="003F7B96">
        <w:t xml:space="preserve">är det min uppfattning att Sveaskogs verksamhet drivs i enlighet med riksdagens uppdrag </w:t>
      </w:r>
      <w:bookmarkStart w:id="1" w:name="_GoBack"/>
      <w:bookmarkEnd w:id="1"/>
      <w:r w:rsidR="00525BCD">
        <w:t>och att bolaget dessutom spelar en viktig r</w:t>
      </w:r>
      <w:r w:rsidR="004B3FA6">
        <w:t>oll för landsbygden</w:t>
      </w:r>
      <w:r w:rsidR="00525BCD">
        <w:t xml:space="preserve"> </w:t>
      </w:r>
      <w:r>
        <w:t>på många sätt</w:t>
      </w:r>
      <w:r w:rsidR="00525BCD">
        <w:t>.</w:t>
      </w:r>
    </w:p>
    <w:p w14:paraId="4D512A05" w14:textId="58CD2A73" w:rsidR="00C106E6" w:rsidRDefault="00C106E6" w:rsidP="00C106E6">
      <w:r>
        <w:t>Mot bakgrund av ovanstående avser jag inte att vidta några ytterligare åtgärder.</w:t>
      </w:r>
    </w:p>
    <w:p w14:paraId="47F650F2" w14:textId="158BE0A7" w:rsidR="00C106E6" w:rsidRDefault="00C106E6" w:rsidP="00C106E6">
      <w:r>
        <w:t>Stockholm den 8 januari 2018</w:t>
      </w:r>
    </w:p>
    <w:p w14:paraId="0964368F" w14:textId="536054D5" w:rsidR="00C106E6" w:rsidRDefault="00C106E6" w:rsidP="00C106E6"/>
    <w:p w14:paraId="31A3591B" w14:textId="42308308" w:rsidR="00C106E6" w:rsidRDefault="00C106E6" w:rsidP="00C106E6">
      <w:r>
        <w:t>Mikael Damberg</w:t>
      </w:r>
    </w:p>
    <w:p w14:paraId="47703508" w14:textId="1BF334A5" w:rsidR="00C106E6" w:rsidRPr="00A76832" w:rsidRDefault="00C106E6" w:rsidP="00C106E6"/>
    <w:p w14:paraId="200A5960" w14:textId="317CABF4" w:rsidR="00C106E6" w:rsidRPr="006273E4" w:rsidRDefault="00C106E6" w:rsidP="00E96532">
      <w:pPr>
        <w:pStyle w:val="Brdtext"/>
      </w:pPr>
    </w:p>
    <w:sectPr w:rsidR="00C106E6" w:rsidRPr="006273E4" w:rsidSect="0073423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FF1A" w14:textId="77777777" w:rsidR="0073423C" w:rsidRDefault="0073423C" w:rsidP="00A87A54">
      <w:pPr>
        <w:spacing w:after="0" w:line="240" w:lineRule="auto"/>
      </w:pPr>
      <w:r>
        <w:separator/>
      </w:r>
    </w:p>
  </w:endnote>
  <w:endnote w:type="continuationSeparator" w:id="0">
    <w:p w14:paraId="573BADED" w14:textId="77777777" w:rsidR="0073423C" w:rsidRDefault="0073423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842A0B" w14:textId="77777777" w:rsidTr="006A26EC">
      <w:trPr>
        <w:trHeight w:val="227"/>
        <w:jc w:val="right"/>
      </w:trPr>
      <w:tc>
        <w:tcPr>
          <w:tcW w:w="708" w:type="dxa"/>
          <w:vAlign w:val="bottom"/>
        </w:tcPr>
        <w:p w14:paraId="1798DDDD" w14:textId="4477C43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F7B9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F7B96">
            <w:rPr>
              <w:rStyle w:val="Sidnummer"/>
              <w:noProof/>
            </w:rPr>
            <w:t>2</w:t>
          </w:r>
          <w:r>
            <w:rPr>
              <w:rStyle w:val="Sidnummer"/>
            </w:rPr>
            <w:fldChar w:fldCharType="end"/>
          </w:r>
          <w:r>
            <w:rPr>
              <w:rStyle w:val="Sidnummer"/>
            </w:rPr>
            <w:t>)</w:t>
          </w:r>
        </w:p>
      </w:tc>
    </w:tr>
    <w:tr w:rsidR="005606BC" w:rsidRPr="00347E11" w14:paraId="39E8E8AD" w14:textId="77777777" w:rsidTr="006A26EC">
      <w:trPr>
        <w:trHeight w:val="850"/>
        <w:jc w:val="right"/>
      </w:trPr>
      <w:tc>
        <w:tcPr>
          <w:tcW w:w="708" w:type="dxa"/>
          <w:vAlign w:val="bottom"/>
        </w:tcPr>
        <w:p w14:paraId="0F4DE222" w14:textId="77777777" w:rsidR="005606BC" w:rsidRPr="00347E11" w:rsidRDefault="005606BC" w:rsidP="005606BC">
          <w:pPr>
            <w:pStyle w:val="Sidfot"/>
            <w:spacing w:line="276" w:lineRule="auto"/>
            <w:jc w:val="right"/>
          </w:pPr>
        </w:p>
      </w:tc>
    </w:tr>
  </w:tbl>
  <w:p w14:paraId="373302C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C8A9C6" w14:textId="77777777" w:rsidTr="001F4302">
      <w:trPr>
        <w:trHeight w:val="510"/>
      </w:trPr>
      <w:tc>
        <w:tcPr>
          <w:tcW w:w="8525" w:type="dxa"/>
          <w:gridSpan w:val="2"/>
          <w:vAlign w:val="bottom"/>
        </w:tcPr>
        <w:p w14:paraId="4ADFFBB8" w14:textId="77777777" w:rsidR="00347E11" w:rsidRPr="00347E11" w:rsidRDefault="00347E11" w:rsidP="00347E11">
          <w:pPr>
            <w:pStyle w:val="Sidfot"/>
            <w:rPr>
              <w:sz w:val="8"/>
            </w:rPr>
          </w:pPr>
        </w:p>
      </w:tc>
    </w:tr>
    <w:tr w:rsidR="00093408" w:rsidRPr="00EE3C0F" w14:paraId="4600E423" w14:textId="77777777" w:rsidTr="00C26068">
      <w:trPr>
        <w:trHeight w:val="227"/>
      </w:trPr>
      <w:tc>
        <w:tcPr>
          <w:tcW w:w="4074" w:type="dxa"/>
        </w:tcPr>
        <w:p w14:paraId="6625C1EE" w14:textId="77777777" w:rsidR="00347E11" w:rsidRPr="00F53AEA" w:rsidRDefault="00347E11" w:rsidP="00C26068">
          <w:pPr>
            <w:pStyle w:val="Sidfot"/>
            <w:spacing w:line="276" w:lineRule="auto"/>
          </w:pPr>
        </w:p>
      </w:tc>
      <w:tc>
        <w:tcPr>
          <w:tcW w:w="4451" w:type="dxa"/>
        </w:tcPr>
        <w:p w14:paraId="518DBFB8" w14:textId="77777777" w:rsidR="00093408" w:rsidRPr="00F53AEA" w:rsidRDefault="00093408" w:rsidP="00F53AEA">
          <w:pPr>
            <w:pStyle w:val="Sidfot"/>
            <w:spacing w:line="276" w:lineRule="auto"/>
          </w:pPr>
        </w:p>
      </w:tc>
    </w:tr>
  </w:tbl>
  <w:p w14:paraId="2B3CFAF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F555" w14:textId="77777777" w:rsidR="0073423C" w:rsidRDefault="0073423C" w:rsidP="00A87A54">
      <w:pPr>
        <w:spacing w:after="0" w:line="240" w:lineRule="auto"/>
      </w:pPr>
      <w:r>
        <w:separator/>
      </w:r>
    </w:p>
  </w:footnote>
  <w:footnote w:type="continuationSeparator" w:id="0">
    <w:p w14:paraId="30D6E01B" w14:textId="77777777" w:rsidR="0073423C" w:rsidRDefault="0073423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3423C" w14:paraId="2A863FD2" w14:textId="77777777" w:rsidTr="00C93EBA">
      <w:trPr>
        <w:trHeight w:val="227"/>
      </w:trPr>
      <w:tc>
        <w:tcPr>
          <w:tcW w:w="5534" w:type="dxa"/>
        </w:tcPr>
        <w:p w14:paraId="46574072" w14:textId="77777777" w:rsidR="0073423C" w:rsidRPr="007D73AB" w:rsidRDefault="0073423C">
          <w:pPr>
            <w:pStyle w:val="Sidhuvud"/>
          </w:pPr>
        </w:p>
      </w:tc>
      <w:tc>
        <w:tcPr>
          <w:tcW w:w="3170" w:type="dxa"/>
          <w:vAlign w:val="bottom"/>
        </w:tcPr>
        <w:p w14:paraId="1C5034CD" w14:textId="77777777" w:rsidR="0073423C" w:rsidRPr="007D73AB" w:rsidRDefault="0073423C" w:rsidP="00340DE0">
          <w:pPr>
            <w:pStyle w:val="Sidhuvud"/>
          </w:pPr>
        </w:p>
      </w:tc>
      <w:tc>
        <w:tcPr>
          <w:tcW w:w="1134" w:type="dxa"/>
        </w:tcPr>
        <w:p w14:paraId="4C0658B7" w14:textId="77777777" w:rsidR="0073423C" w:rsidRDefault="0073423C" w:rsidP="005A703A">
          <w:pPr>
            <w:pStyle w:val="Sidhuvud"/>
          </w:pPr>
        </w:p>
      </w:tc>
    </w:tr>
    <w:tr w:rsidR="0073423C" w14:paraId="2002BCB9" w14:textId="77777777" w:rsidTr="00C93EBA">
      <w:trPr>
        <w:trHeight w:val="1928"/>
      </w:trPr>
      <w:tc>
        <w:tcPr>
          <w:tcW w:w="5534" w:type="dxa"/>
        </w:tcPr>
        <w:p w14:paraId="7B4B1EDF" w14:textId="77777777" w:rsidR="0073423C" w:rsidRPr="00340DE0" w:rsidRDefault="0073423C" w:rsidP="00340DE0">
          <w:pPr>
            <w:pStyle w:val="Sidhuvud"/>
          </w:pPr>
          <w:r>
            <w:rPr>
              <w:noProof/>
            </w:rPr>
            <w:drawing>
              <wp:inline distT="0" distB="0" distL="0" distR="0" wp14:anchorId="6172F14E" wp14:editId="11A0177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BEC4B13" w14:textId="77777777" w:rsidR="0073423C" w:rsidRPr="00710A6C" w:rsidRDefault="0073423C" w:rsidP="00EE3C0F">
          <w:pPr>
            <w:pStyle w:val="Sidhuvud"/>
            <w:rPr>
              <w:b/>
            </w:rPr>
          </w:pPr>
        </w:p>
        <w:p w14:paraId="0308C756" w14:textId="77777777" w:rsidR="0073423C" w:rsidRDefault="0073423C" w:rsidP="00EE3C0F">
          <w:pPr>
            <w:pStyle w:val="Sidhuvud"/>
          </w:pPr>
        </w:p>
        <w:p w14:paraId="02D3E0E6" w14:textId="77777777" w:rsidR="0073423C" w:rsidRDefault="0073423C" w:rsidP="00EE3C0F">
          <w:pPr>
            <w:pStyle w:val="Sidhuvud"/>
          </w:pPr>
        </w:p>
        <w:p w14:paraId="156782F2" w14:textId="77777777" w:rsidR="0073423C" w:rsidRDefault="0073423C" w:rsidP="00EE3C0F">
          <w:pPr>
            <w:pStyle w:val="Sidhuvud"/>
          </w:pPr>
        </w:p>
        <w:sdt>
          <w:sdtPr>
            <w:alias w:val="Dnr"/>
            <w:tag w:val="ccRKShow_Dnr"/>
            <w:id w:val="-829283628"/>
            <w:placeholder>
              <w:docPart w:val="A680A31A7F9C458EA862B92807E28C43"/>
            </w:placeholder>
            <w:dataBinding w:prefixMappings="xmlns:ns0='http://lp/documentinfo/RK' " w:xpath="/ns0:DocumentInfo[1]/ns0:BaseInfo[1]/ns0:Dnr[1]" w:storeItemID="{F913007B-14DB-4111-AA79-6CC37688C1DB}"/>
            <w:text/>
          </w:sdtPr>
          <w:sdtEndPr/>
          <w:sdtContent>
            <w:p w14:paraId="3F17288B" w14:textId="3807E6FE" w:rsidR="0073423C" w:rsidRDefault="0073423C" w:rsidP="00EE3C0F">
              <w:pPr>
                <w:pStyle w:val="Sidhuvud"/>
              </w:pPr>
              <w:r>
                <w:t>N2017/</w:t>
              </w:r>
              <w:r w:rsidR="00642D22">
                <w:t>07650</w:t>
              </w:r>
              <w:r w:rsidR="005A3105">
                <w:t>/BSÄ</w:t>
              </w:r>
            </w:p>
          </w:sdtContent>
        </w:sdt>
        <w:sdt>
          <w:sdtPr>
            <w:alias w:val="DocNumber"/>
            <w:tag w:val="DocNumber"/>
            <w:id w:val="1726028884"/>
            <w:placeholder>
              <w:docPart w:val="F2E6683790374CFB8BE85776E835054B"/>
            </w:placeholder>
            <w:showingPlcHdr/>
            <w:dataBinding w:prefixMappings="xmlns:ns0='http://lp/documentinfo/RK' " w:xpath="/ns0:DocumentInfo[1]/ns0:BaseInfo[1]/ns0:DocNumber[1]" w:storeItemID="{F913007B-14DB-4111-AA79-6CC37688C1DB}"/>
            <w:text/>
          </w:sdtPr>
          <w:sdtEndPr/>
          <w:sdtContent>
            <w:p w14:paraId="767B3C45" w14:textId="77777777" w:rsidR="0073423C" w:rsidRDefault="0073423C" w:rsidP="00EE3C0F">
              <w:pPr>
                <w:pStyle w:val="Sidhuvud"/>
              </w:pPr>
              <w:r>
                <w:rPr>
                  <w:rStyle w:val="Platshllartext"/>
                </w:rPr>
                <w:t xml:space="preserve"> </w:t>
              </w:r>
            </w:p>
          </w:sdtContent>
        </w:sdt>
        <w:p w14:paraId="70C420A5" w14:textId="77777777" w:rsidR="0073423C" w:rsidRDefault="0073423C" w:rsidP="00EE3C0F">
          <w:pPr>
            <w:pStyle w:val="Sidhuvud"/>
          </w:pPr>
        </w:p>
      </w:tc>
      <w:tc>
        <w:tcPr>
          <w:tcW w:w="1134" w:type="dxa"/>
        </w:tcPr>
        <w:p w14:paraId="2F254444" w14:textId="77777777" w:rsidR="0073423C" w:rsidRDefault="0073423C" w:rsidP="0094502D">
          <w:pPr>
            <w:pStyle w:val="Sidhuvud"/>
          </w:pPr>
        </w:p>
        <w:p w14:paraId="43B8B4F4" w14:textId="77777777" w:rsidR="0073423C" w:rsidRPr="0094502D" w:rsidRDefault="0073423C" w:rsidP="00EC71A6">
          <w:pPr>
            <w:pStyle w:val="Sidhuvud"/>
          </w:pPr>
        </w:p>
      </w:tc>
    </w:tr>
    <w:tr w:rsidR="0073423C" w14:paraId="55AAFBAA" w14:textId="77777777" w:rsidTr="00C93EBA">
      <w:trPr>
        <w:trHeight w:val="2268"/>
      </w:trPr>
      <w:sdt>
        <w:sdtPr>
          <w:rPr>
            <w:b/>
          </w:rPr>
          <w:alias w:val="SenderText"/>
          <w:tag w:val="ccRKShow_SenderText"/>
          <w:id w:val="1374046025"/>
          <w:placeholder>
            <w:docPart w:val="21B00A61353C43AB875B3CE7BFAEEDD0"/>
          </w:placeholder>
        </w:sdtPr>
        <w:sdtEndPr/>
        <w:sdtContent>
          <w:tc>
            <w:tcPr>
              <w:tcW w:w="5534" w:type="dxa"/>
              <w:tcMar>
                <w:right w:w="1134" w:type="dxa"/>
              </w:tcMar>
            </w:tcPr>
            <w:p w14:paraId="502457A4" w14:textId="77777777" w:rsidR="005A3105" w:rsidRDefault="0073423C" w:rsidP="00340DE0">
              <w:pPr>
                <w:pStyle w:val="Sidhuvud"/>
                <w:rPr>
                  <w:b/>
                </w:rPr>
              </w:pPr>
              <w:r w:rsidRPr="0073423C">
                <w:rPr>
                  <w:b/>
                </w:rPr>
                <w:t>Näringsdepartementet</w:t>
              </w:r>
            </w:p>
            <w:p w14:paraId="240ED502" w14:textId="1C43E55F" w:rsidR="0073423C" w:rsidRPr="008C0423" w:rsidRDefault="005A3105" w:rsidP="00340DE0">
              <w:pPr>
                <w:pStyle w:val="Sidhuvud"/>
                <w:rPr>
                  <w:i/>
                </w:rPr>
              </w:pPr>
              <w:r w:rsidRPr="005A3105">
                <w:rPr>
                  <w:i/>
                </w:rPr>
                <w:t>Närings- och innovationsministern</w:t>
              </w:r>
            </w:p>
          </w:tc>
        </w:sdtContent>
      </w:sdt>
      <w:sdt>
        <w:sdtPr>
          <w:alias w:val="Recipient"/>
          <w:tag w:val="ccRKShow_Recipient"/>
          <w:id w:val="-28344517"/>
          <w:placeholder>
            <w:docPart w:val="BBA37DFC1D9745C58CF1A8756AB37790"/>
          </w:placeholder>
          <w:dataBinding w:prefixMappings="xmlns:ns0='http://lp/documentinfo/RK' " w:xpath="/ns0:DocumentInfo[1]/ns0:BaseInfo[1]/ns0:Recipient[1]" w:storeItemID="{F913007B-14DB-4111-AA79-6CC37688C1DB}"/>
          <w:text w:multiLine="1"/>
        </w:sdtPr>
        <w:sdtEndPr/>
        <w:sdtContent>
          <w:tc>
            <w:tcPr>
              <w:tcW w:w="3170" w:type="dxa"/>
            </w:tcPr>
            <w:p w14:paraId="680E725C" w14:textId="77777777" w:rsidR="0073423C" w:rsidRDefault="0073423C" w:rsidP="00547B89">
              <w:pPr>
                <w:pStyle w:val="Sidhuvud"/>
              </w:pPr>
              <w:r>
                <w:t>Till riksdagen</w:t>
              </w:r>
            </w:p>
          </w:tc>
        </w:sdtContent>
      </w:sdt>
      <w:tc>
        <w:tcPr>
          <w:tcW w:w="1134" w:type="dxa"/>
        </w:tcPr>
        <w:p w14:paraId="0D461BF3" w14:textId="77777777" w:rsidR="0073423C" w:rsidRDefault="0073423C" w:rsidP="003E6020">
          <w:pPr>
            <w:pStyle w:val="Sidhuvud"/>
          </w:pPr>
        </w:p>
      </w:tc>
    </w:tr>
  </w:tbl>
  <w:p w14:paraId="1B85800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3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65EF"/>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673"/>
    <w:rsid w:val="00392ED4"/>
    <w:rsid w:val="00393680"/>
    <w:rsid w:val="00394D4C"/>
    <w:rsid w:val="003954EF"/>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3F7B96"/>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25D1"/>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3FA6"/>
    <w:rsid w:val="004B63BF"/>
    <w:rsid w:val="004B66DA"/>
    <w:rsid w:val="004B696B"/>
    <w:rsid w:val="004B7DFF"/>
    <w:rsid w:val="004C5686"/>
    <w:rsid w:val="004C70EE"/>
    <w:rsid w:val="004D766C"/>
    <w:rsid w:val="004E1DE3"/>
    <w:rsid w:val="004E251B"/>
    <w:rsid w:val="004E25CD"/>
    <w:rsid w:val="004E6D22"/>
    <w:rsid w:val="004F0448"/>
    <w:rsid w:val="004F1EA0"/>
    <w:rsid w:val="004F27DA"/>
    <w:rsid w:val="004F2EE7"/>
    <w:rsid w:val="004F6525"/>
    <w:rsid w:val="004F6FE2"/>
    <w:rsid w:val="00505905"/>
    <w:rsid w:val="00511A1B"/>
    <w:rsid w:val="00511A68"/>
    <w:rsid w:val="00513E7D"/>
    <w:rsid w:val="0052127C"/>
    <w:rsid w:val="00525BCD"/>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3105"/>
    <w:rsid w:val="005A5193"/>
    <w:rsid w:val="005B115A"/>
    <w:rsid w:val="005B537F"/>
    <w:rsid w:val="005C120D"/>
    <w:rsid w:val="005D07C2"/>
    <w:rsid w:val="005E2F29"/>
    <w:rsid w:val="005E400D"/>
    <w:rsid w:val="005E4E79"/>
    <w:rsid w:val="005E5CE7"/>
    <w:rsid w:val="005F08C5"/>
    <w:rsid w:val="00605718"/>
    <w:rsid w:val="00605C66"/>
    <w:rsid w:val="0060628C"/>
    <w:rsid w:val="006175D7"/>
    <w:rsid w:val="006208E5"/>
    <w:rsid w:val="006273E4"/>
    <w:rsid w:val="00631F82"/>
    <w:rsid w:val="006349C6"/>
    <w:rsid w:val="006358C8"/>
    <w:rsid w:val="00642D22"/>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2EA1"/>
    <w:rsid w:val="00732599"/>
    <w:rsid w:val="0073423C"/>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66BB"/>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11DD"/>
    <w:rsid w:val="008A4CEA"/>
    <w:rsid w:val="008A7506"/>
    <w:rsid w:val="008B1603"/>
    <w:rsid w:val="008B20ED"/>
    <w:rsid w:val="008C0423"/>
    <w:rsid w:val="008C4538"/>
    <w:rsid w:val="008C562B"/>
    <w:rsid w:val="008C6717"/>
    <w:rsid w:val="008D2D6B"/>
    <w:rsid w:val="008D3090"/>
    <w:rsid w:val="008D4306"/>
    <w:rsid w:val="008D4508"/>
    <w:rsid w:val="008D4DC4"/>
    <w:rsid w:val="008D7CAF"/>
    <w:rsid w:val="008E02EE"/>
    <w:rsid w:val="008E65A8"/>
    <w:rsid w:val="008E77D6"/>
    <w:rsid w:val="008F4B57"/>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0771"/>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4367"/>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06E6"/>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26F9"/>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24E3"/>
    <w:rsid w:val="00ED592E"/>
    <w:rsid w:val="00ED6ABD"/>
    <w:rsid w:val="00ED72E1"/>
    <w:rsid w:val="00EE3C0F"/>
    <w:rsid w:val="00EE6810"/>
    <w:rsid w:val="00EF21FE"/>
    <w:rsid w:val="00EF2A7F"/>
    <w:rsid w:val="00EF4803"/>
    <w:rsid w:val="00EF5127"/>
    <w:rsid w:val="00F03EAC"/>
    <w:rsid w:val="00F04B7C"/>
    <w:rsid w:val="00F14024"/>
    <w:rsid w:val="00F16F02"/>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6976A1"/>
  <w15:docId w15:val="{4805FD85-D5E6-448E-896B-9193CA7B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80A31A7F9C458EA862B92807E28C43"/>
        <w:category>
          <w:name w:val="Allmänt"/>
          <w:gallery w:val="placeholder"/>
        </w:category>
        <w:types>
          <w:type w:val="bbPlcHdr"/>
        </w:types>
        <w:behaviors>
          <w:behavior w:val="content"/>
        </w:behaviors>
        <w:guid w:val="{DAEEE4B8-7B22-4F0A-B251-119C56418621}"/>
      </w:docPartPr>
      <w:docPartBody>
        <w:p w:rsidR="005A5FC6" w:rsidRDefault="007D70E9" w:rsidP="007D70E9">
          <w:pPr>
            <w:pStyle w:val="A680A31A7F9C458EA862B92807E28C43"/>
          </w:pPr>
          <w:r>
            <w:rPr>
              <w:rStyle w:val="Platshllartext"/>
            </w:rPr>
            <w:t xml:space="preserve"> </w:t>
          </w:r>
        </w:p>
      </w:docPartBody>
    </w:docPart>
    <w:docPart>
      <w:docPartPr>
        <w:name w:val="F2E6683790374CFB8BE85776E835054B"/>
        <w:category>
          <w:name w:val="Allmänt"/>
          <w:gallery w:val="placeholder"/>
        </w:category>
        <w:types>
          <w:type w:val="bbPlcHdr"/>
        </w:types>
        <w:behaviors>
          <w:behavior w:val="content"/>
        </w:behaviors>
        <w:guid w:val="{6450CA34-2295-46C0-B189-BF4350F11D2E}"/>
      </w:docPartPr>
      <w:docPartBody>
        <w:p w:rsidR="005A5FC6" w:rsidRDefault="007D70E9" w:rsidP="007D70E9">
          <w:pPr>
            <w:pStyle w:val="F2E6683790374CFB8BE85776E835054B"/>
          </w:pPr>
          <w:r>
            <w:rPr>
              <w:rStyle w:val="Platshllartext"/>
            </w:rPr>
            <w:t xml:space="preserve"> </w:t>
          </w:r>
        </w:p>
      </w:docPartBody>
    </w:docPart>
    <w:docPart>
      <w:docPartPr>
        <w:name w:val="21B00A61353C43AB875B3CE7BFAEEDD0"/>
        <w:category>
          <w:name w:val="Allmänt"/>
          <w:gallery w:val="placeholder"/>
        </w:category>
        <w:types>
          <w:type w:val="bbPlcHdr"/>
        </w:types>
        <w:behaviors>
          <w:behavior w:val="content"/>
        </w:behaviors>
        <w:guid w:val="{6759DD4A-DFFC-4421-BF59-516409AFE7B2}"/>
      </w:docPartPr>
      <w:docPartBody>
        <w:p w:rsidR="005A5FC6" w:rsidRDefault="007D70E9" w:rsidP="007D70E9">
          <w:pPr>
            <w:pStyle w:val="21B00A61353C43AB875B3CE7BFAEEDD0"/>
          </w:pPr>
          <w:r>
            <w:rPr>
              <w:rStyle w:val="Platshllartext"/>
            </w:rPr>
            <w:t xml:space="preserve"> </w:t>
          </w:r>
        </w:p>
      </w:docPartBody>
    </w:docPart>
    <w:docPart>
      <w:docPartPr>
        <w:name w:val="BBA37DFC1D9745C58CF1A8756AB37790"/>
        <w:category>
          <w:name w:val="Allmänt"/>
          <w:gallery w:val="placeholder"/>
        </w:category>
        <w:types>
          <w:type w:val="bbPlcHdr"/>
        </w:types>
        <w:behaviors>
          <w:behavior w:val="content"/>
        </w:behaviors>
        <w:guid w:val="{01A52D4D-063F-4BB7-A893-E3716E11822E}"/>
      </w:docPartPr>
      <w:docPartBody>
        <w:p w:rsidR="005A5FC6" w:rsidRDefault="007D70E9" w:rsidP="007D70E9">
          <w:pPr>
            <w:pStyle w:val="BBA37DFC1D9745C58CF1A8756AB3779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E9"/>
    <w:rsid w:val="005A5FC6"/>
    <w:rsid w:val="007D7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40939FA56D43F680D3630B81996474">
    <w:name w:val="6440939FA56D43F680D3630B81996474"/>
    <w:rsid w:val="007D70E9"/>
  </w:style>
  <w:style w:type="character" w:styleId="Platshllartext">
    <w:name w:val="Placeholder Text"/>
    <w:basedOn w:val="Standardstycketeckensnitt"/>
    <w:uiPriority w:val="99"/>
    <w:semiHidden/>
    <w:rsid w:val="007D70E9"/>
    <w:rPr>
      <w:noProof w:val="0"/>
      <w:color w:val="808080"/>
    </w:rPr>
  </w:style>
  <w:style w:type="paragraph" w:customStyle="1" w:styleId="3BFC03188D194CB290D85D9AF4CA0C19">
    <w:name w:val="3BFC03188D194CB290D85D9AF4CA0C19"/>
    <w:rsid w:val="007D70E9"/>
  </w:style>
  <w:style w:type="paragraph" w:customStyle="1" w:styleId="FA22744D1BF94981B5D5881C41749E4F">
    <w:name w:val="FA22744D1BF94981B5D5881C41749E4F"/>
    <w:rsid w:val="007D70E9"/>
  </w:style>
  <w:style w:type="paragraph" w:customStyle="1" w:styleId="020958DEF71E4123B2D0C1641D353424">
    <w:name w:val="020958DEF71E4123B2D0C1641D353424"/>
    <w:rsid w:val="007D70E9"/>
  </w:style>
  <w:style w:type="paragraph" w:customStyle="1" w:styleId="A680A31A7F9C458EA862B92807E28C43">
    <w:name w:val="A680A31A7F9C458EA862B92807E28C43"/>
    <w:rsid w:val="007D70E9"/>
  </w:style>
  <w:style w:type="paragraph" w:customStyle="1" w:styleId="F2E6683790374CFB8BE85776E835054B">
    <w:name w:val="F2E6683790374CFB8BE85776E835054B"/>
    <w:rsid w:val="007D70E9"/>
  </w:style>
  <w:style w:type="paragraph" w:customStyle="1" w:styleId="69355976AEF149BC8ECB7D7570F38AE7">
    <w:name w:val="69355976AEF149BC8ECB7D7570F38AE7"/>
    <w:rsid w:val="007D70E9"/>
  </w:style>
  <w:style w:type="paragraph" w:customStyle="1" w:styleId="8B99F1A2CE4D4A7B872133E372A6B017">
    <w:name w:val="8B99F1A2CE4D4A7B872133E372A6B017"/>
    <w:rsid w:val="007D70E9"/>
  </w:style>
  <w:style w:type="paragraph" w:customStyle="1" w:styleId="062C52B6EDE44FDD93094A03C889FD83">
    <w:name w:val="062C52B6EDE44FDD93094A03C889FD83"/>
    <w:rsid w:val="007D70E9"/>
  </w:style>
  <w:style w:type="paragraph" w:customStyle="1" w:styleId="21B00A61353C43AB875B3CE7BFAEEDD0">
    <w:name w:val="21B00A61353C43AB875B3CE7BFAEEDD0"/>
    <w:rsid w:val="007D70E9"/>
  </w:style>
  <w:style w:type="paragraph" w:customStyle="1" w:styleId="BBA37DFC1D9745C58CF1A8756AB37790">
    <w:name w:val="BBA37DFC1D9745C58CF1A8756AB37790"/>
    <w:rsid w:val="007D7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28a3e30d-7f7d-4400-bfbb-ed704592944d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f9dd3602-e05d-49ea-aac2-bc5d23a2fafc" xsi:nil="true"/>
    <Sekretess xmlns="f9dd3602-e05d-49ea-aac2-bc5d23a2fafc" xsi:nil="true"/>
    <Diarienummer xmlns="f9dd3602-e05d-49ea-aac2-bc5d23a2fafc" xsi:nil="true"/>
    <TaxCatchAll xmlns="f9dd3602-e05d-49ea-aac2-bc5d23a2fafc"/>
    <k46d94c0acf84ab9a79866a9d8b1905f xmlns="f9dd3602-e05d-49ea-aac2-bc5d23a2fafc" xsi:nil="true"/>
    <Nyckelord xmlns="f9dd3602-e05d-49ea-aac2-bc5d23a2fafc" xsi:nil="true"/>
    <_dlc_DocId xmlns="f9dd3602-e05d-49ea-aac2-bc5d23a2fafc">Y2WEERKTQMMT-7-17050</_dlc_DocId>
    <_dlc_DocIdUrl xmlns="f9dd3602-e05d-49ea-aac2-bc5d23a2fafc">
      <Url>http://rkdhs-n/enhet/isb/sbba/_layouts/DocIdRedir.aspx?ID=Y2WEERKTQMMT-7-17050</Url>
      <Description>Y2WEERKTQMMT-7-17050</Description>
    </_dlc_DocIdUrl>
  </documentManagement>
</p:properties>
</file>

<file path=customXml/item5.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2017-12-18</HeaderDate>
    <Office/>
    <Dnr>N2017/07650/BSÄ</Dnr>
    <ParagrafNr/>
    <DocumentTitle/>
    <VisitingAddress/>
    <Extra1/>
    <Extra2/>
    <Extra3/>
    <Number/>
    <Recipient>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68633E5AA61E641838AE0012E8CD981" ma:contentTypeVersion="6" ma:contentTypeDescription="Skapa ett nytt dokument." ma:contentTypeScope="" ma:versionID="100f5b638269edd2c7a6d499f2a3e1e6">
  <xsd:schema xmlns:xsd="http://www.w3.org/2001/XMLSchema" xmlns:xs="http://www.w3.org/2001/XMLSchema" xmlns:p="http://schemas.microsoft.com/office/2006/metadata/properties" xmlns:ns2="f9dd3602-e05d-49ea-aac2-bc5d23a2fafc" targetNamespace="http://schemas.microsoft.com/office/2006/metadata/properties" ma:root="true" ma:fieldsID="e01d92b429a9e687d137727bd386dbf2" ns2:_="">
    <xsd:import namespace="f9dd3602-e05d-49ea-aac2-bc5d23a2faf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c2c01766-7017-4ccc-8fdf-e984fc13cb3b}" ma:internalName="TaxCatchAll" ma:showField="CatchAllData" ma:web="f9dd3602-e05d-49ea-aac2-bc5d23a2fa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c2c01766-7017-4ccc-8fdf-e984fc13cb3b}" ma:internalName="TaxCatchAllLabel" ma:readOnly="true" ma:showField="CatchAllDataLabel" ma:web="f9dd3602-e05d-49ea-aac2-bc5d23a2faf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element name="Diarienummer" ma:index="17" nillable="true" ma:displayName="Diarienummer" ma:internalName="Diarienummer">
      <xsd:simpleType>
        <xsd:restriction base="dms:Text"/>
      </xsd:simpleType>
    </xsd:element>
    <xsd:element name="Nyckelord" ma:index="18" nillable="true" ma:displayName="Nyckelord"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2017-12-18</HeaderDate>
    <Office/>
    <Dnr>N2017/07650/BSÄ</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547F-5572-4DC6-8363-315B28F875CC}"/>
</file>

<file path=customXml/itemProps2.xml><?xml version="1.0" encoding="utf-8"?>
<ds:datastoreItem xmlns:ds="http://schemas.openxmlformats.org/officeDocument/2006/customXml" ds:itemID="{45230447-E3CE-48A3-944F-CFCDC69C546B}"/>
</file>

<file path=customXml/itemProps3.xml><?xml version="1.0" encoding="utf-8"?>
<ds:datastoreItem xmlns:ds="http://schemas.openxmlformats.org/officeDocument/2006/customXml" ds:itemID="{D552617C-4928-4F66-AEE5-57CCA8A05CED}"/>
</file>

<file path=customXml/itemProps4.xml><?xml version="1.0" encoding="utf-8"?>
<ds:datastoreItem xmlns:ds="http://schemas.openxmlformats.org/officeDocument/2006/customXml" ds:itemID="{45230447-E3CE-48A3-944F-CFCDC69C546B}">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f9dd3602-e05d-49ea-aac2-bc5d23a2fafc"/>
    <ds:schemaRef ds:uri="http://www.w3.org/XML/1998/namespace"/>
  </ds:schemaRefs>
</ds:datastoreItem>
</file>

<file path=customXml/itemProps5.xml><?xml version="1.0" encoding="utf-8"?>
<ds:datastoreItem xmlns:ds="http://schemas.openxmlformats.org/officeDocument/2006/customXml" ds:itemID="{F913007B-14DB-4111-AA79-6CC37688C1DB}">
  <ds:schemaRefs>
    <ds:schemaRef ds:uri="http://lp/documentinfo/RK"/>
  </ds:schemaRefs>
</ds:datastoreItem>
</file>

<file path=customXml/itemProps6.xml><?xml version="1.0" encoding="utf-8"?>
<ds:datastoreItem xmlns:ds="http://schemas.openxmlformats.org/officeDocument/2006/customXml" ds:itemID="{AF657E7C-ED3E-4E1A-89E8-B829FFEF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13007B-14DB-4111-AA79-6CC37688C1DB}"/>
</file>

<file path=customXml/itemProps8.xml><?xml version="1.0" encoding="utf-8"?>
<ds:datastoreItem xmlns:ds="http://schemas.openxmlformats.org/officeDocument/2006/customXml" ds:itemID="{0D4F2883-0569-4733-84BD-EEF653020EB2}"/>
</file>

<file path=docProps/app.xml><?xml version="1.0" encoding="utf-8"?>
<Properties xmlns="http://schemas.openxmlformats.org/officeDocument/2006/extended-properties" xmlns:vt="http://schemas.openxmlformats.org/officeDocument/2006/docPropsVTypes">
  <Template>RK Basmall</Template>
  <TotalTime>0</TotalTime>
  <Pages>2</Pages>
  <Words>417</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Malmborg</dc:creator>
  <cp:keywords/>
  <dc:description/>
  <cp:lastModifiedBy>Leif Ljungqvist</cp:lastModifiedBy>
  <cp:revision>4</cp:revision>
  <cp:lastPrinted>2017-12-22T09:53:00Z</cp:lastPrinted>
  <dcterms:created xsi:type="dcterms:W3CDTF">2018-01-03T11:35:00Z</dcterms:created>
  <dcterms:modified xsi:type="dcterms:W3CDTF">2018-01-04T09:42:00Z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c3d60006-3775-4297-94ee-0c85eafbac20</vt:lpwstr>
  </property>
</Properties>
</file>