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993" w:rsidRDefault="005B5993" w:rsidP="00DA0661">
      <w:pPr>
        <w:pStyle w:val="Rubrik"/>
      </w:pPr>
      <w:bookmarkStart w:id="0" w:name="Start"/>
      <w:bookmarkEnd w:id="0"/>
      <w:r>
        <w:t>Svar på fråga 2017/18:13</w:t>
      </w:r>
      <w:r w:rsidR="00435D7B">
        <w:t>7</w:t>
      </w:r>
      <w:r w:rsidR="00AC111A">
        <w:t>5</w:t>
      </w:r>
      <w:r>
        <w:t xml:space="preserve"> av </w:t>
      </w:r>
      <w:r w:rsidR="00435D7B">
        <w:t>Roger Haddad</w:t>
      </w:r>
      <w:r>
        <w:t xml:space="preserve"> (</w:t>
      </w:r>
      <w:r w:rsidR="00435D7B">
        <w:t>L</w:t>
      </w:r>
      <w:r>
        <w:t>)</w:t>
      </w:r>
      <w:r>
        <w:br/>
      </w:r>
      <w:r w:rsidR="00435D7B">
        <w:t>Återkommande trafikproblem i Mälardalen</w:t>
      </w:r>
    </w:p>
    <w:p w:rsidR="005B5993" w:rsidRDefault="007809EA" w:rsidP="002749F7">
      <w:pPr>
        <w:pStyle w:val="Brdtext"/>
      </w:pPr>
      <w:r>
        <w:t>Roger Haddad har</w:t>
      </w:r>
      <w:r w:rsidR="005B5993">
        <w:t xml:space="preserve"> frågat mig </w:t>
      </w:r>
      <w:r>
        <w:t>vilka omedelbara åtgärder som jag och regeringen har vidtagit och vilka åtgärder</w:t>
      </w:r>
      <w:r w:rsidR="00801348">
        <w:t xml:space="preserve"> som</w:t>
      </w:r>
      <w:r>
        <w:t xml:space="preserve"> planeras för att se till att tågen går och att informationen till resenärerna fungerar tillfredsställande.</w:t>
      </w:r>
    </w:p>
    <w:p w:rsidR="00D35BAB" w:rsidRDefault="00810C85" w:rsidP="00D35BAB">
      <w:pPr>
        <w:pStyle w:val="Brdtext"/>
      </w:pPr>
      <w:r>
        <w:t>Regeringen har</w:t>
      </w:r>
      <w:r w:rsidR="00277EA5">
        <w:t xml:space="preserve"> sedan den tillträdde</w:t>
      </w:r>
      <w:r>
        <w:t xml:space="preserve"> genomfört kraftiga </w:t>
      </w:r>
      <w:r w:rsidR="00277EA5">
        <w:t>satsningar på järnvägsunderhåll.</w:t>
      </w:r>
      <w:r w:rsidR="007809EA">
        <w:t xml:space="preserve"> Det</w:t>
      </w:r>
      <w:r w:rsidR="00677EDF">
        <w:t xml:space="preserve"> har varit</w:t>
      </w:r>
      <w:r w:rsidR="007809EA">
        <w:t xml:space="preserve"> en förutsättning för att snarast kunna påbörja</w:t>
      </w:r>
      <w:r w:rsidR="00677EDF">
        <w:t xml:space="preserve"> underhållsåtgärder och ett</w:t>
      </w:r>
      <w:r w:rsidR="007809EA">
        <w:t xml:space="preserve"> återtagande av </w:t>
      </w:r>
      <w:r w:rsidR="007236A1">
        <w:t>många</w:t>
      </w:r>
      <w:r w:rsidR="007809EA">
        <w:t xml:space="preserve"> års försummelse av järnvägsunderhåll i Sverige.</w:t>
      </w:r>
      <w:r w:rsidR="00277EA5">
        <w:t xml:space="preserve"> Det medför att </w:t>
      </w:r>
      <w:r w:rsidR="0009541D">
        <w:t>Trafikverket nu bedriver ett intensivt arbete med</w:t>
      </w:r>
      <w:r w:rsidR="00996211">
        <w:t xml:space="preserve"> att</w:t>
      </w:r>
      <w:r w:rsidR="0009541D">
        <w:t xml:space="preserve"> underhåll</w:t>
      </w:r>
      <w:r w:rsidR="00996211">
        <w:t>a</w:t>
      </w:r>
      <w:r w:rsidR="0009541D">
        <w:t xml:space="preserve"> </w:t>
      </w:r>
      <w:r w:rsidR="00692F74">
        <w:t>det statliga</w:t>
      </w:r>
      <w:r w:rsidR="0009541D">
        <w:t xml:space="preserve"> järnvägsnätet. Att genomföra dessa åtgärder får dock till följd att det påverkar den befintliga trafiken. Det går inte att både köra tåg och underhålla banorna på samma gång.</w:t>
      </w:r>
      <w:bookmarkStart w:id="1" w:name="_Hlk507673780"/>
      <w:r w:rsidR="00D35BAB" w:rsidRPr="00D35BAB">
        <w:t xml:space="preserve"> </w:t>
      </w:r>
    </w:p>
    <w:p w:rsidR="00D35BAB" w:rsidRDefault="00DC261D" w:rsidP="00D35BAB">
      <w:pPr>
        <w:pStyle w:val="Brdtext"/>
      </w:pPr>
      <w:r>
        <w:t xml:space="preserve">I takt med att omvärlden förändras och kraven på bättre information ökar så arbetar </w:t>
      </w:r>
      <w:r w:rsidR="00D35BAB">
        <w:t>Trafikverket</w:t>
      </w:r>
      <w:r>
        <w:t xml:space="preserve"> med att utveckla trafikinformationen. Dels ser Trafikverket över sin krisorganisation inom trafikledningen för att stärka förmågan att bättre kunna hantera störda lägen men även</w:t>
      </w:r>
      <w:r w:rsidR="00B31B0B">
        <w:t xml:space="preserve"> kunna</w:t>
      </w:r>
      <w:r w:rsidR="00D35BAB" w:rsidRPr="000339C1">
        <w:t xml:space="preserve"> ge tydligare</w:t>
      </w:r>
      <w:r w:rsidR="00D35BAB">
        <w:t xml:space="preserve"> information</w:t>
      </w:r>
      <w:r w:rsidR="00D35BAB" w:rsidRPr="000339C1">
        <w:t xml:space="preserve"> och mer tillförlitliga prognoser till resenärer och tågoperatörer.</w:t>
      </w:r>
      <w:bookmarkEnd w:id="1"/>
      <w:r w:rsidR="00D35BAB" w:rsidRPr="000339C1">
        <w:t xml:space="preserve"> </w:t>
      </w:r>
      <w:r w:rsidR="00D35BAB">
        <w:t>Målsättningen</w:t>
      </w:r>
      <w:r w:rsidR="00D35BAB" w:rsidRPr="000339C1">
        <w:t xml:space="preserve"> är </w:t>
      </w:r>
      <w:r w:rsidR="00D35BAB">
        <w:t>att vid en störning, som orsaka</w:t>
      </w:r>
      <w:r w:rsidR="00D35BAB" w:rsidRPr="000339C1">
        <w:t>s av någon av</w:t>
      </w:r>
      <w:r w:rsidR="00D35BAB">
        <w:t xml:space="preserve"> ett antal</w:t>
      </w:r>
      <w:r w:rsidR="00D35BAB" w:rsidRPr="000339C1">
        <w:t xml:space="preserve"> </w:t>
      </w:r>
      <w:r w:rsidR="00D35BAB">
        <w:t>utvalda typer</w:t>
      </w:r>
      <w:r w:rsidR="00D35BAB" w:rsidRPr="000339C1">
        <w:t xml:space="preserve"> av händelser, </w:t>
      </w:r>
      <w:r w:rsidR="00D35BAB">
        <w:t>så ska</w:t>
      </w:r>
      <w:r w:rsidR="00D35BAB" w:rsidRPr="000339C1">
        <w:t xml:space="preserve"> det i ett tidig</w:t>
      </w:r>
      <w:r w:rsidR="00B10136">
        <w:t>t</w:t>
      </w:r>
      <w:r w:rsidR="00D35BAB" w:rsidRPr="000339C1">
        <w:t xml:space="preserve"> skede lämnas en prognos för när trafiken kan återupptas.</w:t>
      </w:r>
      <w:r w:rsidR="00B10136">
        <w:t xml:space="preserve"> Det ska också ges information till resenärerna om hur de kan lösa sitt transportbehov.</w:t>
      </w:r>
      <w:r w:rsidR="00D35BAB">
        <w:t xml:space="preserve"> På det sättet så ska trafikanter på ett bättre sätt kunna planera sin resa och välja</w:t>
      </w:r>
      <w:r w:rsidR="00B10136">
        <w:t xml:space="preserve"> de</w:t>
      </w:r>
      <w:r w:rsidR="00D35BAB">
        <w:t xml:space="preserve"> alternativa färdmedel</w:t>
      </w:r>
      <w:r w:rsidR="00B10136">
        <w:t xml:space="preserve"> som står till buds</w:t>
      </w:r>
      <w:r w:rsidR="00D35BAB">
        <w:t>.</w:t>
      </w:r>
    </w:p>
    <w:p w:rsidR="0009541D" w:rsidRDefault="00E27CFB" w:rsidP="002749F7">
      <w:pPr>
        <w:pStyle w:val="Brdtext"/>
      </w:pPr>
      <w:r>
        <w:t xml:space="preserve">Regeringen har även uppdragit </w:t>
      </w:r>
      <w:r w:rsidR="00801348">
        <w:t>åt</w:t>
      </w:r>
      <w:r>
        <w:t xml:space="preserve"> Trafikverket att genomföra åtgärder för</w:t>
      </w:r>
      <w:r w:rsidR="00AC6B38">
        <w:t xml:space="preserve"> effektiv hantering</w:t>
      </w:r>
      <w:r w:rsidR="00996158">
        <w:t xml:space="preserve"> vid störningar i tågtrafiken. Åtgärderna ska</w:t>
      </w:r>
      <w:r>
        <w:t xml:space="preserve"> säkerställa en tydligare ansvarsfördelning mellan järnvägens aktörer och att evakuering</w:t>
      </w:r>
      <w:r w:rsidR="005D16E7">
        <w:t xml:space="preserve"> av tåg</w:t>
      </w:r>
      <w:r>
        <w:t xml:space="preserve"> </w:t>
      </w:r>
      <w:r w:rsidR="00E35E0B">
        <w:t>och röjning</w:t>
      </w:r>
      <w:r w:rsidR="00856727">
        <w:t xml:space="preserve"> av</w:t>
      </w:r>
      <w:r w:rsidR="00DF22B8">
        <w:t xml:space="preserve"> spår</w:t>
      </w:r>
      <w:r w:rsidR="00856727">
        <w:t xml:space="preserve"> vid störningar</w:t>
      </w:r>
      <w:r w:rsidR="00DF22B8">
        <w:t xml:space="preserve"> ska</w:t>
      </w:r>
      <w:r w:rsidR="003826B3">
        <w:t xml:space="preserve"> k</w:t>
      </w:r>
      <w:r w:rsidR="00DF22B8">
        <w:t>unna</w:t>
      </w:r>
      <w:r w:rsidR="003826B3">
        <w:t xml:space="preserve"> ske skyndsamt. </w:t>
      </w:r>
      <w:r w:rsidR="00442651">
        <w:t>Ingen ska behöva sitta</w:t>
      </w:r>
      <w:r w:rsidR="002F0459">
        <w:t xml:space="preserve"> fast</w:t>
      </w:r>
      <w:r w:rsidR="00442651">
        <w:t xml:space="preserve"> </w:t>
      </w:r>
      <w:r w:rsidR="002F0459">
        <w:t>på</w:t>
      </w:r>
      <w:r w:rsidR="00442651">
        <w:t xml:space="preserve"> ett tåg</w:t>
      </w:r>
      <w:r w:rsidR="002F0459">
        <w:t xml:space="preserve"> i</w:t>
      </w:r>
      <w:r w:rsidR="00442651">
        <w:t xml:space="preserve"> </w:t>
      </w:r>
      <w:r w:rsidR="002F0459">
        <w:t xml:space="preserve">flera </w:t>
      </w:r>
      <w:r w:rsidR="00442651">
        <w:t>timmar i väntan på åtgärder. Målsättningen är att evakuering ska kunna påbörjas inom en till två timmar beroende på var i järnvägsnätet som en störning uppstår.</w:t>
      </w:r>
    </w:p>
    <w:p w:rsidR="00E27CFB" w:rsidRDefault="00E27CFB" w:rsidP="00E27CFB">
      <w:pPr>
        <w:pStyle w:val="Brdtext"/>
      </w:pPr>
      <w:bookmarkStart w:id="2" w:name="_Hlk507673839"/>
      <w:r>
        <w:t>Det är också viktigt att tågoperatörer tar sitt ansvar och säkerställer att tågen håller en hög standard och att de kan användas som avsett. Det minskar risken för inställda avgångar och tåghaverier på banorna</w:t>
      </w:r>
      <w:bookmarkEnd w:id="2"/>
      <w:r>
        <w:t xml:space="preserve"> som kan medföra förseningar och stopp i trafiken. </w:t>
      </w:r>
      <w:bookmarkStart w:id="3" w:name="_Hlk507673744"/>
      <w:r>
        <w:t>Ett annat viktigt område är att genomföra åtgärder för att minska det otillåtna spårspringet. Det har ökat kraftigt i omfattning och orsakar årligen stora störningar i trafiken. Trafikverket genomför förebyggande åtgärder genom att bland annat sätta upp stängsel och att montera övervakningskameror på utsatta sträckor.</w:t>
      </w:r>
      <w:bookmarkEnd w:id="3"/>
      <w:r w:rsidR="009E023B">
        <w:t xml:space="preserve"> </w:t>
      </w:r>
      <w:r w:rsidR="006E4AE4">
        <w:t>Trafikverket har satsat cirka 700 miljoner kronor på förebyggande åtgärder under perioden 2014–2017 och avser för de kommande åren att satsa ytterligare 450 miljoner kronor för att minska spårspringet.</w:t>
      </w:r>
    </w:p>
    <w:p w:rsidR="00E27CFB" w:rsidRDefault="00EC71CD" w:rsidP="002749F7">
      <w:pPr>
        <w:pStyle w:val="Brdtext"/>
      </w:pPr>
      <w:r>
        <w:t xml:space="preserve">Behovet av underhållsåtgärder i järnvägsnätet är mycket stort och det kommer att ta tid att återta det eftersatta underhållet. </w:t>
      </w:r>
      <w:r w:rsidR="00E27CFB">
        <w:t xml:space="preserve">Det är nu viktigt att alla aktörer tar sitt individuella ansvar såväl som att samverka med varandra och i en gemensam kraftsamling ta tag i </w:t>
      </w:r>
      <w:r w:rsidR="00977D43">
        <w:t xml:space="preserve">järnvägens </w:t>
      </w:r>
      <w:r w:rsidR="00E27CFB">
        <w:t>problem.</w:t>
      </w:r>
      <w:r>
        <w:t xml:space="preserve"> </w:t>
      </w:r>
      <w:r w:rsidR="00E27CFB">
        <w:t>Det är min övertygelse att det då kommer att vara möjligt att uppnå goda resultat till gagn för alla tågresenärer såväl i Mälardalen som övriga delar av landet.</w:t>
      </w:r>
      <w:r w:rsidR="0096139A">
        <w:t xml:space="preserve"> </w:t>
      </w:r>
      <w:r w:rsidR="00C30947">
        <w:t>Jag har för avsikt att i min dialog med järnvägsbranschens aktörer nära följa den fortsatt utvecklingen.</w:t>
      </w:r>
    </w:p>
    <w:p w:rsidR="005B5993" w:rsidRDefault="005B5993" w:rsidP="006A12F1">
      <w:pPr>
        <w:pStyle w:val="Brdtext"/>
      </w:pPr>
      <w:r>
        <w:t xml:space="preserve">Stockholm den </w:t>
      </w:r>
      <w:sdt>
        <w:sdtPr>
          <w:id w:val="-1225218591"/>
          <w:placeholder>
            <w:docPart w:val="D3558A00168D4242843BE1D01126D4F4"/>
          </w:placeholder>
          <w:dataBinding w:prefixMappings="xmlns:ns0='http://lp/documentinfo/RK' " w:xpath="/ns0:DocumentInfo[1]/ns0:BaseInfo[1]/ns0:HeaderDate[1]" w:storeItemID="{7CF40C44-E113-4B4B-B43C-C1C6638F6595}"/>
          <w:date w:fullDate="2018-06-04T00:00:00Z">
            <w:dateFormat w:val="d MMMM yyyy"/>
            <w:lid w:val="sv-SE"/>
            <w:storeMappedDataAs w:val="dateTime"/>
            <w:calendar w:val="gregorian"/>
          </w:date>
        </w:sdtPr>
        <w:sdtEndPr/>
        <w:sdtContent>
          <w:r w:rsidR="00DC1447">
            <w:t>4 juni 2018</w:t>
          </w:r>
        </w:sdtContent>
      </w:sdt>
    </w:p>
    <w:p w:rsidR="005B5993" w:rsidRDefault="005B5993" w:rsidP="004E7A8F">
      <w:pPr>
        <w:pStyle w:val="Brdtextutanavstnd"/>
      </w:pPr>
    </w:p>
    <w:p w:rsidR="005B120C" w:rsidRDefault="005B120C" w:rsidP="004E7A8F">
      <w:pPr>
        <w:pStyle w:val="Brdtextutanavstnd"/>
      </w:pPr>
    </w:p>
    <w:p w:rsidR="005B5993" w:rsidRPr="00DB48AB" w:rsidRDefault="00793840" w:rsidP="00EE3437">
      <w:pPr>
        <w:pStyle w:val="Brdtext"/>
        <w:tabs>
          <w:tab w:val="clear" w:pos="1701"/>
          <w:tab w:val="clear" w:pos="3600"/>
          <w:tab w:val="clear" w:pos="5387"/>
          <w:tab w:val="left" w:pos="1304"/>
          <w:tab w:val="left" w:pos="2608"/>
        </w:tabs>
      </w:pPr>
      <w:r>
        <w:t>Tomas Eneroth</w:t>
      </w:r>
    </w:p>
    <w:sectPr w:rsidR="005B5993" w:rsidRPr="00DB48AB" w:rsidSect="005B5993">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6CF" w:rsidRDefault="00A116CF" w:rsidP="00A87A54">
      <w:pPr>
        <w:spacing w:after="0" w:line="240" w:lineRule="auto"/>
      </w:pPr>
      <w:r>
        <w:separator/>
      </w:r>
    </w:p>
  </w:endnote>
  <w:endnote w:type="continuationSeparator" w:id="0">
    <w:p w:rsidR="00A116CF" w:rsidRDefault="00A116C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2494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2494D">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6CF" w:rsidRDefault="00A116CF" w:rsidP="00A87A54">
      <w:pPr>
        <w:spacing w:after="0" w:line="240" w:lineRule="auto"/>
      </w:pPr>
      <w:r>
        <w:separator/>
      </w:r>
    </w:p>
  </w:footnote>
  <w:footnote w:type="continuationSeparator" w:id="0">
    <w:p w:rsidR="00A116CF" w:rsidRDefault="00A116C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B5993" w:rsidTr="00C93EBA">
      <w:trPr>
        <w:trHeight w:val="227"/>
      </w:trPr>
      <w:tc>
        <w:tcPr>
          <w:tcW w:w="5534" w:type="dxa"/>
        </w:tcPr>
        <w:p w:rsidR="005B5993" w:rsidRPr="007D73AB" w:rsidRDefault="005B5993">
          <w:pPr>
            <w:pStyle w:val="Sidhuvud"/>
          </w:pPr>
        </w:p>
      </w:tc>
      <w:tc>
        <w:tcPr>
          <w:tcW w:w="3170" w:type="dxa"/>
          <w:vAlign w:val="bottom"/>
        </w:tcPr>
        <w:p w:rsidR="005B5993" w:rsidRPr="007D73AB" w:rsidRDefault="005B5993" w:rsidP="00340DE0">
          <w:pPr>
            <w:pStyle w:val="Sidhuvud"/>
          </w:pPr>
        </w:p>
      </w:tc>
      <w:tc>
        <w:tcPr>
          <w:tcW w:w="1134" w:type="dxa"/>
        </w:tcPr>
        <w:p w:rsidR="005B5993" w:rsidRDefault="005B5993" w:rsidP="005A703A">
          <w:pPr>
            <w:pStyle w:val="Sidhuvud"/>
          </w:pPr>
        </w:p>
      </w:tc>
    </w:tr>
    <w:tr w:rsidR="005B5993" w:rsidTr="00C93EBA">
      <w:trPr>
        <w:trHeight w:val="1928"/>
      </w:trPr>
      <w:tc>
        <w:tcPr>
          <w:tcW w:w="5534" w:type="dxa"/>
        </w:tcPr>
        <w:p w:rsidR="005B5993" w:rsidRPr="00340DE0" w:rsidRDefault="005B5993" w:rsidP="00340DE0">
          <w:pPr>
            <w:pStyle w:val="Sidhuvud"/>
          </w:pPr>
          <w:r>
            <w:rPr>
              <w:noProof/>
            </w:rPr>
            <w:drawing>
              <wp:inline distT="0" distB="0" distL="0" distR="0" wp14:anchorId="27981053" wp14:editId="0FB7120D">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5B5993" w:rsidRPr="00710A6C" w:rsidRDefault="005B5993" w:rsidP="00EE3C0F">
          <w:pPr>
            <w:pStyle w:val="Sidhuvud"/>
            <w:rPr>
              <w:b/>
            </w:rPr>
          </w:pPr>
        </w:p>
        <w:p w:rsidR="005B5993" w:rsidRDefault="005B5993" w:rsidP="00EE3C0F">
          <w:pPr>
            <w:pStyle w:val="Sidhuvud"/>
          </w:pPr>
        </w:p>
        <w:p w:rsidR="005B5993" w:rsidRDefault="005B5993" w:rsidP="00EE3C0F">
          <w:pPr>
            <w:pStyle w:val="Sidhuvud"/>
          </w:pPr>
        </w:p>
        <w:p w:rsidR="005B5993" w:rsidRDefault="005B5993" w:rsidP="00EE3C0F">
          <w:pPr>
            <w:pStyle w:val="Sidhuvud"/>
          </w:pPr>
        </w:p>
        <w:sdt>
          <w:sdtPr>
            <w:alias w:val="Dnr"/>
            <w:tag w:val="ccRKShow_Dnr"/>
            <w:id w:val="-829283628"/>
            <w:placeholder>
              <w:docPart w:val="6A715688425345EEBF94CEA091B35485"/>
            </w:placeholder>
            <w:dataBinding w:prefixMappings="xmlns:ns0='http://lp/documentinfo/RK' " w:xpath="/ns0:DocumentInfo[1]/ns0:BaseInfo[1]/ns0:Dnr[1]" w:storeItemID="{7CF40C44-E113-4B4B-B43C-C1C6638F6595}"/>
            <w:text/>
          </w:sdtPr>
          <w:sdtEndPr/>
          <w:sdtContent>
            <w:p w:rsidR="005B5993" w:rsidRDefault="003C5809" w:rsidP="00EE3C0F">
              <w:pPr>
                <w:pStyle w:val="Sidhuvud"/>
              </w:pPr>
              <w:r>
                <w:t>N2018/03</w:t>
              </w:r>
              <w:r w:rsidR="00E21B4C">
                <w:t>325</w:t>
              </w:r>
              <w:r w:rsidR="005B5993">
                <w:t>/TIF</w:t>
              </w:r>
            </w:p>
          </w:sdtContent>
        </w:sdt>
        <w:sdt>
          <w:sdtPr>
            <w:alias w:val="DocNumber"/>
            <w:tag w:val="DocNumber"/>
            <w:id w:val="1726028884"/>
            <w:placeholder>
              <w:docPart w:val="F05D19533016420FBA8B3716B7FEA9DE"/>
            </w:placeholder>
            <w:showingPlcHdr/>
            <w:dataBinding w:prefixMappings="xmlns:ns0='http://lp/documentinfo/RK' " w:xpath="/ns0:DocumentInfo[1]/ns0:BaseInfo[1]/ns0:DocNumber[1]" w:storeItemID="{7CF40C44-E113-4B4B-B43C-C1C6638F6595}"/>
            <w:text/>
          </w:sdtPr>
          <w:sdtEndPr/>
          <w:sdtContent>
            <w:p w:rsidR="005B5993" w:rsidRDefault="005B5993" w:rsidP="00EE3C0F">
              <w:pPr>
                <w:pStyle w:val="Sidhuvud"/>
              </w:pPr>
              <w:r>
                <w:rPr>
                  <w:rStyle w:val="Platshllartext"/>
                </w:rPr>
                <w:t xml:space="preserve"> </w:t>
              </w:r>
            </w:p>
          </w:sdtContent>
        </w:sdt>
        <w:p w:rsidR="005B5993" w:rsidRDefault="005B5993" w:rsidP="00EE3C0F">
          <w:pPr>
            <w:pStyle w:val="Sidhuvud"/>
          </w:pPr>
        </w:p>
      </w:tc>
      <w:tc>
        <w:tcPr>
          <w:tcW w:w="1134" w:type="dxa"/>
        </w:tcPr>
        <w:p w:rsidR="005B5993" w:rsidRDefault="005B5993" w:rsidP="0094502D">
          <w:pPr>
            <w:pStyle w:val="Sidhuvud"/>
          </w:pPr>
        </w:p>
        <w:p w:rsidR="005B5993" w:rsidRPr="0094502D" w:rsidRDefault="005B5993" w:rsidP="00EC71A6">
          <w:pPr>
            <w:pStyle w:val="Sidhuvud"/>
          </w:pPr>
        </w:p>
      </w:tc>
    </w:tr>
    <w:tr w:rsidR="005B5993" w:rsidTr="00C93EBA">
      <w:trPr>
        <w:trHeight w:val="2268"/>
      </w:trPr>
      <w:sdt>
        <w:sdtPr>
          <w:rPr>
            <w:b/>
          </w:rPr>
          <w:alias w:val="SenderText"/>
          <w:tag w:val="ccRKShow_SenderText"/>
          <w:id w:val="1374046025"/>
          <w:placeholder>
            <w:docPart w:val="6B9206678CED43D987C735A312157CAF"/>
          </w:placeholder>
        </w:sdtPr>
        <w:sdtEndPr/>
        <w:sdtContent>
          <w:tc>
            <w:tcPr>
              <w:tcW w:w="5534" w:type="dxa"/>
              <w:tcMar>
                <w:right w:w="1134" w:type="dxa"/>
              </w:tcMar>
            </w:tcPr>
            <w:p w:rsidR="00793840" w:rsidRPr="00793840" w:rsidRDefault="00793840" w:rsidP="00340DE0">
              <w:pPr>
                <w:pStyle w:val="Sidhuvud"/>
                <w:rPr>
                  <w:b/>
                </w:rPr>
              </w:pPr>
              <w:r w:rsidRPr="00793840">
                <w:rPr>
                  <w:b/>
                </w:rPr>
                <w:t>Näringsdepartementet</w:t>
              </w:r>
            </w:p>
            <w:p w:rsidR="006B2484" w:rsidRDefault="00793840" w:rsidP="00340DE0">
              <w:pPr>
                <w:pStyle w:val="Sidhuvud"/>
              </w:pPr>
              <w:r w:rsidRPr="00793840">
                <w:t>Infrastrukturministern</w:t>
              </w:r>
            </w:p>
            <w:p w:rsidR="006B2484" w:rsidRDefault="006B2484" w:rsidP="00340DE0">
              <w:pPr>
                <w:pStyle w:val="Sidhuvud"/>
              </w:pPr>
            </w:p>
            <w:p w:rsidR="005B5993" w:rsidRPr="005B5993" w:rsidRDefault="005B5993" w:rsidP="00340DE0">
              <w:pPr>
                <w:pStyle w:val="Sidhuvud"/>
                <w:rPr>
                  <w:b/>
                </w:rPr>
              </w:pPr>
            </w:p>
          </w:tc>
        </w:sdtContent>
      </w:sdt>
      <w:sdt>
        <w:sdtPr>
          <w:alias w:val="Recipient"/>
          <w:tag w:val="ccRKShow_Recipient"/>
          <w:id w:val="-28344517"/>
          <w:placeholder>
            <w:docPart w:val="9CCB849453D34AEA8B258207201F558A"/>
          </w:placeholder>
          <w:dataBinding w:prefixMappings="xmlns:ns0='http://lp/documentinfo/RK' " w:xpath="/ns0:DocumentInfo[1]/ns0:BaseInfo[1]/ns0:Recipient[1]" w:storeItemID="{7CF40C44-E113-4B4B-B43C-C1C6638F6595}"/>
          <w:text w:multiLine="1"/>
        </w:sdtPr>
        <w:sdtEndPr/>
        <w:sdtContent>
          <w:tc>
            <w:tcPr>
              <w:tcW w:w="3170" w:type="dxa"/>
            </w:tcPr>
            <w:p w:rsidR="005B5993" w:rsidRDefault="005B5993" w:rsidP="00547B89">
              <w:pPr>
                <w:pStyle w:val="Sidhuvud"/>
              </w:pPr>
              <w:r>
                <w:t>Till riksdagen</w:t>
              </w:r>
            </w:p>
          </w:tc>
        </w:sdtContent>
      </w:sdt>
      <w:tc>
        <w:tcPr>
          <w:tcW w:w="1134" w:type="dxa"/>
        </w:tcPr>
        <w:p w:rsidR="005B5993" w:rsidRDefault="005B5993"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93"/>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9541D"/>
    <w:rsid w:val="000A13CA"/>
    <w:rsid w:val="000A456A"/>
    <w:rsid w:val="000A5E43"/>
    <w:rsid w:val="000B2973"/>
    <w:rsid w:val="000B56A9"/>
    <w:rsid w:val="000C61D1"/>
    <w:rsid w:val="000D31A9"/>
    <w:rsid w:val="000E12D9"/>
    <w:rsid w:val="000E59A9"/>
    <w:rsid w:val="000E638A"/>
    <w:rsid w:val="000E6472"/>
    <w:rsid w:val="000F00B8"/>
    <w:rsid w:val="000F1EA7"/>
    <w:rsid w:val="000F2084"/>
    <w:rsid w:val="000F6462"/>
    <w:rsid w:val="00103BFC"/>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1C59"/>
    <w:rsid w:val="0017300E"/>
    <w:rsid w:val="00173126"/>
    <w:rsid w:val="00176A26"/>
    <w:rsid w:val="001813DF"/>
    <w:rsid w:val="0019051C"/>
    <w:rsid w:val="0019127B"/>
    <w:rsid w:val="00192350"/>
    <w:rsid w:val="00192E34"/>
    <w:rsid w:val="00197A8A"/>
    <w:rsid w:val="001A1248"/>
    <w:rsid w:val="001A2A61"/>
    <w:rsid w:val="001B4824"/>
    <w:rsid w:val="001C4980"/>
    <w:rsid w:val="001C5DC9"/>
    <w:rsid w:val="001C71A9"/>
    <w:rsid w:val="001E1A13"/>
    <w:rsid w:val="001E20CC"/>
    <w:rsid w:val="001E3A1E"/>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0669"/>
    <w:rsid w:val="002315F5"/>
    <w:rsid w:val="00233D52"/>
    <w:rsid w:val="00237147"/>
    <w:rsid w:val="00253821"/>
    <w:rsid w:val="00260D2D"/>
    <w:rsid w:val="00264503"/>
    <w:rsid w:val="00271D00"/>
    <w:rsid w:val="00275872"/>
    <w:rsid w:val="00277EA5"/>
    <w:rsid w:val="00281106"/>
    <w:rsid w:val="00282417"/>
    <w:rsid w:val="00282D27"/>
    <w:rsid w:val="00287F0D"/>
    <w:rsid w:val="00292420"/>
    <w:rsid w:val="00296B7A"/>
    <w:rsid w:val="002A6820"/>
    <w:rsid w:val="002B6849"/>
    <w:rsid w:val="002C5B48"/>
    <w:rsid w:val="002D2647"/>
    <w:rsid w:val="002D4298"/>
    <w:rsid w:val="002D4829"/>
    <w:rsid w:val="002E1569"/>
    <w:rsid w:val="002E2C89"/>
    <w:rsid w:val="002E3609"/>
    <w:rsid w:val="002E4D3F"/>
    <w:rsid w:val="002E61A5"/>
    <w:rsid w:val="002F0459"/>
    <w:rsid w:val="002F3675"/>
    <w:rsid w:val="002F59E0"/>
    <w:rsid w:val="002F66A6"/>
    <w:rsid w:val="003050DB"/>
    <w:rsid w:val="003063C0"/>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54"/>
    <w:rsid w:val="00350696"/>
    <w:rsid w:val="00350C92"/>
    <w:rsid w:val="003542C5"/>
    <w:rsid w:val="00365461"/>
    <w:rsid w:val="00370311"/>
    <w:rsid w:val="00380663"/>
    <w:rsid w:val="003826B3"/>
    <w:rsid w:val="003853E3"/>
    <w:rsid w:val="0038587E"/>
    <w:rsid w:val="00392ED4"/>
    <w:rsid w:val="00393680"/>
    <w:rsid w:val="00394D4C"/>
    <w:rsid w:val="003A1315"/>
    <w:rsid w:val="003A2E73"/>
    <w:rsid w:val="003A3071"/>
    <w:rsid w:val="003A4542"/>
    <w:rsid w:val="003A5969"/>
    <w:rsid w:val="003A5C58"/>
    <w:rsid w:val="003B0C81"/>
    <w:rsid w:val="003B290E"/>
    <w:rsid w:val="003C5809"/>
    <w:rsid w:val="003C7BE0"/>
    <w:rsid w:val="003D0DD3"/>
    <w:rsid w:val="003D17EF"/>
    <w:rsid w:val="003D3535"/>
    <w:rsid w:val="003D7B03"/>
    <w:rsid w:val="003E5A50"/>
    <w:rsid w:val="003E6020"/>
    <w:rsid w:val="003F1F1F"/>
    <w:rsid w:val="003F299F"/>
    <w:rsid w:val="003F6B92"/>
    <w:rsid w:val="00404DB4"/>
    <w:rsid w:val="0041223B"/>
    <w:rsid w:val="00413A4E"/>
    <w:rsid w:val="0041502F"/>
    <w:rsid w:val="00415163"/>
    <w:rsid w:val="004157BE"/>
    <w:rsid w:val="0042068E"/>
    <w:rsid w:val="00422030"/>
    <w:rsid w:val="00422A7F"/>
    <w:rsid w:val="00431A7B"/>
    <w:rsid w:val="00435925"/>
    <w:rsid w:val="00435D7B"/>
    <w:rsid w:val="0043623F"/>
    <w:rsid w:val="00441D70"/>
    <w:rsid w:val="004425C2"/>
    <w:rsid w:val="00442651"/>
    <w:rsid w:val="00445604"/>
    <w:rsid w:val="004469B5"/>
    <w:rsid w:val="004557F3"/>
    <w:rsid w:val="0045607E"/>
    <w:rsid w:val="00456DC3"/>
    <w:rsid w:val="004619AA"/>
    <w:rsid w:val="004626E4"/>
    <w:rsid w:val="0046337E"/>
    <w:rsid w:val="00464CA1"/>
    <w:rsid w:val="004660C8"/>
    <w:rsid w:val="00472EBA"/>
    <w:rsid w:val="004745D7"/>
    <w:rsid w:val="00474676"/>
    <w:rsid w:val="0047511B"/>
    <w:rsid w:val="00480EC3"/>
    <w:rsid w:val="0048317E"/>
    <w:rsid w:val="00485601"/>
    <w:rsid w:val="004865B8"/>
    <w:rsid w:val="00486C0D"/>
    <w:rsid w:val="00491796"/>
    <w:rsid w:val="004948D8"/>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27C"/>
    <w:rsid w:val="005302E0"/>
    <w:rsid w:val="00535DAA"/>
    <w:rsid w:val="00544738"/>
    <w:rsid w:val="00544801"/>
    <w:rsid w:val="005456E4"/>
    <w:rsid w:val="00545AD9"/>
    <w:rsid w:val="00547B89"/>
    <w:rsid w:val="00552EC6"/>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120C"/>
    <w:rsid w:val="005B1F43"/>
    <w:rsid w:val="005B537F"/>
    <w:rsid w:val="005B57FB"/>
    <w:rsid w:val="005B5993"/>
    <w:rsid w:val="005C120D"/>
    <w:rsid w:val="005D07C2"/>
    <w:rsid w:val="005D16E7"/>
    <w:rsid w:val="005E2F29"/>
    <w:rsid w:val="005E400D"/>
    <w:rsid w:val="005E4E79"/>
    <w:rsid w:val="005E5CE7"/>
    <w:rsid w:val="005E5FE5"/>
    <w:rsid w:val="005F08C5"/>
    <w:rsid w:val="00605718"/>
    <w:rsid w:val="00605C66"/>
    <w:rsid w:val="0061046A"/>
    <w:rsid w:val="006175D7"/>
    <w:rsid w:val="006208E5"/>
    <w:rsid w:val="00620A3C"/>
    <w:rsid w:val="006273E4"/>
    <w:rsid w:val="00631F82"/>
    <w:rsid w:val="00633B59"/>
    <w:rsid w:val="006358C8"/>
    <w:rsid w:val="0064133A"/>
    <w:rsid w:val="00647FD7"/>
    <w:rsid w:val="00650080"/>
    <w:rsid w:val="00651F17"/>
    <w:rsid w:val="00654B4D"/>
    <w:rsid w:val="0065559D"/>
    <w:rsid w:val="00660D84"/>
    <w:rsid w:val="0066133A"/>
    <w:rsid w:val="0066378C"/>
    <w:rsid w:val="00664706"/>
    <w:rsid w:val="006700F0"/>
    <w:rsid w:val="00670A48"/>
    <w:rsid w:val="00672F6F"/>
    <w:rsid w:val="00674C2F"/>
    <w:rsid w:val="00674C8B"/>
    <w:rsid w:val="00677EDF"/>
    <w:rsid w:val="00691AEE"/>
    <w:rsid w:val="00692F74"/>
    <w:rsid w:val="0069523C"/>
    <w:rsid w:val="006962CA"/>
    <w:rsid w:val="00696A95"/>
    <w:rsid w:val="006A09DA"/>
    <w:rsid w:val="006A1835"/>
    <w:rsid w:val="006B2484"/>
    <w:rsid w:val="006B4A30"/>
    <w:rsid w:val="006B7569"/>
    <w:rsid w:val="006C28EE"/>
    <w:rsid w:val="006C4414"/>
    <w:rsid w:val="006C649F"/>
    <w:rsid w:val="006D2998"/>
    <w:rsid w:val="006D2D58"/>
    <w:rsid w:val="006D3188"/>
    <w:rsid w:val="006E08FC"/>
    <w:rsid w:val="006E4AE4"/>
    <w:rsid w:val="006F2588"/>
    <w:rsid w:val="00710A6C"/>
    <w:rsid w:val="00710D98"/>
    <w:rsid w:val="00711CE9"/>
    <w:rsid w:val="00712266"/>
    <w:rsid w:val="00712593"/>
    <w:rsid w:val="00712D82"/>
    <w:rsid w:val="007171AB"/>
    <w:rsid w:val="007213D0"/>
    <w:rsid w:val="0072178D"/>
    <w:rsid w:val="007236A1"/>
    <w:rsid w:val="00732599"/>
    <w:rsid w:val="00743E09"/>
    <w:rsid w:val="007449B8"/>
    <w:rsid w:val="00744FCC"/>
    <w:rsid w:val="00744FD4"/>
    <w:rsid w:val="00750C93"/>
    <w:rsid w:val="0075185A"/>
    <w:rsid w:val="00754E24"/>
    <w:rsid w:val="00757B3B"/>
    <w:rsid w:val="00762C82"/>
    <w:rsid w:val="00773075"/>
    <w:rsid w:val="00773F36"/>
    <w:rsid w:val="00776254"/>
    <w:rsid w:val="00777CFF"/>
    <w:rsid w:val="007809EA"/>
    <w:rsid w:val="007815BC"/>
    <w:rsid w:val="00781761"/>
    <w:rsid w:val="007818BC"/>
    <w:rsid w:val="00782B3F"/>
    <w:rsid w:val="00782E3C"/>
    <w:rsid w:val="007900CC"/>
    <w:rsid w:val="00793840"/>
    <w:rsid w:val="0079641B"/>
    <w:rsid w:val="00797A90"/>
    <w:rsid w:val="007A1856"/>
    <w:rsid w:val="007A1887"/>
    <w:rsid w:val="007A4FF4"/>
    <w:rsid w:val="007A5FC3"/>
    <w:rsid w:val="007A629C"/>
    <w:rsid w:val="007A6348"/>
    <w:rsid w:val="007B023C"/>
    <w:rsid w:val="007C4420"/>
    <w:rsid w:val="007C44FF"/>
    <w:rsid w:val="007C64D9"/>
    <w:rsid w:val="007C7BDB"/>
    <w:rsid w:val="007D068F"/>
    <w:rsid w:val="007D73AB"/>
    <w:rsid w:val="007D790E"/>
    <w:rsid w:val="007E2712"/>
    <w:rsid w:val="007E4A9C"/>
    <w:rsid w:val="007E5516"/>
    <w:rsid w:val="007E7EE2"/>
    <w:rsid w:val="007F06CA"/>
    <w:rsid w:val="00801268"/>
    <w:rsid w:val="00801348"/>
    <w:rsid w:val="0080228F"/>
    <w:rsid w:val="00804C1B"/>
    <w:rsid w:val="00810C85"/>
    <w:rsid w:val="008178E6"/>
    <w:rsid w:val="0082249C"/>
    <w:rsid w:val="0083075B"/>
    <w:rsid w:val="00830B7B"/>
    <w:rsid w:val="00832661"/>
    <w:rsid w:val="008349AA"/>
    <w:rsid w:val="008375D5"/>
    <w:rsid w:val="00841486"/>
    <w:rsid w:val="00842BC9"/>
    <w:rsid w:val="008431AF"/>
    <w:rsid w:val="0084476E"/>
    <w:rsid w:val="008504F6"/>
    <w:rsid w:val="00856727"/>
    <w:rsid w:val="008573B9"/>
    <w:rsid w:val="00863BB7"/>
    <w:rsid w:val="00873DA1"/>
    <w:rsid w:val="00875DDD"/>
    <w:rsid w:val="00881BC6"/>
    <w:rsid w:val="008860CC"/>
    <w:rsid w:val="0089016C"/>
    <w:rsid w:val="00890876"/>
    <w:rsid w:val="00891929"/>
    <w:rsid w:val="00893029"/>
    <w:rsid w:val="0089514A"/>
    <w:rsid w:val="008A0A0D"/>
    <w:rsid w:val="008A4CEA"/>
    <w:rsid w:val="008A7506"/>
    <w:rsid w:val="008B1603"/>
    <w:rsid w:val="008B20ED"/>
    <w:rsid w:val="008B337B"/>
    <w:rsid w:val="008C4538"/>
    <w:rsid w:val="008C562B"/>
    <w:rsid w:val="008C5DB6"/>
    <w:rsid w:val="008C6717"/>
    <w:rsid w:val="008C6E11"/>
    <w:rsid w:val="008D2D6B"/>
    <w:rsid w:val="008D3090"/>
    <w:rsid w:val="008D4306"/>
    <w:rsid w:val="008D4508"/>
    <w:rsid w:val="008D4DC4"/>
    <w:rsid w:val="008D7CAF"/>
    <w:rsid w:val="008E02EE"/>
    <w:rsid w:val="008E65A8"/>
    <w:rsid w:val="008E77D6"/>
    <w:rsid w:val="009036E7"/>
    <w:rsid w:val="0091053B"/>
    <w:rsid w:val="00910B7C"/>
    <w:rsid w:val="00912945"/>
    <w:rsid w:val="00915D4C"/>
    <w:rsid w:val="009163DC"/>
    <w:rsid w:val="0092494D"/>
    <w:rsid w:val="009279B2"/>
    <w:rsid w:val="00935814"/>
    <w:rsid w:val="0094502D"/>
    <w:rsid w:val="00947013"/>
    <w:rsid w:val="00951CC3"/>
    <w:rsid w:val="0096139A"/>
    <w:rsid w:val="0097158B"/>
    <w:rsid w:val="00973084"/>
    <w:rsid w:val="00977D43"/>
    <w:rsid w:val="00984EA2"/>
    <w:rsid w:val="00986CC3"/>
    <w:rsid w:val="0099068E"/>
    <w:rsid w:val="009920AA"/>
    <w:rsid w:val="00992943"/>
    <w:rsid w:val="009931B3"/>
    <w:rsid w:val="00996158"/>
    <w:rsid w:val="00996211"/>
    <w:rsid w:val="009A05DF"/>
    <w:rsid w:val="009A0866"/>
    <w:rsid w:val="009A4D0A"/>
    <w:rsid w:val="009B2F70"/>
    <w:rsid w:val="009C2459"/>
    <w:rsid w:val="009C255A"/>
    <w:rsid w:val="009C2B46"/>
    <w:rsid w:val="009C4448"/>
    <w:rsid w:val="009C610D"/>
    <w:rsid w:val="009D43F3"/>
    <w:rsid w:val="009D4E9F"/>
    <w:rsid w:val="009D5D40"/>
    <w:rsid w:val="009D6B1B"/>
    <w:rsid w:val="009E023B"/>
    <w:rsid w:val="009E107B"/>
    <w:rsid w:val="009E18D6"/>
    <w:rsid w:val="00A00AE4"/>
    <w:rsid w:val="00A00D24"/>
    <w:rsid w:val="00A01F5C"/>
    <w:rsid w:val="00A116CF"/>
    <w:rsid w:val="00A1537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427"/>
    <w:rsid w:val="00A65996"/>
    <w:rsid w:val="00A67276"/>
    <w:rsid w:val="00A67588"/>
    <w:rsid w:val="00A67840"/>
    <w:rsid w:val="00A70A8C"/>
    <w:rsid w:val="00A71A9E"/>
    <w:rsid w:val="00A7382D"/>
    <w:rsid w:val="00A743AC"/>
    <w:rsid w:val="00A80BD1"/>
    <w:rsid w:val="00A8483F"/>
    <w:rsid w:val="00A870B0"/>
    <w:rsid w:val="00A87A54"/>
    <w:rsid w:val="00AA1809"/>
    <w:rsid w:val="00AA34DC"/>
    <w:rsid w:val="00AB5033"/>
    <w:rsid w:val="00AB5519"/>
    <w:rsid w:val="00AB6313"/>
    <w:rsid w:val="00AB71DD"/>
    <w:rsid w:val="00AC111A"/>
    <w:rsid w:val="00AC15C5"/>
    <w:rsid w:val="00AC6B38"/>
    <w:rsid w:val="00AD0E75"/>
    <w:rsid w:val="00AE7BD8"/>
    <w:rsid w:val="00AE7D02"/>
    <w:rsid w:val="00AF0BB7"/>
    <w:rsid w:val="00AF0BDE"/>
    <w:rsid w:val="00AF0EDE"/>
    <w:rsid w:val="00AF4853"/>
    <w:rsid w:val="00B0234E"/>
    <w:rsid w:val="00B04639"/>
    <w:rsid w:val="00B06751"/>
    <w:rsid w:val="00B10136"/>
    <w:rsid w:val="00B149E2"/>
    <w:rsid w:val="00B2169D"/>
    <w:rsid w:val="00B21CBB"/>
    <w:rsid w:val="00B263C0"/>
    <w:rsid w:val="00B316CA"/>
    <w:rsid w:val="00B31B0B"/>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02F"/>
    <w:rsid w:val="00BE3210"/>
    <w:rsid w:val="00BE350E"/>
    <w:rsid w:val="00BE4BF7"/>
    <w:rsid w:val="00BF27B2"/>
    <w:rsid w:val="00BF4F06"/>
    <w:rsid w:val="00BF534E"/>
    <w:rsid w:val="00BF5717"/>
    <w:rsid w:val="00C01585"/>
    <w:rsid w:val="00C106F6"/>
    <w:rsid w:val="00C141C6"/>
    <w:rsid w:val="00C16F5A"/>
    <w:rsid w:val="00C2071A"/>
    <w:rsid w:val="00C20ACB"/>
    <w:rsid w:val="00C23703"/>
    <w:rsid w:val="00C26068"/>
    <w:rsid w:val="00C26DF9"/>
    <w:rsid w:val="00C271A8"/>
    <w:rsid w:val="00C3050C"/>
    <w:rsid w:val="00C30947"/>
    <w:rsid w:val="00C32067"/>
    <w:rsid w:val="00C36E3A"/>
    <w:rsid w:val="00C37A77"/>
    <w:rsid w:val="00C41141"/>
    <w:rsid w:val="00C461E6"/>
    <w:rsid w:val="00C50771"/>
    <w:rsid w:val="00C508BE"/>
    <w:rsid w:val="00C63EC4"/>
    <w:rsid w:val="00C64CD9"/>
    <w:rsid w:val="00C670F8"/>
    <w:rsid w:val="00C72901"/>
    <w:rsid w:val="00C76D49"/>
    <w:rsid w:val="00C80AD4"/>
    <w:rsid w:val="00C83ADE"/>
    <w:rsid w:val="00C846DC"/>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C5EF8"/>
    <w:rsid w:val="00CC732E"/>
    <w:rsid w:val="00CD09EF"/>
    <w:rsid w:val="00CD17C1"/>
    <w:rsid w:val="00CD1C6C"/>
    <w:rsid w:val="00CD37F1"/>
    <w:rsid w:val="00CD6169"/>
    <w:rsid w:val="00CD6D76"/>
    <w:rsid w:val="00CE20BC"/>
    <w:rsid w:val="00CF0228"/>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3207B"/>
    <w:rsid w:val="00D35BAB"/>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4A71"/>
    <w:rsid w:val="00DA5C0D"/>
    <w:rsid w:val="00DB714B"/>
    <w:rsid w:val="00DC10F6"/>
    <w:rsid w:val="00DC1447"/>
    <w:rsid w:val="00DC261D"/>
    <w:rsid w:val="00DC3E45"/>
    <w:rsid w:val="00DC4598"/>
    <w:rsid w:val="00DD0722"/>
    <w:rsid w:val="00DD212F"/>
    <w:rsid w:val="00DF22B8"/>
    <w:rsid w:val="00DF5BFB"/>
    <w:rsid w:val="00DF5CD6"/>
    <w:rsid w:val="00E0150F"/>
    <w:rsid w:val="00E022DA"/>
    <w:rsid w:val="00E03BCB"/>
    <w:rsid w:val="00E124DC"/>
    <w:rsid w:val="00E20C25"/>
    <w:rsid w:val="00E21B4C"/>
    <w:rsid w:val="00E26DDF"/>
    <w:rsid w:val="00E27CFB"/>
    <w:rsid w:val="00E30167"/>
    <w:rsid w:val="00E33493"/>
    <w:rsid w:val="00E35E0B"/>
    <w:rsid w:val="00E377AA"/>
    <w:rsid w:val="00E37922"/>
    <w:rsid w:val="00E406DF"/>
    <w:rsid w:val="00E415D3"/>
    <w:rsid w:val="00E469E4"/>
    <w:rsid w:val="00E475C3"/>
    <w:rsid w:val="00E509B0"/>
    <w:rsid w:val="00E50B11"/>
    <w:rsid w:val="00E54246"/>
    <w:rsid w:val="00E55D8E"/>
    <w:rsid w:val="00E631BF"/>
    <w:rsid w:val="00E7173A"/>
    <w:rsid w:val="00E74A30"/>
    <w:rsid w:val="00E77778"/>
    <w:rsid w:val="00E77B7E"/>
    <w:rsid w:val="00E8063D"/>
    <w:rsid w:val="00E82DF1"/>
    <w:rsid w:val="00E93339"/>
    <w:rsid w:val="00E96532"/>
    <w:rsid w:val="00E973A0"/>
    <w:rsid w:val="00EA1688"/>
    <w:rsid w:val="00EA4C83"/>
    <w:rsid w:val="00EB4F3E"/>
    <w:rsid w:val="00EC0A92"/>
    <w:rsid w:val="00EC1DA0"/>
    <w:rsid w:val="00EC329B"/>
    <w:rsid w:val="00EC5EB9"/>
    <w:rsid w:val="00EC71A6"/>
    <w:rsid w:val="00EC71CD"/>
    <w:rsid w:val="00EC73EB"/>
    <w:rsid w:val="00ED592E"/>
    <w:rsid w:val="00ED6ABD"/>
    <w:rsid w:val="00ED72E1"/>
    <w:rsid w:val="00EE0358"/>
    <w:rsid w:val="00EE3437"/>
    <w:rsid w:val="00EE3C0F"/>
    <w:rsid w:val="00EE3C86"/>
    <w:rsid w:val="00EE6810"/>
    <w:rsid w:val="00EF21FE"/>
    <w:rsid w:val="00EF2A7F"/>
    <w:rsid w:val="00EF4803"/>
    <w:rsid w:val="00EF5127"/>
    <w:rsid w:val="00F03EAC"/>
    <w:rsid w:val="00F04B7C"/>
    <w:rsid w:val="00F14024"/>
    <w:rsid w:val="00F15DB1"/>
    <w:rsid w:val="00F207E5"/>
    <w:rsid w:val="00F24297"/>
    <w:rsid w:val="00F25761"/>
    <w:rsid w:val="00F259D7"/>
    <w:rsid w:val="00F32D05"/>
    <w:rsid w:val="00F35263"/>
    <w:rsid w:val="00F403BF"/>
    <w:rsid w:val="00F4342F"/>
    <w:rsid w:val="00F45227"/>
    <w:rsid w:val="00F466E2"/>
    <w:rsid w:val="00F5045C"/>
    <w:rsid w:val="00F5062D"/>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230A"/>
    <w:rsid w:val="00FD0B7B"/>
    <w:rsid w:val="00FE1DCC"/>
    <w:rsid w:val="00FE573B"/>
    <w:rsid w:val="00FF0538"/>
    <w:rsid w:val="00FF415A"/>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FB95CF-81EA-4788-BC76-6D2D09DE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6B2484"/>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715688425345EEBF94CEA091B35485"/>
        <w:category>
          <w:name w:val="Allmänt"/>
          <w:gallery w:val="placeholder"/>
        </w:category>
        <w:types>
          <w:type w:val="bbPlcHdr"/>
        </w:types>
        <w:behaviors>
          <w:behavior w:val="content"/>
        </w:behaviors>
        <w:guid w:val="{B48C8DF0-D53A-4A65-AB44-4F81BBF5FAC5}"/>
      </w:docPartPr>
      <w:docPartBody>
        <w:p w:rsidR="00522257" w:rsidRDefault="006C5221" w:rsidP="006C5221">
          <w:pPr>
            <w:pStyle w:val="6A715688425345EEBF94CEA091B35485"/>
          </w:pPr>
          <w:r>
            <w:rPr>
              <w:rStyle w:val="Platshllartext"/>
            </w:rPr>
            <w:t xml:space="preserve"> </w:t>
          </w:r>
        </w:p>
      </w:docPartBody>
    </w:docPart>
    <w:docPart>
      <w:docPartPr>
        <w:name w:val="F05D19533016420FBA8B3716B7FEA9DE"/>
        <w:category>
          <w:name w:val="Allmänt"/>
          <w:gallery w:val="placeholder"/>
        </w:category>
        <w:types>
          <w:type w:val="bbPlcHdr"/>
        </w:types>
        <w:behaviors>
          <w:behavior w:val="content"/>
        </w:behaviors>
        <w:guid w:val="{D22ABA0C-B31A-4CD0-B3A1-E35508E22A16}"/>
      </w:docPartPr>
      <w:docPartBody>
        <w:p w:rsidR="00522257" w:rsidRDefault="006C5221" w:rsidP="006C5221">
          <w:pPr>
            <w:pStyle w:val="F05D19533016420FBA8B3716B7FEA9DE"/>
          </w:pPr>
          <w:r>
            <w:rPr>
              <w:rStyle w:val="Platshllartext"/>
            </w:rPr>
            <w:t xml:space="preserve"> </w:t>
          </w:r>
        </w:p>
      </w:docPartBody>
    </w:docPart>
    <w:docPart>
      <w:docPartPr>
        <w:name w:val="6B9206678CED43D987C735A312157CAF"/>
        <w:category>
          <w:name w:val="Allmänt"/>
          <w:gallery w:val="placeholder"/>
        </w:category>
        <w:types>
          <w:type w:val="bbPlcHdr"/>
        </w:types>
        <w:behaviors>
          <w:behavior w:val="content"/>
        </w:behaviors>
        <w:guid w:val="{1D9F23A4-9049-45E6-844A-D78783D1F287}"/>
      </w:docPartPr>
      <w:docPartBody>
        <w:p w:rsidR="00522257" w:rsidRDefault="006C5221" w:rsidP="006C5221">
          <w:pPr>
            <w:pStyle w:val="6B9206678CED43D987C735A312157CAF"/>
          </w:pPr>
          <w:r>
            <w:rPr>
              <w:rStyle w:val="Platshllartext"/>
            </w:rPr>
            <w:t xml:space="preserve"> </w:t>
          </w:r>
        </w:p>
      </w:docPartBody>
    </w:docPart>
    <w:docPart>
      <w:docPartPr>
        <w:name w:val="9CCB849453D34AEA8B258207201F558A"/>
        <w:category>
          <w:name w:val="Allmänt"/>
          <w:gallery w:val="placeholder"/>
        </w:category>
        <w:types>
          <w:type w:val="bbPlcHdr"/>
        </w:types>
        <w:behaviors>
          <w:behavior w:val="content"/>
        </w:behaviors>
        <w:guid w:val="{50CF8092-1573-485C-9F82-8BB0CE8DAED0}"/>
      </w:docPartPr>
      <w:docPartBody>
        <w:p w:rsidR="00522257" w:rsidRDefault="006C5221" w:rsidP="006C5221">
          <w:pPr>
            <w:pStyle w:val="9CCB849453D34AEA8B258207201F558A"/>
          </w:pPr>
          <w:r>
            <w:rPr>
              <w:rStyle w:val="Platshllartext"/>
            </w:rPr>
            <w:t xml:space="preserve"> </w:t>
          </w:r>
        </w:p>
      </w:docPartBody>
    </w:docPart>
    <w:docPart>
      <w:docPartPr>
        <w:name w:val="D3558A00168D4242843BE1D01126D4F4"/>
        <w:category>
          <w:name w:val="Allmänt"/>
          <w:gallery w:val="placeholder"/>
        </w:category>
        <w:types>
          <w:type w:val="bbPlcHdr"/>
        </w:types>
        <w:behaviors>
          <w:behavior w:val="content"/>
        </w:behaviors>
        <w:guid w:val="{4DAAF63A-0DC2-4AA6-AC72-BEC7130AF651}"/>
      </w:docPartPr>
      <w:docPartBody>
        <w:p w:rsidR="00522257" w:rsidRDefault="006C5221" w:rsidP="006C5221">
          <w:pPr>
            <w:pStyle w:val="D3558A00168D4242843BE1D01126D4F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21"/>
    <w:rsid w:val="00227EC9"/>
    <w:rsid w:val="00522257"/>
    <w:rsid w:val="006C5221"/>
    <w:rsid w:val="00A331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DAA564B61084708B285903848E6EB10">
    <w:name w:val="7DAA564B61084708B285903848E6EB10"/>
    <w:rsid w:val="006C5221"/>
  </w:style>
  <w:style w:type="character" w:styleId="Platshllartext">
    <w:name w:val="Placeholder Text"/>
    <w:basedOn w:val="Standardstycketeckensnitt"/>
    <w:uiPriority w:val="99"/>
    <w:semiHidden/>
    <w:rsid w:val="006C5221"/>
    <w:rPr>
      <w:noProof w:val="0"/>
      <w:color w:val="808080"/>
    </w:rPr>
  </w:style>
  <w:style w:type="paragraph" w:customStyle="1" w:styleId="6B909BBE0A4B406799DB1D94D080FC0E">
    <w:name w:val="6B909BBE0A4B406799DB1D94D080FC0E"/>
    <w:rsid w:val="006C5221"/>
  </w:style>
  <w:style w:type="paragraph" w:customStyle="1" w:styleId="F58FBB1E9EF646F39DFCB88755050EFC">
    <w:name w:val="F58FBB1E9EF646F39DFCB88755050EFC"/>
    <w:rsid w:val="006C5221"/>
  </w:style>
  <w:style w:type="paragraph" w:customStyle="1" w:styleId="AECC80AB4DA043B0885D7155D6B43DDC">
    <w:name w:val="AECC80AB4DA043B0885D7155D6B43DDC"/>
    <w:rsid w:val="006C5221"/>
  </w:style>
  <w:style w:type="paragraph" w:customStyle="1" w:styleId="6A715688425345EEBF94CEA091B35485">
    <w:name w:val="6A715688425345EEBF94CEA091B35485"/>
    <w:rsid w:val="006C5221"/>
  </w:style>
  <w:style w:type="paragraph" w:customStyle="1" w:styleId="F05D19533016420FBA8B3716B7FEA9DE">
    <w:name w:val="F05D19533016420FBA8B3716B7FEA9DE"/>
    <w:rsid w:val="006C5221"/>
  </w:style>
  <w:style w:type="paragraph" w:customStyle="1" w:styleId="436CB629A6EA4B5BA1A6E860C807F23B">
    <w:name w:val="436CB629A6EA4B5BA1A6E860C807F23B"/>
    <w:rsid w:val="006C5221"/>
  </w:style>
  <w:style w:type="paragraph" w:customStyle="1" w:styleId="B853007F20A74050AEFDA86A50FB4D65">
    <w:name w:val="B853007F20A74050AEFDA86A50FB4D65"/>
    <w:rsid w:val="006C5221"/>
  </w:style>
  <w:style w:type="paragraph" w:customStyle="1" w:styleId="ABC16A0735E14314A200B21981E68DE7">
    <w:name w:val="ABC16A0735E14314A200B21981E68DE7"/>
    <w:rsid w:val="006C5221"/>
  </w:style>
  <w:style w:type="paragraph" w:customStyle="1" w:styleId="6B9206678CED43D987C735A312157CAF">
    <w:name w:val="6B9206678CED43D987C735A312157CAF"/>
    <w:rsid w:val="006C5221"/>
  </w:style>
  <w:style w:type="paragraph" w:customStyle="1" w:styleId="9CCB849453D34AEA8B258207201F558A">
    <w:name w:val="9CCB849453D34AEA8B258207201F558A"/>
    <w:rsid w:val="006C5221"/>
  </w:style>
  <w:style w:type="paragraph" w:customStyle="1" w:styleId="D0E58C00AAB6411CA86376351B946098">
    <w:name w:val="D0E58C00AAB6411CA86376351B946098"/>
    <w:rsid w:val="006C5221"/>
  </w:style>
  <w:style w:type="paragraph" w:customStyle="1" w:styleId="73B931AE3171457EBD254CD4E3A38D12">
    <w:name w:val="73B931AE3171457EBD254CD4E3A38D12"/>
    <w:rsid w:val="006C5221"/>
  </w:style>
  <w:style w:type="paragraph" w:customStyle="1" w:styleId="97B08522053F43E0A801B738F1F23E18">
    <w:name w:val="97B08522053F43E0A801B738F1F23E18"/>
    <w:rsid w:val="006C5221"/>
  </w:style>
  <w:style w:type="paragraph" w:customStyle="1" w:styleId="09337D98F0E14D34A8A0249194217A18">
    <w:name w:val="09337D98F0E14D34A8A0249194217A18"/>
    <w:rsid w:val="006C5221"/>
  </w:style>
  <w:style w:type="paragraph" w:customStyle="1" w:styleId="79B08178938B4160B880CFFCFA19B311">
    <w:name w:val="79B08178938B4160B880CFFCFA19B311"/>
    <w:rsid w:val="006C5221"/>
  </w:style>
  <w:style w:type="paragraph" w:customStyle="1" w:styleId="D3558A00168D4242843BE1D01126D4F4">
    <w:name w:val="D3558A00168D4242843BE1D01126D4F4"/>
    <w:rsid w:val="006C5221"/>
  </w:style>
  <w:style w:type="paragraph" w:customStyle="1" w:styleId="7CF3CCD7F13D40B198EF2570368801BF">
    <w:name w:val="7CF3CCD7F13D40B198EF2570368801BF"/>
    <w:rsid w:val="006C5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2018-06-04T00:00:00</HeaderDate>
    <Office/>
    <Dnr>N2018/03325/TIF</Dnr>
    <ParagrafNr/>
    <DocumentTitle/>
    <VisitingAddress/>
    <Extra1/>
    <Extra2/>
    <Extra3>Anders Åkesson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e4b4e5ea-3aa0-4aff-9d45-b63a649b0d9f</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117579ECCBD4A642BEABB2F28CF895B6" ma:contentTypeVersion="8" ma:contentTypeDescription="Skapa ett nytt dokument." ma:contentTypeScope="" ma:versionID="576da0055b897c4da65a52e18f9b5aaa">
  <xsd:schema xmlns:xsd="http://www.w3.org/2001/XMLSchema" xmlns:xs="http://www.w3.org/2001/XMLSchema" xmlns:p="http://schemas.microsoft.com/office/2006/metadata/properties" xmlns:ns2="e7b84ad4-85d8-44de-b08b-e535feb2ba71" targetNamespace="http://schemas.microsoft.com/office/2006/metadata/properties" ma:root="true" ma:fieldsID="f7f9c937df66ebe6dbbdb2d860b0feca" ns2:_="">
    <xsd:import namespace="e7b84ad4-85d8-44de-b08b-e535feb2ba71"/>
    <xsd:element name="properties">
      <xsd:complexType>
        <xsd:sequence>
          <xsd:element name="documentManagement">
            <xsd:complexType>
              <xsd:all>
                <xsd:element ref="ns2:k46d94c0acf84ab9a79866a9d8b1905f" minOccurs="0"/>
                <xsd:element ref="ns2:c9cd366cc722410295b9eacffbd73909" minOccurs="0"/>
                <xsd:element ref="ns2:Diarienummer" minOccurs="0"/>
                <xsd:element ref="ns2:Nyckelord" minOccurs="0"/>
                <xsd:element ref="ns2:Sekretes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84ad4-85d8-44de-b08b-e535feb2ba71" elementFormDefault="qualified">
    <xsd:import namespace="http://schemas.microsoft.com/office/2006/documentManagement/types"/>
    <xsd:import namespace="http://schemas.microsoft.com/office/infopath/2007/PartnerControls"/>
    <xsd:element name="k46d94c0acf84ab9a79866a9d8b1905f" ma:index="8"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0"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2" nillable="true" ma:displayName="Diarienummer" ma:description="" ma:internalName="Diarienummer">
      <xsd:simpleType>
        <xsd:restriction base="dms:Text"/>
      </xsd:simpleType>
    </xsd:element>
    <xsd:element name="Nyckelord" ma:index="13" nillable="true" ma:displayName="Nyckelord" ma:description="" ma:internalName="Nyckelord">
      <xsd:simpleType>
        <xsd:restriction base="dms:Text"/>
      </xsd:simpleType>
    </xsd:element>
    <xsd:element name="Sekretess" ma:index="14"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2018-06-04T00:00:00</HeaderDate>
    <Office/>
    <Dnr>N2018/03325/TIF</Dnr>
    <ParagrafNr/>
    <DocumentTitle/>
    <VisitingAddress/>
    <Extra1/>
    <Extra2/>
    <Extra3>Anders Åkesson</Extra3>
    <Number/>
    <Recipient>Till riksdagen</Recipient>
    <SenderText/>
    <DocNumber/>
    <Doclanguage>1053</Doclanguage>
    <Appendix/>
    <LogotypeName>RK_LOGO_SV_BW.emf</LogotypeName>
  </BaseInfo>
</Document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FFC71-E5A9-4FFF-8D84-45AA8A55A0F4}"/>
</file>

<file path=customXml/itemProps2.xml><?xml version="1.0" encoding="utf-8"?>
<ds:datastoreItem xmlns:ds="http://schemas.openxmlformats.org/officeDocument/2006/customXml" ds:itemID="{7CF40C44-E113-4B4B-B43C-C1C6638F6595}"/>
</file>

<file path=customXml/itemProps3.xml><?xml version="1.0" encoding="utf-8"?>
<ds:datastoreItem xmlns:ds="http://schemas.openxmlformats.org/officeDocument/2006/customXml" ds:itemID="{35200EBF-8E98-43BD-B6A1-1F1985A9A961}"/>
</file>

<file path=customXml/itemProps4.xml><?xml version="1.0" encoding="utf-8"?>
<ds:datastoreItem xmlns:ds="http://schemas.openxmlformats.org/officeDocument/2006/customXml" ds:itemID="{CD754C9A-231C-4E24-9089-8010BB18F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84ad4-85d8-44de-b08b-e535feb2b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41E5A4-2A92-4461-BEBB-B68449EEEE56}"/>
</file>

<file path=customXml/itemProps6.xml><?xml version="1.0" encoding="utf-8"?>
<ds:datastoreItem xmlns:ds="http://schemas.openxmlformats.org/officeDocument/2006/customXml" ds:itemID="{7CF40C44-E113-4B4B-B43C-C1C6638F6595}"/>
</file>

<file path=customXml/itemProps7.xml><?xml version="1.0" encoding="utf-8"?>
<ds:datastoreItem xmlns:ds="http://schemas.openxmlformats.org/officeDocument/2006/customXml" ds:itemID="{2D5AFB2C-67ED-4487-860D-46F843E21014}"/>
</file>

<file path=customXml/itemProps8.xml><?xml version="1.0" encoding="utf-8"?>
<ds:datastoreItem xmlns:ds="http://schemas.openxmlformats.org/officeDocument/2006/customXml" ds:itemID="{67B813EF-9DE6-454A-B6E9-D4286C5AC43A}"/>
</file>

<file path=docProps/app.xml><?xml version="1.0" encoding="utf-8"?>
<Properties xmlns="http://schemas.openxmlformats.org/officeDocument/2006/extended-properties" xmlns:vt="http://schemas.openxmlformats.org/officeDocument/2006/docPropsVTypes">
  <Template>RK Basmall</Template>
  <TotalTime>0</TotalTime>
  <Pages>1</Pages>
  <Words>550</Words>
  <Characters>2921</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Bellinder</dc:creator>
  <cp:keywords/>
  <dc:description/>
  <cp:lastModifiedBy>Peter Kalliopuro</cp:lastModifiedBy>
  <cp:revision>2</cp:revision>
  <cp:lastPrinted>2018-06-01T11:00:00Z</cp:lastPrinted>
  <dcterms:created xsi:type="dcterms:W3CDTF">2018-06-01T11:02:00Z</dcterms:created>
  <dcterms:modified xsi:type="dcterms:W3CDTF">2018-06-01T11:02:00Z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TaxCatchAll">
    <vt:lpwstr/>
  </property>
  <property fmtid="{D5CDD505-2E9C-101B-9397-08002B2CF9AE}" pid="6" name="_dlc_DocIdItemGuid">
    <vt:lpwstr>fd8f9397-5af5-46d1-8697-518ded9d4f1e</vt:lpwstr>
  </property>
</Properties>
</file>