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05FA3" w14:textId="1FD95C6E" w:rsidR="00353633" w:rsidRDefault="00353633" w:rsidP="00C331B5">
      <w:pPr>
        <w:pStyle w:val="Rubrik"/>
      </w:pPr>
      <w:bookmarkStart w:id="0" w:name="Start"/>
      <w:bookmarkEnd w:id="0"/>
      <w:r>
        <w:t xml:space="preserve">Svar på fråga 2020/21:1849 av Eric </w:t>
      </w:r>
      <w:proofErr w:type="spellStart"/>
      <w:r>
        <w:t>Westroth</w:t>
      </w:r>
      <w:proofErr w:type="spellEnd"/>
      <w:r>
        <w:t xml:space="preserve"> (SD)</w:t>
      </w:r>
      <w:r>
        <w:br/>
        <w:t>Momshantering i samband med covid-19-vaccinationer</w:t>
      </w:r>
    </w:p>
    <w:p w14:paraId="6A47A4CF" w14:textId="695C8375" w:rsidR="00353633" w:rsidRDefault="00353633" w:rsidP="00353633">
      <w:pPr>
        <w:pStyle w:val="Brdtext"/>
      </w:pPr>
      <w:r>
        <w:t xml:space="preserve">Eric </w:t>
      </w:r>
      <w:proofErr w:type="spellStart"/>
      <w:r>
        <w:t>Westroth</w:t>
      </w:r>
      <w:proofErr w:type="spellEnd"/>
      <w:r>
        <w:t xml:space="preserve"> har frågat mig om jag och regeringen identifierat vilka problem som kan tänkas uppstå med avseende på momshanteringen i samband med covid-19-vaccinationer, och om jag i så fall har för avsikt att undanröja eventuella momshinder eller momsfrågeställningar för att snarast kunna mobilisera samtliga resurser som kan bidra till att så snart som möjligt bygga upp Sveriges vaccinationskapacitet.</w:t>
      </w:r>
    </w:p>
    <w:p w14:paraId="7E283056" w14:textId="03D7BF19" w:rsidR="00907602" w:rsidRDefault="00353633" w:rsidP="00C331B5">
      <w:pPr>
        <w:pStyle w:val="Brdtext"/>
      </w:pPr>
      <w:r>
        <w:t xml:space="preserve">Att vaccineringen mot covid-19 kan ske smidigt och effektivt är en fråga av största betydelse för regeringen och hela vårt land. Därför är vaccin avgiftsfritt för den enskilde och regeringen och Sveriges Kommuner och Regioner (SKR) har slutit en överenskommelse för hur vaccination mot covid-19 ska gå till. Bland annat innebär överenskommelsen att staten åtar sig att betala för vaccin, vaccinationer samt förberedande och löpande åtgärder medan regionerna ansvarar för att utföra vaccinationerna. </w:t>
      </w:r>
      <w:r w:rsidR="00907602">
        <w:t>När regionerna hyr lokaler kan hyresvärden välja om den vill vara frivillig</w:t>
      </w:r>
      <w:r w:rsidR="00C510D9">
        <w:t>t</w:t>
      </w:r>
      <w:r w:rsidR="00907602">
        <w:t xml:space="preserve"> skattskyldig för moms på uthyrningen </w:t>
      </w:r>
      <w:r w:rsidR="004E5417">
        <w:t xml:space="preserve">och därmed göra avdrag för moms på </w:t>
      </w:r>
      <w:r w:rsidR="00BC5E6E">
        <w:t>sina kostnader</w:t>
      </w:r>
      <w:r w:rsidR="004E5417">
        <w:t xml:space="preserve">. </w:t>
      </w:r>
      <w:r w:rsidR="00907602">
        <w:t xml:space="preserve">Som Eric </w:t>
      </w:r>
      <w:proofErr w:type="spellStart"/>
      <w:r w:rsidR="00907602">
        <w:t>Westroth</w:t>
      </w:r>
      <w:proofErr w:type="spellEnd"/>
      <w:r w:rsidR="00907602">
        <w:t xml:space="preserve"> själv nämner i frågan har Sverige sedan tidigare ett så kallat kvalificerat undantag avseende moms på </w:t>
      </w:r>
      <w:r w:rsidR="004E5417">
        <w:t xml:space="preserve">själva </w:t>
      </w:r>
      <w:r w:rsidR="00907602">
        <w:t>vaccin</w:t>
      </w:r>
      <w:r w:rsidR="004E5417">
        <w:t>et</w:t>
      </w:r>
      <w:r w:rsidR="00907602">
        <w:t xml:space="preserve">. </w:t>
      </w:r>
      <w:r>
        <w:t xml:space="preserve">Regeringen följer noggrant </w:t>
      </w:r>
      <w:r w:rsidR="0078273C">
        <w:t xml:space="preserve">vaccinationen för att se </w:t>
      </w:r>
      <w:r>
        <w:t xml:space="preserve">vilka praktiska problem som tillstöter och hur de kan lösas på bästa sätt. Regeringen har inte fått några indikationer från SKR att vaccinationen riskerar att försenas på grund av lokalbrist eller att </w:t>
      </w:r>
      <w:r w:rsidR="009C7F7B" w:rsidRPr="009C7F7B">
        <w:t>momshanteringen i samband med vaccinationer</w:t>
      </w:r>
      <w:r w:rsidR="004E5417">
        <w:t xml:space="preserve">na </w:t>
      </w:r>
      <w:r w:rsidR="00907602">
        <w:t>medför några</w:t>
      </w:r>
      <w:r>
        <w:t xml:space="preserve"> praktisk</w:t>
      </w:r>
      <w:r w:rsidR="00907602">
        <w:t>a</w:t>
      </w:r>
      <w:r>
        <w:t xml:space="preserve"> problem som hindrar att vaccineringen sker så smidigt och effektivt som möjligt. </w:t>
      </w:r>
    </w:p>
    <w:p w14:paraId="06CAE4C6" w14:textId="77777777" w:rsidR="007C5345" w:rsidRDefault="007C5345" w:rsidP="00C331B5">
      <w:pPr>
        <w:pStyle w:val="Brdtext"/>
      </w:pPr>
    </w:p>
    <w:p w14:paraId="598A91FB" w14:textId="54B9FCE8" w:rsidR="00353633" w:rsidRDefault="00353633" w:rsidP="00C331B5">
      <w:pPr>
        <w:pStyle w:val="Brdtext"/>
      </w:pPr>
      <w:r>
        <w:lastRenderedPageBreak/>
        <w:t xml:space="preserve">Stockholm den </w:t>
      </w:r>
      <w:sdt>
        <w:sdtPr>
          <w:id w:val="-1225218591"/>
          <w:placeholder>
            <w:docPart w:val="F995EB1F8C5C4E9B81FE2549AB5B6E94"/>
          </w:placeholder>
          <w:dataBinding w:prefixMappings="xmlns:ns0='http://lp/documentinfo/RK' " w:xpath="/ns0:DocumentInfo[1]/ns0:BaseInfo[1]/ns0:HeaderDate[1]" w:storeItemID="{5297DA57-8099-434B-98A3-48B5A13F884A}"/>
          <w:date w:fullDate="2021-02-24T00:00:00Z">
            <w:dateFormat w:val="d MMMM yyyy"/>
            <w:lid w:val="sv-SE"/>
            <w:storeMappedDataAs w:val="dateTime"/>
            <w:calendar w:val="gregorian"/>
          </w:date>
        </w:sdtPr>
        <w:sdtEndPr/>
        <w:sdtContent>
          <w:r>
            <w:t>24 februari 2021</w:t>
          </w:r>
        </w:sdtContent>
      </w:sdt>
    </w:p>
    <w:p w14:paraId="340F42E5" w14:textId="77777777" w:rsidR="00353633" w:rsidRDefault="00353633" w:rsidP="00C331B5">
      <w:pPr>
        <w:pStyle w:val="Brdtextutanavstnd"/>
      </w:pPr>
    </w:p>
    <w:p w14:paraId="48861692" w14:textId="77777777" w:rsidR="00353633" w:rsidRDefault="00353633" w:rsidP="00C331B5">
      <w:pPr>
        <w:pStyle w:val="Brdtextutanavstnd"/>
      </w:pPr>
    </w:p>
    <w:p w14:paraId="5B1CAE89" w14:textId="77777777" w:rsidR="00353633" w:rsidRDefault="00353633" w:rsidP="00C331B5">
      <w:pPr>
        <w:pStyle w:val="Brdtextutanavstnd"/>
      </w:pPr>
    </w:p>
    <w:p w14:paraId="7660B341" w14:textId="5CC2B04A" w:rsidR="00353633" w:rsidRDefault="00353633" w:rsidP="00C331B5">
      <w:pPr>
        <w:pStyle w:val="Brdtext"/>
      </w:pPr>
      <w:r>
        <w:t>Magdalena Andersson</w:t>
      </w:r>
    </w:p>
    <w:p w14:paraId="6C31A8DC" w14:textId="4C0B0E57" w:rsidR="00353633" w:rsidRPr="00DB48AB" w:rsidRDefault="00353633" w:rsidP="00C331B5">
      <w:pPr>
        <w:pStyle w:val="Brdtext"/>
      </w:pPr>
    </w:p>
    <w:p w14:paraId="0663C5D9" w14:textId="53797240" w:rsidR="00353633" w:rsidRDefault="00353633" w:rsidP="00E96532">
      <w:pPr>
        <w:pStyle w:val="Brdtext"/>
      </w:pPr>
    </w:p>
    <w:sectPr w:rsidR="00353633" w:rsidSect="00353633">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90AFA" w14:textId="77777777" w:rsidR="00C331B5" w:rsidRDefault="00C331B5" w:rsidP="00A87A54">
      <w:pPr>
        <w:spacing w:after="0" w:line="240" w:lineRule="auto"/>
      </w:pPr>
      <w:r>
        <w:separator/>
      </w:r>
    </w:p>
  </w:endnote>
  <w:endnote w:type="continuationSeparator" w:id="0">
    <w:p w14:paraId="517D71C9" w14:textId="77777777" w:rsidR="00C331B5" w:rsidRDefault="00C331B5" w:rsidP="00A87A54">
      <w:pPr>
        <w:spacing w:after="0" w:line="240" w:lineRule="auto"/>
      </w:pPr>
      <w:r>
        <w:continuationSeparator/>
      </w:r>
    </w:p>
  </w:endnote>
  <w:endnote w:type="continuationNotice" w:id="1">
    <w:p w14:paraId="271C569B" w14:textId="77777777" w:rsidR="006C7313" w:rsidRDefault="006C7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331B5" w:rsidRPr="00347E11" w14:paraId="55AFFAA7" w14:textId="77777777" w:rsidTr="00C331B5">
      <w:trPr>
        <w:trHeight w:val="227"/>
        <w:jc w:val="right"/>
      </w:trPr>
      <w:tc>
        <w:tcPr>
          <w:tcW w:w="708" w:type="dxa"/>
          <w:vAlign w:val="bottom"/>
        </w:tcPr>
        <w:p w14:paraId="59B37C2F" w14:textId="77777777" w:rsidR="00C331B5" w:rsidRPr="00B62610" w:rsidRDefault="00C331B5" w:rsidP="0035363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C331B5" w:rsidRPr="00347E11" w14:paraId="522D3C63" w14:textId="77777777" w:rsidTr="00C331B5">
      <w:trPr>
        <w:trHeight w:val="850"/>
        <w:jc w:val="right"/>
      </w:trPr>
      <w:tc>
        <w:tcPr>
          <w:tcW w:w="708" w:type="dxa"/>
          <w:vAlign w:val="bottom"/>
        </w:tcPr>
        <w:p w14:paraId="5B2FC1DE" w14:textId="77777777" w:rsidR="00C331B5" w:rsidRPr="00347E11" w:rsidRDefault="00C331B5" w:rsidP="00353633">
          <w:pPr>
            <w:pStyle w:val="Sidfot"/>
            <w:spacing w:line="276" w:lineRule="auto"/>
            <w:jc w:val="right"/>
          </w:pPr>
        </w:p>
      </w:tc>
    </w:tr>
  </w:tbl>
  <w:p w14:paraId="2C727A88" w14:textId="77777777" w:rsidR="00C331B5" w:rsidRPr="005606BC" w:rsidRDefault="00C331B5" w:rsidP="0035363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C331B5" w:rsidRPr="00347E11" w14:paraId="4121C443" w14:textId="77777777" w:rsidTr="001F4302">
      <w:trPr>
        <w:trHeight w:val="510"/>
      </w:trPr>
      <w:tc>
        <w:tcPr>
          <w:tcW w:w="8525" w:type="dxa"/>
          <w:gridSpan w:val="2"/>
          <w:vAlign w:val="bottom"/>
        </w:tcPr>
        <w:p w14:paraId="38E19519" w14:textId="77777777" w:rsidR="00C331B5" w:rsidRPr="00347E11" w:rsidRDefault="00C331B5" w:rsidP="00347E11">
          <w:pPr>
            <w:pStyle w:val="Sidfot"/>
            <w:rPr>
              <w:sz w:val="8"/>
            </w:rPr>
          </w:pPr>
        </w:p>
      </w:tc>
    </w:tr>
    <w:tr w:rsidR="00C331B5" w:rsidRPr="00EE3C0F" w14:paraId="09BD7932" w14:textId="77777777" w:rsidTr="00C26068">
      <w:trPr>
        <w:trHeight w:val="227"/>
      </w:trPr>
      <w:tc>
        <w:tcPr>
          <w:tcW w:w="4074" w:type="dxa"/>
        </w:tcPr>
        <w:p w14:paraId="4773128F" w14:textId="77777777" w:rsidR="00C331B5" w:rsidRPr="00F53AEA" w:rsidRDefault="00C331B5" w:rsidP="00C26068">
          <w:pPr>
            <w:pStyle w:val="Sidfot"/>
            <w:spacing w:line="276" w:lineRule="auto"/>
          </w:pPr>
        </w:p>
      </w:tc>
      <w:tc>
        <w:tcPr>
          <w:tcW w:w="4451" w:type="dxa"/>
        </w:tcPr>
        <w:p w14:paraId="249BD816" w14:textId="77777777" w:rsidR="00C331B5" w:rsidRPr="00F53AEA" w:rsidRDefault="00C331B5" w:rsidP="00F53AEA">
          <w:pPr>
            <w:pStyle w:val="Sidfot"/>
            <w:spacing w:line="276" w:lineRule="auto"/>
          </w:pPr>
        </w:p>
      </w:tc>
    </w:tr>
  </w:tbl>
  <w:p w14:paraId="44DF254B" w14:textId="77777777" w:rsidR="00C331B5" w:rsidRPr="00EE3C0F" w:rsidRDefault="00C331B5">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FA65E" w14:textId="77777777" w:rsidR="00C331B5" w:rsidRDefault="00C331B5" w:rsidP="00353633">
      <w:pPr>
        <w:spacing w:after="0" w:line="240" w:lineRule="auto"/>
      </w:pPr>
      <w:r>
        <w:separator/>
      </w:r>
    </w:p>
  </w:footnote>
  <w:footnote w:type="continuationSeparator" w:id="0">
    <w:p w14:paraId="7DE7C253" w14:textId="77777777" w:rsidR="00C331B5" w:rsidRDefault="00C331B5" w:rsidP="00A87A54">
      <w:pPr>
        <w:spacing w:after="0" w:line="240" w:lineRule="auto"/>
      </w:pPr>
      <w:r>
        <w:continuationSeparator/>
      </w:r>
    </w:p>
  </w:footnote>
  <w:footnote w:type="continuationNotice" w:id="1">
    <w:p w14:paraId="458233F8" w14:textId="77777777" w:rsidR="006C7313" w:rsidRDefault="006C73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331B5" w14:paraId="652FD783" w14:textId="77777777" w:rsidTr="00C93EBA">
      <w:trPr>
        <w:trHeight w:val="227"/>
      </w:trPr>
      <w:tc>
        <w:tcPr>
          <w:tcW w:w="5534" w:type="dxa"/>
        </w:tcPr>
        <w:p w14:paraId="591DCDF8" w14:textId="77777777" w:rsidR="00C331B5" w:rsidRPr="007D73AB" w:rsidRDefault="00C331B5">
          <w:pPr>
            <w:pStyle w:val="Sidhuvud"/>
          </w:pPr>
        </w:p>
      </w:tc>
      <w:tc>
        <w:tcPr>
          <w:tcW w:w="3170" w:type="dxa"/>
          <w:vAlign w:val="bottom"/>
        </w:tcPr>
        <w:p w14:paraId="6773810D" w14:textId="3EAFA5EE" w:rsidR="00C331B5" w:rsidRPr="007D73AB" w:rsidRDefault="00C331B5" w:rsidP="00340DE0">
          <w:pPr>
            <w:pStyle w:val="Sidhuvud"/>
          </w:pPr>
        </w:p>
      </w:tc>
      <w:tc>
        <w:tcPr>
          <w:tcW w:w="1134" w:type="dxa"/>
        </w:tcPr>
        <w:p w14:paraId="552AC762" w14:textId="77777777" w:rsidR="00C331B5" w:rsidRDefault="00C331B5" w:rsidP="00C331B5">
          <w:pPr>
            <w:pStyle w:val="Sidhuvud"/>
          </w:pPr>
        </w:p>
      </w:tc>
    </w:tr>
    <w:tr w:rsidR="00C331B5" w14:paraId="779EFEDA" w14:textId="77777777" w:rsidTr="00C93EBA">
      <w:trPr>
        <w:trHeight w:val="1928"/>
      </w:trPr>
      <w:tc>
        <w:tcPr>
          <w:tcW w:w="5534" w:type="dxa"/>
        </w:tcPr>
        <w:p w14:paraId="776B9F6B" w14:textId="61096F26" w:rsidR="00C331B5" w:rsidRPr="00340DE0" w:rsidRDefault="00C331B5" w:rsidP="00340DE0">
          <w:pPr>
            <w:pStyle w:val="Sidhuvud"/>
          </w:pPr>
          <w:r>
            <w:rPr>
              <w:noProof/>
            </w:rPr>
            <w:drawing>
              <wp:inline distT="0" distB="0" distL="0" distR="0" wp14:anchorId="41F9FDD0" wp14:editId="7000D12C">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6CFBC1C" w14:textId="7CEB1519" w:rsidR="00C331B5" w:rsidRPr="00710A6C" w:rsidRDefault="00C331B5" w:rsidP="00EE3C0F">
          <w:pPr>
            <w:pStyle w:val="Sidhuvud"/>
            <w:rPr>
              <w:b/>
            </w:rPr>
          </w:pPr>
        </w:p>
        <w:p w14:paraId="1A708246" w14:textId="737D74D9" w:rsidR="00C331B5" w:rsidRDefault="00C331B5" w:rsidP="00EE3C0F">
          <w:pPr>
            <w:pStyle w:val="Sidhuvud"/>
          </w:pPr>
        </w:p>
        <w:p w14:paraId="694273E5" w14:textId="2EF89D6C" w:rsidR="00C331B5" w:rsidRDefault="00C331B5" w:rsidP="00EE3C0F">
          <w:pPr>
            <w:pStyle w:val="Sidhuvud"/>
          </w:pPr>
        </w:p>
        <w:p w14:paraId="3565086F" w14:textId="77777777" w:rsidR="00C331B5" w:rsidRDefault="00C331B5" w:rsidP="00EE3C0F">
          <w:pPr>
            <w:pStyle w:val="Sidhuvud"/>
          </w:pPr>
        </w:p>
        <w:sdt>
          <w:sdtPr>
            <w:alias w:val="Dnr"/>
            <w:tag w:val="ccRKShow_Dnr"/>
            <w:id w:val="-829283628"/>
            <w:placeholder>
              <w:docPart w:val="98D111C76D9C4509A4FED25EFDCB2B96"/>
            </w:placeholder>
            <w:dataBinding w:prefixMappings="xmlns:ns0='http://lp/documentinfo/RK' " w:xpath="/ns0:DocumentInfo[1]/ns0:BaseInfo[1]/ns0:Dnr[1]" w:storeItemID="{5297DA57-8099-434B-98A3-48B5A13F884A}"/>
            <w:text/>
          </w:sdtPr>
          <w:sdtEndPr/>
          <w:sdtContent>
            <w:p w14:paraId="000167EA" w14:textId="05B78E17" w:rsidR="00C331B5" w:rsidRDefault="00C331B5" w:rsidP="00EE3C0F">
              <w:pPr>
                <w:pStyle w:val="Sidhuvud"/>
              </w:pPr>
              <w:r>
                <w:t>Fi2021/00752</w:t>
              </w:r>
            </w:p>
          </w:sdtContent>
        </w:sdt>
        <w:sdt>
          <w:sdtPr>
            <w:alias w:val="DocNumber"/>
            <w:tag w:val="DocNumber"/>
            <w:id w:val="1726028884"/>
            <w:placeholder>
              <w:docPart w:val="878313E58D784768ABA275BC93D4357B"/>
            </w:placeholder>
            <w:showingPlcHdr/>
            <w:dataBinding w:prefixMappings="xmlns:ns0='http://lp/documentinfo/RK' " w:xpath="/ns0:DocumentInfo[1]/ns0:BaseInfo[1]/ns0:DocNumber[1]" w:storeItemID="{5297DA57-8099-434B-98A3-48B5A13F884A}"/>
            <w:text/>
          </w:sdtPr>
          <w:sdtEndPr/>
          <w:sdtContent>
            <w:p w14:paraId="50FC2A76" w14:textId="77777777" w:rsidR="00C331B5" w:rsidRDefault="00C331B5" w:rsidP="00EE3C0F">
              <w:pPr>
                <w:pStyle w:val="Sidhuvud"/>
              </w:pPr>
              <w:r>
                <w:rPr>
                  <w:rStyle w:val="Platshllartext"/>
                </w:rPr>
                <w:t xml:space="preserve"> </w:t>
              </w:r>
            </w:p>
          </w:sdtContent>
        </w:sdt>
        <w:p w14:paraId="74F5E262" w14:textId="77777777" w:rsidR="00C331B5" w:rsidRDefault="00C331B5" w:rsidP="00EE3C0F">
          <w:pPr>
            <w:pStyle w:val="Sidhuvud"/>
          </w:pPr>
        </w:p>
      </w:tc>
      <w:tc>
        <w:tcPr>
          <w:tcW w:w="1134" w:type="dxa"/>
        </w:tcPr>
        <w:p w14:paraId="17FAB86C" w14:textId="438F8242" w:rsidR="00C331B5" w:rsidRDefault="00C331B5" w:rsidP="0094502D">
          <w:pPr>
            <w:pStyle w:val="Sidhuvud"/>
          </w:pPr>
        </w:p>
        <w:p w14:paraId="0881D397" w14:textId="1A40B8A9" w:rsidR="00C331B5" w:rsidRPr="0094502D" w:rsidRDefault="00C331B5" w:rsidP="00EC71A6">
          <w:pPr>
            <w:pStyle w:val="Sidhuvud"/>
          </w:pPr>
        </w:p>
      </w:tc>
    </w:tr>
    <w:tr w:rsidR="00C331B5" w14:paraId="732CA653" w14:textId="77777777" w:rsidTr="00C93EBA">
      <w:trPr>
        <w:trHeight w:val="2268"/>
      </w:trPr>
      <w:sdt>
        <w:sdtPr>
          <w:rPr>
            <w:b/>
          </w:rPr>
          <w:alias w:val="SenderText"/>
          <w:tag w:val="ccRKShow_SenderText"/>
          <w:id w:val="1374046025"/>
          <w:placeholder>
            <w:docPart w:val="B22A7E5C68724912AEA556AD77235335"/>
          </w:placeholder>
        </w:sdtPr>
        <w:sdtEndPr>
          <w:rPr>
            <w:b w:val="0"/>
          </w:rPr>
        </w:sdtEndPr>
        <w:sdtContent>
          <w:tc>
            <w:tcPr>
              <w:tcW w:w="5534" w:type="dxa"/>
              <w:tcMar>
                <w:right w:w="1134" w:type="dxa"/>
              </w:tcMar>
            </w:tcPr>
            <w:p w14:paraId="10897F7C" w14:textId="77777777" w:rsidR="00C331B5" w:rsidRPr="00353633" w:rsidRDefault="00C331B5" w:rsidP="00340DE0">
              <w:pPr>
                <w:pStyle w:val="Sidhuvud"/>
                <w:rPr>
                  <w:b/>
                </w:rPr>
              </w:pPr>
              <w:r w:rsidRPr="00353633">
                <w:rPr>
                  <w:b/>
                </w:rPr>
                <w:t>Finansdepartementet</w:t>
              </w:r>
            </w:p>
            <w:p w14:paraId="7B449C44" w14:textId="77777777" w:rsidR="007C5345" w:rsidRDefault="00C331B5" w:rsidP="00340DE0">
              <w:pPr>
                <w:pStyle w:val="Sidhuvud"/>
              </w:pPr>
              <w:r w:rsidRPr="00353633">
                <w:t>Finansministern</w:t>
              </w:r>
            </w:p>
            <w:p w14:paraId="37B542CE" w14:textId="77777777" w:rsidR="007C5345" w:rsidRDefault="007C5345" w:rsidP="00340DE0">
              <w:pPr>
                <w:pStyle w:val="Sidhuvud"/>
              </w:pPr>
            </w:p>
            <w:p w14:paraId="29A3D779" w14:textId="4F8C9623" w:rsidR="00C331B5" w:rsidRPr="00340DE0" w:rsidRDefault="00C331B5" w:rsidP="00340DE0">
              <w:pPr>
                <w:pStyle w:val="Sidhuvud"/>
              </w:pPr>
            </w:p>
          </w:tc>
        </w:sdtContent>
      </w:sdt>
      <w:sdt>
        <w:sdtPr>
          <w:alias w:val="Recipient"/>
          <w:tag w:val="ccRKShow_Recipient"/>
          <w:id w:val="-28344517"/>
          <w:placeholder>
            <w:docPart w:val="5F2CC061593E4F77BBF163326048E993"/>
          </w:placeholder>
          <w:dataBinding w:prefixMappings="xmlns:ns0='http://lp/documentinfo/RK' " w:xpath="/ns0:DocumentInfo[1]/ns0:BaseInfo[1]/ns0:Recipient[1]" w:storeItemID="{5297DA57-8099-434B-98A3-48B5A13F884A}"/>
          <w:text w:multiLine="1"/>
        </w:sdtPr>
        <w:sdtEndPr/>
        <w:sdtContent>
          <w:tc>
            <w:tcPr>
              <w:tcW w:w="3170" w:type="dxa"/>
            </w:tcPr>
            <w:p w14:paraId="0D8E148D" w14:textId="56F62062" w:rsidR="00C331B5" w:rsidRDefault="00C331B5" w:rsidP="00547B89">
              <w:pPr>
                <w:pStyle w:val="Sidhuvud"/>
              </w:pPr>
              <w:r>
                <w:t>Till riksdagen</w:t>
              </w:r>
            </w:p>
          </w:tc>
        </w:sdtContent>
      </w:sdt>
      <w:tc>
        <w:tcPr>
          <w:tcW w:w="1134" w:type="dxa"/>
        </w:tcPr>
        <w:p w14:paraId="1EB725AA" w14:textId="77777777" w:rsidR="00C331B5" w:rsidRDefault="00C331B5" w:rsidP="003E6020">
          <w:pPr>
            <w:pStyle w:val="Sidhuvud"/>
          </w:pPr>
        </w:p>
      </w:tc>
    </w:tr>
  </w:tbl>
  <w:p w14:paraId="63785744" w14:textId="5F688A44" w:rsidR="00C331B5" w:rsidRDefault="00C331B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33"/>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2F69"/>
    <w:rsid w:val="00353633"/>
    <w:rsid w:val="003542C5"/>
    <w:rsid w:val="00365461"/>
    <w:rsid w:val="00370311"/>
    <w:rsid w:val="00380663"/>
    <w:rsid w:val="003853E3"/>
    <w:rsid w:val="0038587E"/>
    <w:rsid w:val="00392ED4"/>
    <w:rsid w:val="00393680"/>
    <w:rsid w:val="00394D4C"/>
    <w:rsid w:val="003A1315"/>
    <w:rsid w:val="003A2E73"/>
    <w:rsid w:val="003A3071"/>
    <w:rsid w:val="003A39C8"/>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5417"/>
    <w:rsid w:val="004E6D22"/>
    <w:rsid w:val="004F0448"/>
    <w:rsid w:val="004F1EA0"/>
    <w:rsid w:val="004F6525"/>
    <w:rsid w:val="004F6FE2"/>
    <w:rsid w:val="00505905"/>
    <w:rsid w:val="00511A1B"/>
    <w:rsid w:val="00511A68"/>
    <w:rsid w:val="0051367E"/>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4FAD"/>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C7313"/>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73C"/>
    <w:rsid w:val="00782B3F"/>
    <w:rsid w:val="00782E3C"/>
    <w:rsid w:val="007900CC"/>
    <w:rsid w:val="00795452"/>
    <w:rsid w:val="0079641B"/>
    <w:rsid w:val="00797A90"/>
    <w:rsid w:val="007A1856"/>
    <w:rsid w:val="007A1887"/>
    <w:rsid w:val="007A629C"/>
    <w:rsid w:val="007A6348"/>
    <w:rsid w:val="007B023C"/>
    <w:rsid w:val="007C44FF"/>
    <w:rsid w:val="007C5345"/>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7602"/>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C7F7B"/>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6A81"/>
    <w:rsid w:val="00AB71DD"/>
    <w:rsid w:val="00AC15C5"/>
    <w:rsid w:val="00AD0E75"/>
    <w:rsid w:val="00AE7BD8"/>
    <w:rsid w:val="00AE7D02"/>
    <w:rsid w:val="00AF0BB7"/>
    <w:rsid w:val="00AF0BDE"/>
    <w:rsid w:val="00AF0EDE"/>
    <w:rsid w:val="00AF4853"/>
    <w:rsid w:val="00AF777F"/>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5E6E"/>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31B5"/>
    <w:rsid w:val="00C36E3A"/>
    <w:rsid w:val="00C37A77"/>
    <w:rsid w:val="00C41141"/>
    <w:rsid w:val="00C461E6"/>
    <w:rsid w:val="00C50771"/>
    <w:rsid w:val="00C508BE"/>
    <w:rsid w:val="00C510D9"/>
    <w:rsid w:val="00C63EC4"/>
    <w:rsid w:val="00C64CD9"/>
    <w:rsid w:val="00C670F8"/>
    <w:rsid w:val="00C769C6"/>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3204"/>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A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53633"/>
  </w:style>
  <w:style w:type="paragraph" w:styleId="Rubrik1">
    <w:name w:val="heading 1"/>
    <w:basedOn w:val="Brdtext"/>
    <w:next w:val="Brdtext"/>
    <w:link w:val="Rubrik1Char"/>
    <w:uiPriority w:val="1"/>
    <w:qFormat/>
    <w:rsid w:val="0035363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35363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35363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35363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353633"/>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53633"/>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35363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3536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536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53633"/>
    <w:pPr>
      <w:tabs>
        <w:tab w:val="left" w:pos="1701"/>
        <w:tab w:val="left" w:pos="3600"/>
        <w:tab w:val="left" w:pos="5387"/>
      </w:tabs>
    </w:pPr>
  </w:style>
  <w:style w:type="character" w:customStyle="1" w:styleId="BrdtextChar">
    <w:name w:val="Brödtext Char"/>
    <w:basedOn w:val="Standardstycketeckensnitt"/>
    <w:link w:val="Brdtext"/>
    <w:rsid w:val="00353633"/>
  </w:style>
  <w:style w:type="paragraph" w:styleId="Brdtextmedindrag">
    <w:name w:val="Body Text Indent"/>
    <w:basedOn w:val="Normal"/>
    <w:link w:val="BrdtextmedindragChar"/>
    <w:qFormat/>
    <w:rsid w:val="00353633"/>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353633"/>
  </w:style>
  <w:style w:type="character" w:customStyle="1" w:styleId="Rubrik1Char">
    <w:name w:val="Rubrik 1 Char"/>
    <w:basedOn w:val="Standardstycketeckensnitt"/>
    <w:link w:val="Rubrik1"/>
    <w:uiPriority w:val="1"/>
    <w:rsid w:val="00353633"/>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35363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35363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353633"/>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353633"/>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353633"/>
    <w:pPr>
      <w:numPr>
        <w:numId w:val="0"/>
      </w:numPr>
    </w:pPr>
  </w:style>
  <w:style w:type="paragraph" w:customStyle="1" w:styleId="Rubrik2utannumrering">
    <w:name w:val="Rubrik 2 utan numrering"/>
    <w:basedOn w:val="Rubrik2"/>
    <w:next w:val="Brdtext"/>
    <w:uiPriority w:val="1"/>
    <w:qFormat/>
    <w:rsid w:val="00353633"/>
    <w:pPr>
      <w:numPr>
        <w:ilvl w:val="0"/>
        <w:numId w:val="0"/>
      </w:numPr>
    </w:pPr>
  </w:style>
  <w:style w:type="paragraph" w:customStyle="1" w:styleId="Rubrik3utannumrering">
    <w:name w:val="Rubrik 3 utan numrering"/>
    <w:basedOn w:val="Rubrik3"/>
    <w:next w:val="Brdtext"/>
    <w:uiPriority w:val="1"/>
    <w:qFormat/>
    <w:rsid w:val="00353633"/>
    <w:pPr>
      <w:numPr>
        <w:ilvl w:val="0"/>
        <w:numId w:val="0"/>
      </w:numPr>
    </w:pPr>
  </w:style>
  <w:style w:type="character" w:customStyle="1" w:styleId="Rubrik4Char">
    <w:name w:val="Rubrik 4 Char"/>
    <w:basedOn w:val="Standardstycketeckensnitt"/>
    <w:link w:val="Rubrik4"/>
    <w:uiPriority w:val="1"/>
    <w:rsid w:val="00353633"/>
    <w:rPr>
      <w:rFonts w:asciiTheme="majorHAnsi" w:eastAsiaTheme="majorEastAsia" w:hAnsiTheme="majorHAnsi" w:cstheme="majorBidi"/>
      <w:b/>
      <w:iCs/>
      <w:sz w:val="20"/>
    </w:rPr>
  </w:style>
  <w:style w:type="paragraph" w:customStyle="1" w:styleId="Brdtextutanavstnd">
    <w:name w:val="Brödtext utan avstånd"/>
    <w:basedOn w:val="Normal"/>
    <w:qFormat/>
    <w:rsid w:val="00353633"/>
    <w:pPr>
      <w:tabs>
        <w:tab w:val="left" w:pos="1701"/>
        <w:tab w:val="left" w:pos="3600"/>
        <w:tab w:val="left" w:pos="5387"/>
      </w:tabs>
      <w:spacing w:after="0"/>
    </w:pPr>
  </w:style>
  <w:style w:type="paragraph" w:customStyle="1" w:styleId="Bildtext">
    <w:name w:val="Bildtext"/>
    <w:basedOn w:val="Brdtext"/>
    <w:next w:val="Brdtext"/>
    <w:uiPriority w:val="2"/>
    <w:qFormat/>
    <w:rsid w:val="00353633"/>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353633"/>
    <w:pPr>
      <w:numPr>
        <w:ilvl w:val="0"/>
        <w:numId w:val="0"/>
      </w:numPr>
    </w:pPr>
  </w:style>
  <w:style w:type="paragraph" w:customStyle="1" w:styleId="Rubrik5utannumrering">
    <w:name w:val="Rubrik 5 utan numrering"/>
    <w:basedOn w:val="Rubrik5"/>
    <w:next w:val="Brdtext"/>
    <w:uiPriority w:val="1"/>
    <w:qFormat/>
    <w:rsid w:val="00353633"/>
  </w:style>
  <w:style w:type="paragraph" w:styleId="Beskrivning">
    <w:name w:val="caption"/>
    <w:basedOn w:val="Bildtext"/>
    <w:next w:val="Normal"/>
    <w:uiPriority w:val="35"/>
    <w:semiHidden/>
    <w:qFormat/>
    <w:rsid w:val="00353633"/>
    <w:rPr>
      <w:iCs/>
      <w:szCs w:val="18"/>
    </w:rPr>
  </w:style>
  <w:style w:type="character" w:customStyle="1" w:styleId="Rubrik5Char">
    <w:name w:val="Rubrik 5 Char"/>
    <w:basedOn w:val="Standardstycketeckensnitt"/>
    <w:link w:val="Rubrik5"/>
    <w:uiPriority w:val="1"/>
    <w:rsid w:val="00353633"/>
    <w:rPr>
      <w:rFonts w:asciiTheme="majorHAnsi" w:eastAsiaTheme="majorEastAsia" w:hAnsiTheme="majorHAnsi" w:cstheme="majorBidi"/>
      <w:sz w:val="20"/>
    </w:rPr>
  </w:style>
  <w:style w:type="numbering" w:customStyle="1" w:styleId="RKNumreraderubriker">
    <w:name w:val="RK Numrerade rubriker"/>
    <w:uiPriority w:val="99"/>
    <w:rsid w:val="00353633"/>
    <w:pPr>
      <w:numPr>
        <w:numId w:val="1"/>
      </w:numPr>
    </w:pPr>
  </w:style>
  <w:style w:type="paragraph" w:customStyle="1" w:styleId="Klla">
    <w:name w:val="Källa"/>
    <w:basedOn w:val="Bildtext"/>
    <w:next w:val="Brdtext"/>
    <w:uiPriority w:val="2"/>
    <w:qFormat/>
    <w:rsid w:val="00353633"/>
  </w:style>
  <w:style w:type="paragraph" w:styleId="Sidhuvud">
    <w:name w:val="header"/>
    <w:basedOn w:val="Normal"/>
    <w:link w:val="SidhuvudChar"/>
    <w:uiPriority w:val="99"/>
    <w:rsid w:val="00353633"/>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353633"/>
    <w:rPr>
      <w:rFonts w:asciiTheme="majorHAnsi" w:hAnsiTheme="majorHAnsi"/>
      <w:sz w:val="19"/>
    </w:rPr>
  </w:style>
  <w:style w:type="paragraph" w:styleId="Sidfot">
    <w:name w:val="footer"/>
    <w:basedOn w:val="Normal"/>
    <w:link w:val="SidfotChar"/>
    <w:uiPriority w:val="99"/>
    <w:semiHidden/>
    <w:rsid w:val="00353633"/>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353633"/>
    <w:rPr>
      <w:rFonts w:asciiTheme="majorHAnsi" w:hAnsiTheme="majorHAnsi"/>
      <w:sz w:val="16"/>
    </w:rPr>
  </w:style>
  <w:style w:type="paragraph" w:styleId="Innehll2">
    <w:name w:val="toc 2"/>
    <w:basedOn w:val="Normal"/>
    <w:next w:val="Brdtext"/>
    <w:uiPriority w:val="28"/>
    <w:semiHidden/>
    <w:rsid w:val="00353633"/>
    <w:pPr>
      <w:tabs>
        <w:tab w:val="right" w:leader="dot" w:pos="7371"/>
      </w:tabs>
      <w:spacing w:after="0" w:line="240" w:lineRule="auto"/>
    </w:pPr>
  </w:style>
  <w:style w:type="character" w:styleId="Sidnummer">
    <w:name w:val="page number"/>
    <w:basedOn w:val="SidfotChar"/>
    <w:uiPriority w:val="99"/>
    <w:semiHidden/>
    <w:rsid w:val="00353633"/>
    <w:rPr>
      <w:rFonts w:asciiTheme="majorHAnsi" w:hAnsiTheme="majorHAnsi"/>
      <w:sz w:val="17"/>
    </w:rPr>
  </w:style>
  <w:style w:type="paragraph" w:styleId="Innehll1">
    <w:name w:val="toc 1"/>
    <w:basedOn w:val="Normal"/>
    <w:next w:val="Brdtext"/>
    <w:uiPriority w:val="28"/>
    <w:semiHidden/>
    <w:rsid w:val="00353633"/>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353633"/>
    <w:pPr>
      <w:tabs>
        <w:tab w:val="right" w:leader="dot" w:pos="7371"/>
      </w:tabs>
      <w:spacing w:after="0" w:line="240" w:lineRule="auto"/>
      <w:ind w:left="284"/>
    </w:pPr>
  </w:style>
  <w:style w:type="character" w:styleId="Hyperlnk">
    <w:name w:val="Hyperlink"/>
    <w:basedOn w:val="Standardstycketeckensnitt"/>
    <w:uiPriority w:val="99"/>
    <w:rsid w:val="00353633"/>
    <w:rPr>
      <w:noProof w:val="0"/>
      <w:color w:val="0563C1" w:themeColor="hyperlink"/>
      <w:u w:val="single"/>
    </w:rPr>
  </w:style>
  <w:style w:type="paragraph" w:styleId="Innehllsfrteckningsrubrik">
    <w:name w:val="TOC Heading"/>
    <w:basedOn w:val="Rubrik1utannumrering"/>
    <w:next w:val="Normal"/>
    <w:uiPriority w:val="39"/>
    <w:semiHidden/>
    <w:qFormat/>
    <w:rsid w:val="00353633"/>
    <w:pPr>
      <w:outlineLvl w:val="9"/>
    </w:pPr>
  </w:style>
  <w:style w:type="table" w:styleId="Tabellrutnt">
    <w:name w:val="Table Grid"/>
    <w:aliases w:val="Ärendeförteckning"/>
    <w:basedOn w:val="Normaltabell"/>
    <w:uiPriority w:val="39"/>
    <w:rsid w:val="0035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353633"/>
    <w:pPr>
      <w:spacing w:after="0"/>
    </w:pPr>
    <w:rPr>
      <w:szCs w:val="20"/>
    </w:rPr>
  </w:style>
  <w:style w:type="character" w:customStyle="1" w:styleId="FotnotstextChar">
    <w:name w:val="Fotnotstext Char"/>
    <w:basedOn w:val="Standardstycketeckensnitt"/>
    <w:link w:val="Fotnotstext"/>
    <w:uiPriority w:val="99"/>
    <w:semiHidden/>
    <w:rsid w:val="00353633"/>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353633"/>
    <w:rPr>
      <w:noProof w:val="0"/>
      <w:vertAlign w:val="superscript"/>
    </w:rPr>
  </w:style>
  <w:style w:type="paragraph" w:styleId="Numreradlista">
    <w:name w:val="List Number"/>
    <w:basedOn w:val="Normal"/>
    <w:uiPriority w:val="6"/>
    <w:rsid w:val="00353633"/>
    <w:pPr>
      <w:numPr>
        <w:numId w:val="36"/>
      </w:numPr>
      <w:spacing w:after="100"/>
    </w:pPr>
  </w:style>
  <w:style w:type="paragraph" w:styleId="Numreradlista2">
    <w:name w:val="List Number 2"/>
    <w:basedOn w:val="Normal"/>
    <w:uiPriority w:val="6"/>
    <w:rsid w:val="00353633"/>
    <w:pPr>
      <w:numPr>
        <w:ilvl w:val="1"/>
        <w:numId w:val="36"/>
      </w:numPr>
      <w:spacing w:after="100"/>
      <w:contextualSpacing/>
    </w:pPr>
  </w:style>
  <w:style w:type="paragraph" w:styleId="Punktlista">
    <w:name w:val="List Bullet"/>
    <w:basedOn w:val="Normal"/>
    <w:uiPriority w:val="6"/>
    <w:rsid w:val="00353633"/>
    <w:pPr>
      <w:numPr>
        <w:numId w:val="28"/>
      </w:numPr>
      <w:spacing w:after="100"/>
      <w:contextualSpacing/>
    </w:pPr>
  </w:style>
  <w:style w:type="paragraph" w:styleId="Punktlista2">
    <w:name w:val="List Bullet 2"/>
    <w:basedOn w:val="Normal"/>
    <w:uiPriority w:val="6"/>
    <w:rsid w:val="00353633"/>
    <w:pPr>
      <w:numPr>
        <w:ilvl w:val="1"/>
        <w:numId w:val="28"/>
      </w:numPr>
      <w:spacing w:after="100"/>
      <w:ind w:left="850" w:hanging="425"/>
      <w:contextualSpacing/>
    </w:pPr>
  </w:style>
  <w:style w:type="numbering" w:customStyle="1" w:styleId="RKNumreradlista">
    <w:name w:val="RK Numrerad lista"/>
    <w:uiPriority w:val="99"/>
    <w:rsid w:val="00353633"/>
    <w:pPr>
      <w:numPr>
        <w:numId w:val="7"/>
      </w:numPr>
    </w:pPr>
  </w:style>
  <w:style w:type="paragraph" w:customStyle="1" w:styleId="Strecklista">
    <w:name w:val="Strecklista"/>
    <w:basedOn w:val="Punktlista"/>
    <w:uiPriority w:val="6"/>
    <w:qFormat/>
    <w:rsid w:val="00353633"/>
    <w:pPr>
      <w:numPr>
        <w:numId w:val="34"/>
      </w:numPr>
    </w:pPr>
  </w:style>
  <w:style w:type="numbering" w:customStyle="1" w:styleId="RKPunktlista">
    <w:name w:val="RK Punktlista"/>
    <w:uiPriority w:val="99"/>
    <w:rsid w:val="00353633"/>
    <w:pPr>
      <w:numPr>
        <w:numId w:val="14"/>
      </w:numPr>
    </w:pPr>
  </w:style>
  <w:style w:type="paragraph" w:customStyle="1" w:styleId="Strecklista2">
    <w:name w:val="Strecklista 2"/>
    <w:basedOn w:val="Strecklista"/>
    <w:uiPriority w:val="6"/>
    <w:semiHidden/>
    <w:qFormat/>
    <w:rsid w:val="00353633"/>
    <w:pPr>
      <w:numPr>
        <w:ilvl w:val="1"/>
      </w:numPr>
    </w:pPr>
  </w:style>
  <w:style w:type="numbering" w:customStyle="1" w:styleId="Strecklistan">
    <w:name w:val="Strecklistan"/>
    <w:uiPriority w:val="99"/>
    <w:rsid w:val="00353633"/>
    <w:pPr>
      <w:numPr>
        <w:numId w:val="18"/>
      </w:numPr>
    </w:pPr>
  </w:style>
  <w:style w:type="character" w:styleId="Platshllartext">
    <w:name w:val="Placeholder Text"/>
    <w:basedOn w:val="Standardstycketeckensnitt"/>
    <w:uiPriority w:val="99"/>
    <w:semiHidden/>
    <w:rsid w:val="00353633"/>
    <w:rPr>
      <w:noProof w:val="0"/>
      <w:color w:val="808080"/>
    </w:rPr>
  </w:style>
  <w:style w:type="paragraph" w:styleId="Numreradlista3">
    <w:name w:val="List Number 3"/>
    <w:basedOn w:val="Normal"/>
    <w:uiPriority w:val="6"/>
    <w:rsid w:val="00353633"/>
    <w:pPr>
      <w:numPr>
        <w:ilvl w:val="2"/>
        <w:numId w:val="36"/>
      </w:numPr>
      <w:spacing w:after="100"/>
      <w:contextualSpacing/>
    </w:pPr>
  </w:style>
  <w:style w:type="paragraph" w:customStyle="1" w:styleId="Strecklista3">
    <w:name w:val="Strecklista 3"/>
    <w:basedOn w:val="Brdtext"/>
    <w:uiPriority w:val="6"/>
    <w:semiHidden/>
    <w:qFormat/>
    <w:rsid w:val="00353633"/>
    <w:pPr>
      <w:numPr>
        <w:ilvl w:val="2"/>
        <w:numId w:val="34"/>
      </w:numPr>
      <w:spacing w:after="100"/>
    </w:pPr>
  </w:style>
  <w:style w:type="paragraph" w:styleId="Punktlista3">
    <w:name w:val="List Bullet 3"/>
    <w:basedOn w:val="Normal"/>
    <w:uiPriority w:val="6"/>
    <w:rsid w:val="00353633"/>
    <w:pPr>
      <w:numPr>
        <w:ilvl w:val="2"/>
        <w:numId w:val="28"/>
      </w:numPr>
      <w:spacing w:after="100"/>
      <w:contextualSpacing/>
    </w:pPr>
  </w:style>
  <w:style w:type="paragraph" w:customStyle="1" w:styleId="Brdtextmedram">
    <w:name w:val="Brödtext med ram"/>
    <w:basedOn w:val="Brdtext"/>
    <w:qFormat/>
    <w:rsid w:val="0035363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53633"/>
    <w:rPr>
      <w:rFonts w:ascii="Calibri" w:hAnsi="Calibri" w:cs="Calibri"/>
      <w:sz w:val="16"/>
    </w:rPr>
  </w:style>
  <w:style w:type="character" w:customStyle="1" w:styleId="DocNrChar">
    <w:name w:val="DocNr Char"/>
    <w:basedOn w:val="Standardstycketeckensnitt"/>
    <w:link w:val="DocNr"/>
    <w:semiHidden/>
    <w:rsid w:val="00353633"/>
    <w:rPr>
      <w:rFonts w:ascii="Calibri" w:hAnsi="Calibri" w:cs="Calibri"/>
      <w:sz w:val="16"/>
    </w:rPr>
  </w:style>
  <w:style w:type="paragraph" w:customStyle="1" w:styleId="RKnormal">
    <w:name w:val="RKnormal"/>
    <w:basedOn w:val="Normal"/>
    <w:semiHidden/>
    <w:rsid w:val="0035363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35363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53633"/>
    <w:pPr>
      <w:spacing w:after="0" w:line="240" w:lineRule="auto"/>
    </w:pPr>
  </w:style>
  <w:style w:type="character" w:customStyle="1" w:styleId="AnteckningsrubrikChar">
    <w:name w:val="Anteckningsrubrik Char"/>
    <w:basedOn w:val="Standardstycketeckensnitt"/>
    <w:link w:val="Anteckningsrubrik"/>
    <w:uiPriority w:val="99"/>
    <w:semiHidden/>
    <w:rsid w:val="00353633"/>
  </w:style>
  <w:style w:type="character" w:styleId="AnvndHyperlnk">
    <w:name w:val="FollowedHyperlink"/>
    <w:basedOn w:val="Standardstycketeckensnitt"/>
    <w:uiPriority w:val="99"/>
    <w:semiHidden/>
    <w:unhideWhenUsed/>
    <w:rsid w:val="00353633"/>
    <w:rPr>
      <w:noProof w:val="0"/>
      <w:color w:val="954F72" w:themeColor="followedHyperlink"/>
      <w:u w:val="single"/>
    </w:rPr>
  </w:style>
  <w:style w:type="paragraph" w:styleId="Avslutandetext">
    <w:name w:val="Closing"/>
    <w:basedOn w:val="Normal"/>
    <w:link w:val="AvslutandetextChar"/>
    <w:uiPriority w:val="99"/>
    <w:semiHidden/>
    <w:unhideWhenUsed/>
    <w:rsid w:val="00353633"/>
    <w:pPr>
      <w:spacing w:after="0" w:line="240" w:lineRule="auto"/>
      <w:ind w:left="4252"/>
    </w:pPr>
  </w:style>
  <w:style w:type="character" w:customStyle="1" w:styleId="AvslutandetextChar">
    <w:name w:val="Avslutande text Char"/>
    <w:basedOn w:val="Standardstycketeckensnitt"/>
    <w:link w:val="Avslutandetext"/>
    <w:uiPriority w:val="99"/>
    <w:semiHidden/>
    <w:rsid w:val="00353633"/>
  </w:style>
  <w:style w:type="paragraph" w:styleId="Avsndaradress-brev">
    <w:name w:val="envelope return"/>
    <w:basedOn w:val="Normal"/>
    <w:uiPriority w:val="99"/>
    <w:semiHidden/>
    <w:unhideWhenUsed/>
    <w:rsid w:val="0035363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35363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3633"/>
    <w:rPr>
      <w:rFonts w:ascii="Segoe UI" w:hAnsi="Segoe UI" w:cs="Segoe UI"/>
      <w:sz w:val="18"/>
      <w:szCs w:val="18"/>
    </w:rPr>
  </w:style>
  <w:style w:type="character" w:styleId="Betoning">
    <w:name w:val="Emphasis"/>
    <w:basedOn w:val="Standardstycketeckensnitt"/>
    <w:uiPriority w:val="20"/>
    <w:semiHidden/>
    <w:qFormat/>
    <w:rsid w:val="00353633"/>
    <w:rPr>
      <w:i/>
      <w:iCs/>
      <w:noProof w:val="0"/>
    </w:rPr>
  </w:style>
  <w:style w:type="character" w:styleId="Bokenstitel">
    <w:name w:val="Book Title"/>
    <w:basedOn w:val="Standardstycketeckensnitt"/>
    <w:uiPriority w:val="33"/>
    <w:semiHidden/>
    <w:qFormat/>
    <w:rsid w:val="00353633"/>
    <w:rPr>
      <w:b/>
      <w:bCs/>
      <w:i/>
      <w:iCs/>
      <w:noProof w:val="0"/>
      <w:spacing w:val="5"/>
    </w:rPr>
  </w:style>
  <w:style w:type="paragraph" w:styleId="Brdtext2">
    <w:name w:val="Body Text 2"/>
    <w:basedOn w:val="Normal"/>
    <w:link w:val="Brdtext2Char"/>
    <w:uiPriority w:val="99"/>
    <w:semiHidden/>
    <w:unhideWhenUsed/>
    <w:rsid w:val="00353633"/>
    <w:pPr>
      <w:spacing w:after="120" w:line="480" w:lineRule="auto"/>
    </w:pPr>
  </w:style>
  <w:style w:type="character" w:customStyle="1" w:styleId="Brdtext2Char">
    <w:name w:val="Brödtext 2 Char"/>
    <w:basedOn w:val="Standardstycketeckensnitt"/>
    <w:link w:val="Brdtext2"/>
    <w:uiPriority w:val="99"/>
    <w:semiHidden/>
    <w:rsid w:val="00353633"/>
  </w:style>
  <w:style w:type="paragraph" w:styleId="Brdtext3">
    <w:name w:val="Body Text 3"/>
    <w:basedOn w:val="Normal"/>
    <w:link w:val="Brdtext3Char"/>
    <w:uiPriority w:val="99"/>
    <w:semiHidden/>
    <w:unhideWhenUsed/>
    <w:rsid w:val="00353633"/>
    <w:pPr>
      <w:spacing w:after="120"/>
    </w:pPr>
    <w:rPr>
      <w:sz w:val="16"/>
      <w:szCs w:val="16"/>
    </w:rPr>
  </w:style>
  <w:style w:type="character" w:customStyle="1" w:styleId="Brdtext3Char">
    <w:name w:val="Brödtext 3 Char"/>
    <w:basedOn w:val="Standardstycketeckensnitt"/>
    <w:link w:val="Brdtext3"/>
    <w:uiPriority w:val="99"/>
    <w:semiHidden/>
    <w:rsid w:val="00353633"/>
    <w:rPr>
      <w:sz w:val="16"/>
      <w:szCs w:val="16"/>
    </w:rPr>
  </w:style>
  <w:style w:type="paragraph" w:styleId="Brdtextmedfrstaindrag">
    <w:name w:val="Body Text First Indent"/>
    <w:basedOn w:val="Brdtext"/>
    <w:link w:val="BrdtextmedfrstaindragChar"/>
    <w:uiPriority w:val="99"/>
    <w:semiHidden/>
    <w:unhideWhenUsed/>
    <w:rsid w:val="0035363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53633"/>
  </w:style>
  <w:style w:type="paragraph" w:styleId="Brdtextmedfrstaindrag2">
    <w:name w:val="Body Text First Indent 2"/>
    <w:basedOn w:val="Brdtextmedindrag"/>
    <w:link w:val="Brdtextmedfrstaindrag2Char"/>
    <w:uiPriority w:val="99"/>
    <w:semiHidden/>
    <w:unhideWhenUsed/>
    <w:rsid w:val="0035363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53633"/>
  </w:style>
  <w:style w:type="paragraph" w:styleId="Brdtextmedindrag2">
    <w:name w:val="Body Text Indent 2"/>
    <w:basedOn w:val="Normal"/>
    <w:link w:val="Brdtextmedindrag2Char"/>
    <w:uiPriority w:val="99"/>
    <w:semiHidden/>
    <w:unhideWhenUsed/>
    <w:rsid w:val="0035363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53633"/>
  </w:style>
  <w:style w:type="paragraph" w:styleId="Brdtextmedindrag3">
    <w:name w:val="Body Text Indent 3"/>
    <w:basedOn w:val="Normal"/>
    <w:link w:val="Brdtextmedindrag3Char"/>
    <w:uiPriority w:val="99"/>
    <w:semiHidden/>
    <w:unhideWhenUsed/>
    <w:rsid w:val="0035363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53633"/>
    <w:rPr>
      <w:sz w:val="16"/>
      <w:szCs w:val="16"/>
    </w:rPr>
  </w:style>
  <w:style w:type="paragraph" w:styleId="Citat">
    <w:name w:val="Quote"/>
    <w:basedOn w:val="Normal"/>
    <w:next w:val="Normal"/>
    <w:link w:val="CitatChar"/>
    <w:uiPriority w:val="29"/>
    <w:semiHidden/>
    <w:qFormat/>
    <w:rsid w:val="0035363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53633"/>
    <w:rPr>
      <w:i/>
      <w:iCs/>
      <w:color w:val="404040" w:themeColor="text1" w:themeTint="BF"/>
    </w:rPr>
  </w:style>
  <w:style w:type="paragraph" w:styleId="Citatfrteckning">
    <w:name w:val="table of authorities"/>
    <w:basedOn w:val="Normal"/>
    <w:next w:val="Normal"/>
    <w:uiPriority w:val="99"/>
    <w:semiHidden/>
    <w:unhideWhenUsed/>
    <w:rsid w:val="00353633"/>
    <w:pPr>
      <w:spacing w:after="0"/>
      <w:ind w:left="250" w:hanging="250"/>
    </w:pPr>
  </w:style>
  <w:style w:type="paragraph" w:styleId="Citatfrteckningsrubrik">
    <w:name w:val="toa heading"/>
    <w:basedOn w:val="Normal"/>
    <w:next w:val="Normal"/>
    <w:uiPriority w:val="99"/>
    <w:semiHidden/>
    <w:unhideWhenUsed/>
    <w:rsid w:val="0035363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53633"/>
  </w:style>
  <w:style w:type="character" w:customStyle="1" w:styleId="DatumChar">
    <w:name w:val="Datum Char"/>
    <w:basedOn w:val="Standardstycketeckensnitt"/>
    <w:link w:val="Datum"/>
    <w:uiPriority w:val="99"/>
    <w:semiHidden/>
    <w:rsid w:val="00353633"/>
  </w:style>
  <w:style w:type="character" w:styleId="Diskretbetoning">
    <w:name w:val="Subtle Emphasis"/>
    <w:basedOn w:val="Standardstycketeckensnitt"/>
    <w:uiPriority w:val="19"/>
    <w:semiHidden/>
    <w:qFormat/>
    <w:rsid w:val="00353633"/>
    <w:rPr>
      <w:i/>
      <w:iCs/>
      <w:noProof w:val="0"/>
      <w:color w:val="404040" w:themeColor="text1" w:themeTint="BF"/>
    </w:rPr>
  </w:style>
  <w:style w:type="character" w:styleId="Diskretreferens">
    <w:name w:val="Subtle Reference"/>
    <w:basedOn w:val="Standardstycketeckensnitt"/>
    <w:uiPriority w:val="31"/>
    <w:semiHidden/>
    <w:qFormat/>
    <w:rsid w:val="00353633"/>
    <w:rPr>
      <w:smallCaps/>
      <w:noProof w:val="0"/>
      <w:color w:val="5A5A5A" w:themeColor="text1" w:themeTint="A5"/>
    </w:rPr>
  </w:style>
  <w:style w:type="table" w:styleId="Diskrettabell1">
    <w:name w:val="Table Subtle 1"/>
    <w:basedOn w:val="Normaltabell"/>
    <w:uiPriority w:val="99"/>
    <w:semiHidden/>
    <w:unhideWhenUsed/>
    <w:rsid w:val="003536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536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35363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53633"/>
    <w:rPr>
      <w:rFonts w:ascii="Segoe UI" w:hAnsi="Segoe UI" w:cs="Segoe UI"/>
      <w:sz w:val="16"/>
      <w:szCs w:val="16"/>
    </w:rPr>
  </w:style>
  <w:style w:type="table" w:styleId="Eleganttabell">
    <w:name w:val="Table Elegant"/>
    <w:basedOn w:val="Normaltabell"/>
    <w:uiPriority w:val="99"/>
    <w:semiHidden/>
    <w:unhideWhenUsed/>
    <w:rsid w:val="0035363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35363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536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5363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353633"/>
    <w:pPr>
      <w:spacing w:after="0" w:line="240" w:lineRule="auto"/>
    </w:pPr>
  </w:style>
  <w:style w:type="character" w:customStyle="1" w:styleId="E-postsignaturChar">
    <w:name w:val="E-postsignatur Char"/>
    <w:basedOn w:val="Standardstycketeckensnitt"/>
    <w:link w:val="E-postsignatur"/>
    <w:uiPriority w:val="99"/>
    <w:semiHidden/>
    <w:rsid w:val="00353633"/>
  </w:style>
  <w:style w:type="paragraph" w:styleId="Figurfrteckning">
    <w:name w:val="table of figures"/>
    <w:basedOn w:val="Normal"/>
    <w:next w:val="Normal"/>
    <w:uiPriority w:val="99"/>
    <w:semiHidden/>
    <w:unhideWhenUsed/>
    <w:rsid w:val="00353633"/>
    <w:pPr>
      <w:spacing w:after="0"/>
    </w:pPr>
  </w:style>
  <w:style w:type="table" w:styleId="Frgadlista">
    <w:name w:val="Colorful List"/>
    <w:basedOn w:val="Normaltabell"/>
    <w:uiPriority w:val="72"/>
    <w:semiHidden/>
    <w:unhideWhenUsed/>
    <w:rsid w:val="0035363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53633"/>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353633"/>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353633"/>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353633"/>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353633"/>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353633"/>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353633"/>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53633"/>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53633"/>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53633"/>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353633"/>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53633"/>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353633"/>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3536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5363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5363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3536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536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3536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3536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3536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3536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3536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353633"/>
    <w:rPr>
      <w:noProof w:val="0"/>
      <w:color w:val="2B579A"/>
      <w:shd w:val="clear" w:color="auto" w:fill="E6E6E6"/>
    </w:rPr>
  </w:style>
  <w:style w:type="paragraph" w:styleId="HTML-adress">
    <w:name w:val="HTML Address"/>
    <w:basedOn w:val="Normal"/>
    <w:link w:val="HTML-adressChar"/>
    <w:uiPriority w:val="99"/>
    <w:semiHidden/>
    <w:unhideWhenUsed/>
    <w:rsid w:val="00353633"/>
    <w:pPr>
      <w:spacing w:after="0" w:line="240" w:lineRule="auto"/>
    </w:pPr>
    <w:rPr>
      <w:i/>
      <w:iCs/>
    </w:rPr>
  </w:style>
  <w:style w:type="character" w:customStyle="1" w:styleId="HTML-adressChar">
    <w:name w:val="HTML - adress Char"/>
    <w:basedOn w:val="Standardstycketeckensnitt"/>
    <w:link w:val="HTML-adress"/>
    <w:uiPriority w:val="99"/>
    <w:semiHidden/>
    <w:rsid w:val="00353633"/>
    <w:rPr>
      <w:i/>
      <w:iCs/>
    </w:rPr>
  </w:style>
  <w:style w:type="character" w:styleId="HTML-akronym">
    <w:name w:val="HTML Acronym"/>
    <w:basedOn w:val="Standardstycketeckensnitt"/>
    <w:uiPriority w:val="99"/>
    <w:semiHidden/>
    <w:unhideWhenUsed/>
    <w:rsid w:val="00353633"/>
    <w:rPr>
      <w:noProof w:val="0"/>
    </w:rPr>
  </w:style>
  <w:style w:type="character" w:styleId="HTML-citat">
    <w:name w:val="HTML Cite"/>
    <w:basedOn w:val="Standardstycketeckensnitt"/>
    <w:uiPriority w:val="99"/>
    <w:semiHidden/>
    <w:unhideWhenUsed/>
    <w:rsid w:val="00353633"/>
    <w:rPr>
      <w:i/>
      <w:iCs/>
      <w:noProof w:val="0"/>
    </w:rPr>
  </w:style>
  <w:style w:type="character" w:styleId="HTML-definition">
    <w:name w:val="HTML Definition"/>
    <w:basedOn w:val="Standardstycketeckensnitt"/>
    <w:uiPriority w:val="99"/>
    <w:semiHidden/>
    <w:unhideWhenUsed/>
    <w:rsid w:val="00353633"/>
    <w:rPr>
      <w:i/>
      <w:iCs/>
      <w:noProof w:val="0"/>
    </w:rPr>
  </w:style>
  <w:style w:type="character" w:styleId="HTML-exempel">
    <w:name w:val="HTML Sample"/>
    <w:basedOn w:val="Standardstycketeckensnitt"/>
    <w:uiPriority w:val="99"/>
    <w:semiHidden/>
    <w:unhideWhenUsed/>
    <w:rsid w:val="00353633"/>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35363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53633"/>
    <w:rPr>
      <w:rFonts w:ascii="Consolas" w:hAnsi="Consolas"/>
      <w:sz w:val="20"/>
      <w:szCs w:val="20"/>
    </w:rPr>
  </w:style>
  <w:style w:type="character" w:styleId="HTML-kod">
    <w:name w:val="HTML Code"/>
    <w:basedOn w:val="Standardstycketeckensnitt"/>
    <w:uiPriority w:val="99"/>
    <w:semiHidden/>
    <w:unhideWhenUsed/>
    <w:rsid w:val="00353633"/>
    <w:rPr>
      <w:rFonts w:ascii="Consolas" w:hAnsi="Consolas"/>
      <w:noProof w:val="0"/>
      <w:sz w:val="20"/>
      <w:szCs w:val="20"/>
    </w:rPr>
  </w:style>
  <w:style w:type="character" w:styleId="HTML-skrivmaskin">
    <w:name w:val="HTML Typewriter"/>
    <w:basedOn w:val="Standardstycketeckensnitt"/>
    <w:uiPriority w:val="99"/>
    <w:semiHidden/>
    <w:unhideWhenUsed/>
    <w:rsid w:val="00353633"/>
    <w:rPr>
      <w:rFonts w:ascii="Consolas" w:hAnsi="Consolas"/>
      <w:noProof w:val="0"/>
      <w:sz w:val="20"/>
      <w:szCs w:val="20"/>
    </w:rPr>
  </w:style>
  <w:style w:type="character" w:styleId="HTML-tangentbord">
    <w:name w:val="HTML Keyboard"/>
    <w:basedOn w:val="Standardstycketeckensnitt"/>
    <w:uiPriority w:val="99"/>
    <w:semiHidden/>
    <w:unhideWhenUsed/>
    <w:rsid w:val="00353633"/>
    <w:rPr>
      <w:rFonts w:ascii="Consolas" w:hAnsi="Consolas"/>
      <w:noProof w:val="0"/>
      <w:sz w:val="20"/>
      <w:szCs w:val="20"/>
    </w:rPr>
  </w:style>
  <w:style w:type="character" w:styleId="HTML-variabel">
    <w:name w:val="HTML Variable"/>
    <w:basedOn w:val="Standardstycketeckensnitt"/>
    <w:uiPriority w:val="99"/>
    <w:semiHidden/>
    <w:unhideWhenUsed/>
    <w:rsid w:val="00353633"/>
    <w:rPr>
      <w:i/>
      <w:iCs/>
      <w:noProof w:val="0"/>
    </w:rPr>
  </w:style>
  <w:style w:type="paragraph" w:styleId="Index1">
    <w:name w:val="index 1"/>
    <w:basedOn w:val="Normal"/>
    <w:next w:val="Normal"/>
    <w:autoRedefine/>
    <w:uiPriority w:val="99"/>
    <w:semiHidden/>
    <w:unhideWhenUsed/>
    <w:rsid w:val="00353633"/>
    <w:pPr>
      <w:spacing w:after="0" w:line="240" w:lineRule="auto"/>
      <w:ind w:left="250" w:hanging="250"/>
    </w:pPr>
  </w:style>
  <w:style w:type="paragraph" w:styleId="Index2">
    <w:name w:val="index 2"/>
    <w:basedOn w:val="Normal"/>
    <w:next w:val="Normal"/>
    <w:autoRedefine/>
    <w:uiPriority w:val="99"/>
    <w:semiHidden/>
    <w:unhideWhenUsed/>
    <w:rsid w:val="00353633"/>
    <w:pPr>
      <w:spacing w:after="0" w:line="240" w:lineRule="auto"/>
      <w:ind w:left="500" w:hanging="250"/>
    </w:pPr>
  </w:style>
  <w:style w:type="paragraph" w:styleId="Index3">
    <w:name w:val="index 3"/>
    <w:basedOn w:val="Normal"/>
    <w:next w:val="Normal"/>
    <w:autoRedefine/>
    <w:uiPriority w:val="99"/>
    <w:semiHidden/>
    <w:unhideWhenUsed/>
    <w:rsid w:val="00353633"/>
    <w:pPr>
      <w:spacing w:after="0" w:line="240" w:lineRule="auto"/>
      <w:ind w:left="750" w:hanging="250"/>
    </w:pPr>
  </w:style>
  <w:style w:type="paragraph" w:styleId="Index4">
    <w:name w:val="index 4"/>
    <w:basedOn w:val="Normal"/>
    <w:next w:val="Normal"/>
    <w:autoRedefine/>
    <w:uiPriority w:val="99"/>
    <w:semiHidden/>
    <w:unhideWhenUsed/>
    <w:rsid w:val="00353633"/>
    <w:pPr>
      <w:spacing w:after="0" w:line="240" w:lineRule="auto"/>
      <w:ind w:left="1000" w:hanging="250"/>
    </w:pPr>
  </w:style>
  <w:style w:type="paragraph" w:styleId="Index5">
    <w:name w:val="index 5"/>
    <w:basedOn w:val="Normal"/>
    <w:next w:val="Normal"/>
    <w:autoRedefine/>
    <w:uiPriority w:val="99"/>
    <w:semiHidden/>
    <w:unhideWhenUsed/>
    <w:rsid w:val="00353633"/>
    <w:pPr>
      <w:spacing w:after="0" w:line="240" w:lineRule="auto"/>
      <w:ind w:left="1250" w:hanging="250"/>
    </w:pPr>
  </w:style>
  <w:style w:type="paragraph" w:styleId="Index6">
    <w:name w:val="index 6"/>
    <w:basedOn w:val="Normal"/>
    <w:next w:val="Normal"/>
    <w:autoRedefine/>
    <w:uiPriority w:val="99"/>
    <w:semiHidden/>
    <w:unhideWhenUsed/>
    <w:rsid w:val="00353633"/>
    <w:pPr>
      <w:spacing w:after="0" w:line="240" w:lineRule="auto"/>
      <w:ind w:left="1500" w:hanging="250"/>
    </w:pPr>
  </w:style>
  <w:style w:type="paragraph" w:styleId="Index7">
    <w:name w:val="index 7"/>
    <w:basedOn w:val="Normal"/>
    <w:next w:val="Normal"/>
    <w:autoRedefine/>
    <w:uiPriority w:val="99"/>
    <w:semiHidden/>
    <w:unhideWhenUsed/>
    <w:rsid w:val="00353633"/>
    <w:pPr>
      <w:spacing w:after="0" w:line="240" w:lineRule="auto"/>
      <w:ind w:left="1750" w:hanging="250"/>
    </w:pPr>
  </w:style>
  <w:style w:type="paragraph" w:styleId="Index8">
    <w:name w:val="index 8"/>
    <w:basedOn w:val="Normal"/>
    <w:next w:val="Normal"/>
    <w:autoRedefine/>
    <w:uiPriority w:val="99"/>
    <w:semiHidden/>
    <w:unhideWhenUsed/>
    <w:rsid w:val="00353633"/>
    <w:pPr>
      <w:spacing w:after="0" w:line="240" w:lineRule="auto"/>
      <w:ind w:left="2000" w:hanging="250"/>
    </w:pPr>
  </w:style>
  <w:style w:type="paragraph" w:styleId="Index9">
    <w:name w:val="index 9"/>
    <w:basedOn w:val="Normal"/>
    <w:next w:val="Normal"/>
    <w:autoRedefine/>
    <w:uiPriority w:val="99"/>
    <w:semiHidden/>
    <w:unhideWhenUsed/>
    <w:rsid w:val="00353633"/>
    <w:pPr>
      <w:spacing w:after="0" w:line="240" w:lineRule="auto"/>
      <w:ind w:left="2250" w:hanging="250"/>
    </w:pPr>
  </w:style>
  <w:style w:type="paragraph" w:styleId="Indexrubrik">
    <w:name w:val="index heading"/>
    <w:basedOn w:val="Normal"/>
    <w:next w:val="Index1"/>
    <w:uiPriority w:val="99"/>
    <w:semiHidden/>
    <w:unhideWhenUsed/>
    <w:rsid w:val="00353633"/>
    <w:rPr>
      <w:rFonts w:asciiTheme="majorHAnsi" w:eastAsiaTheme="majorEastAsia" w:hAnsiTheme="majorHAnsi" w:cstheme="majorBidi"/>
      <w:b/>
      <w:bCs/>
    </w:rPr>
  </w:style>
  <w:style w:type="paragraph" w:styleId="Indragetstycke">
    <w:name w:val="Block Text"/>
    <w:basedOn w:val="Normal"/>
    <w:uiPriority w:val="99"/>
    <w:semiHidden/>
    <w:unhideWhenUsed/>
    <w:rsid w:val="0035363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353633"/>
    <w:pPr>
      <w:spacing w:after="0" w:line="240" w:lineRule="auto"/>
    </w:pPr>
  </w:style>
  <w:style w:type="paragraph" w:styleId="Inledning">
    <w:name w:val="Salutation"/>
    <w:basedOn w:val="Normal"/>
    <w:next w:val="Normal"/>
    <w:link w:val="InledningChar"/>
    <w:uiPriority w:val="99"/>
    <w:semiHidden/>
    <w:unhideWhenUsed/>
    <w:rsid w:val="00353633"/>
  </w:style>
  <w:style w:type="character" w:customStyle="1" w:styleId="InledningChar">
    <w:name w:val="Inledning Char"/>
    <w:basedOn w:val="Standardstycketeckensnitt"/>
    <w:link w:val="Inledning"/>
    <w:uiPriority w:val="99"/>
    <w:semiHidden/>
    <w:rsid w:val="00353633"/>
  </w:style>
  <w:style w:type="paragraph" w:styleId="Innehll4">
    <w:name w:val="toc 4"/>
    <w:basedOn w:val="Normal"/>
    <w:next w:val="Normal"/>
    <w:autoRedefine/>
    <w:uiPriority w:val="39"/>
    <w:semiHidden/>
    <w:unhideWhenUsed/>
    <w:rsid w:val="00353633"/>
    <w:pPr>
      <w:spacing w:after="100"/>
      <w:ind w:left="750"/>
    </w:pPr>
  </w:style>
  <w:style w:type="paragraph" w:styleId="Innehll5">
    <w:name w:val="toc 5"/>
    <w:basedOn w:val="Normal"/>
    <w:next w:val="Normal"/>
    <w:autoRedefine/>
    <w:uiPriority w:val="39"/>
    <w:semiHidden/>
    <w:unhideWhenUsed/>
    <w:rsid w:val="00353633"/>
    <w:pPr>
      <w:spacing w:after="100"/>
      <w:ind w:left="1000"/>
    </w:pPr>
  </w:style>
  <w:style w:type="paragraph" w:styleId="Innehll6">
    <w:name w:val="toc 6"/>
    <w:basedOn w:val="Normal"/>
    <w:next w:val="Normal"/>
    <w:autoRedefine/>
    <w:uiPriority w:val="39"/>
    <w:semiHidden/>
    <w:unhideWhenUsed/>
    <w:rsid w:val="00353633"/>
    <w:pPr>
      <w:spacing w:after="100"/>
      <w:ind w:left="1250"/>
    </w:pPr>
  </w:style>
  <w:style w:type="paragraph" w:styleId="Innehll7">
    <w:name w:val="toc 7"/>
    <w:basedOn w:val="Normal"/>
    <w:next w:val="Normal"/>
    <w:autoRedefine/>
    <w:uiPriority w:val="39"/>
    <w:semiHidden/>
    <w:unhideWhenUsed/>
    <w:rsid w:val="00353633"/>
    <w:pPr>
      <w:spacing w:after="100"/>
      <w:ind w:left="1500"/>
    </w:pPr>
  </w:style>
  <w:style w:type="paragraph" w:styleId="Innehll8">
    <w:name w:val="toc 8"/>
    <w:basedOn w:val="Normal"/>
    <w:next w:val="Normal"/>
    <w:autoRedefine/>
    <w:uiPriority w:val="39"/>
    <w:semiHidden/>
    <w:unhideWhenUsed/>
    <w:rsid w:val="00353633"/>
    <w:pPr>
      <w:spacing w:after="100"/>
      <w:ind w:left="1750"/>
    </w:pPr>
  </w:style>
  <w:style w:type="paragraph" w:styleId="Innehll9">
    <w:name w:val="toc 9"/>
    <w:basedOn w:val="Normal"/>
    <w:next w:val="Normal"/>
    <w:autoRedefine/>
    <w:uiPriority w:val="39"/>
    <w:semiHidden/>
    <w:unhideWhenUsed/>
    <w:rsid w:val="00353633"/>
    <w:pPr>
      <w:spacing w:after="100"/>
      <w:ind w:left="2000"/>
    </w:pPr>
  </w:style>
  <w:style w:type="paragraph" w:styleId="Kommentarer">
    <w:name w:val="annotation text"/>
    <w:basedOn w:val="Normal"/>
    <w:link w:val="KommentarerChar"/>
    <w:uiPriority w:val="99"/>
    <w:semiHidden/>
    <w:unhideWhenUsed/>
    <w:rsid w:val="00353633"/>
    <w:pPr>
      <w:spacing w:line="240" w:lineRule="auto"/>
    </w:pPr>
    <w:rPr>
      <w:sz w:val="20"/>
      <w:szCs w:val="20"/>
    </w:rPr>
  </w:style>
  <w:style w:type="character" w:customStyle="1" w:styleId="KommentarerChar">
    <w:name w:val="Kommentarer Char"/>
    <w:basedOn w:val="Standardstycketeckensnitt"/>
    <w:link w:val="Kommentarer"/>
    <w:uiPriority w:val="99"/>
    <w:semiHidden/>
    <w:rsid w:val="00353633"/>
    <w:rPr>
      <w:sz w:val="20"/>
      <w:szCs w:val="20"/>
    </w:rPr>
  </w:style>
  <w:style w:type="character" w:styleId="Kommentarsreferens">
    <w:name w:val="annotation reference"/>
    <w:basedOn w:val="Standardstycketeckensnitt"/>
    <w:uiPriority w:val="99"/>
    <w:semiHidden/>
    <w:unhideWhenUsed/>
    <w:rsid w:val="00353633"/>
    <w:rPr>
      <w:noProof w:val="0"/>
      <w:sz w:val="16"/>
      <w:szCs w:val="16"/>
    </w:rPr>
  </w:style>
  <w:style w:type="paragraph" w:styleId="Kommentarsmne">
    <w:name w:val="annotation subject"/>
    <w:basedOn w:val="Kommentarer"/>
    <w:next w:val="Kommentarer"/>
    <w:link w:val="KommentarsmneChar"/>
    <w:uiPriority w:val="99"/>
    <w:semiHidden/>
    <w:unhideWhenUsed/>
    <w:rsid w:val="00353633"/>
    <w:rPr>
      <w:b/>
      <w:bCs/>
    </w:rPr>
  </w:style>
  <w:style w:type="character" w:customStyle="1" w:styleId="KommentarsmneChar">
    <w:name w:val="Kommentarsämne Char"/>
    <w:basedOn w:val="KommentarerChar"/>
    <w:link w:val="Kommentarsmne"/>
    <w:uiPriority w:val="99"/>
    <w:semiHidden/>
    <w:rsid w:val="00353633"/>
    <w:rPr>
      <w:b/>
      <w:bCs/>
      <w:sz w:val="20"/>
      <w:szCs w:val="20"/>
    </w:rPr>
  </w:style>
  <w:style w:type="paragraph" w:styleId="Lista">
    <w:name w:val="List"/>
    <w:basedOn w:val="Normal"/>
    <w:uiPriority w:val="99"/>
    <w:semiHidden/>
    <w:unhideWhenUsed/>
    <w:rsid w:val="00353633"/>
    <w:pPr>
      <w:ind w:left="283" w:hanging="283"/>
      <w:contextualSpacing/>
    </w:pPr>
  </w:style>
  <w:style w:type="paragraph" w:styleId="Lista2">
    <w:name w:val="List 2"/>
    <w:basedOn w:val="Normal"/>
    <w:uiPriority w:val="99"/>
    <w:semiHidden/>
    <w:unhideWhenUsed/>
    <w:rsid w:val="00353633"/>
    <w:pPr>
      <w:ind w:left="566" w:hanging="283"/>
      <w:contextualSpacing/>
    </w:pPr>
  </w:style>
  <w:style w:type="paragraph" w:styleId="Lista3">
    <w:name w:val="List 3"/>
    <w:basedOn w:val="Normal"/>
    <w:uiPriority w:val="99"/>
    <w:semiHidden/>
    <w:unhideWhenUsed/>
    <w:rsid w:val="00353633"/>
    <w:pPr>
      <w:ind w:left="849" w:hanging="283"/>
      <w:contextualSpacing/>
    </w:pPr>
  </w:style>
  <w:style w:type="paragraph" w:styleId="Lista4">
    <w:name w:val="List 4"/>
    <w:basedOn w:val="Normal"/>
    <w:uiPriority w:val="99"/>
    <w:semiHidden/>
    <w:unhideWhenUsed/>
    <w:rsid w:val="00353633"/>
    <w:pPr>
      <w:ind w:left="1132" w:hanging="283"/>
      <w:contextualSpacing/>
    </w:pPr>
  </w:style>
  <w:style w:type="paragraph" w:styleId="Lista5">
    <w:name w:val="List 5"/>
    <w:basedOn w:val="Normal"/>
    <w:uiPriority w:val="99"/>
    <w:semiHidden/>
    <w:unhideWhenUsed/>
    <w:rsid w:val="00353633"/>
    <w:pPr>
      <w:ind w:left="1415" w:hanging="283"/>
      <w:contextualSpacing/>
    </w:pPr>
  </w:style>
  <w:style w:type="paragraph" w:styleId="Listafortstt">
    <w:name w:val="List Continue"/>
    <w:basedOn w:val="Normal"/>
    <w:uiPriority w:val="99"/>
    <w:semiHidden/>
    <w:unhideWhenUsed/>
    <w:rsid w:val="00353633"/>
    <w:pPr>
      <w:spacing w:after="120"/>
      <w:ind w:left="283"/>
      <w:contextualSpacing/>
    </w:pPr>
  </w:style>
  <w:style w:type="paragraph" w:styleId="Listafortstt2">
    <w:name w:val="List Continue 2"/>
    <w:basedOn w:val="Normal"/>
    <w:uiPriority w:val="99"/>
    <w:semiHidden/>
    <w:unhideWhenUsed/>
    <w:rsid w:val="00353633"/>
    <w:pPr>
      <w:spacing w:after="120"/>
      <w:ind w:left="566"/>
      <w:contextualSpacing/>
    </w:pPr>
  </w:style>
  <w:style w:type="paragraph" w:styleId="Listafortstt3">
    <w:name w:val="List Continue 3"/>
    <w:basedOn w:val="Normal"/>
    <w:uiPriority w:val="99"/>
    <w:semiHidden/>
    <w:unhideWhenUsed/>
    <w:rsid w:val="00353633"/>
    <w:pPr>
      <w:spacing w:after="120"/>
      <w:ind w:left="849"/>
      <w:contextualSpacing/>
    </w:pPr>
  </w:style>
  <w:style w:type="paragraph" w:styleId="Listafortstt4">
    <w:name w:val="List Continue 4"/>
    <w:basedOn w:val="Normal"/>
    <w:uiPriority w:val="99"/>
    <w:semiHidden/>
    <w:unhideWhenUsed/>
    <w:rsid w:val="00353633"/>
    <w:pPr>
      <w:spacing w:after="120"/>
      <w:ind w:left="1132"/>
      <w:contextualSpacing/>
    </w:pPr>
  </w:style>
  <w:style w:type="paragraph" w:styleId="Listafortstt5">
    <w:name w:val="List Continue 5"/>
    <w:basedOn w:val="Normal"/>
    <w:uiPriority w:val="99"/>
    <w:semiHidden/>
    <w:unhideWhenUsed/>
    <w:rsid w:val="00353633"/>
    <w:pPr>
      <w:spacing w:after="120"/>
      <w:ind w:left="1415"/>
      <w:contextualSpacing/>
    </w:pPr>
  </w:style>
  <w:style w:type="paragraph" w:styleId="Liststycke">
    <w:name w:val="List Paragraph"/>
    <w:basedOn w:val="Normal"/>
    <w:uiPriority w:val="34"/>
    <w:semiHidden/>
    <w:qFormat/>
    <w:rsid w:val="00353633"/>
    <w:pPr>
      <w:ind w:left="720"/>
      <w:contextualSpacing/>
    </w:pPr>
  </w:style>
  <w:style w:type="table" w:styleId="Listtabell1ljus">
    <w:name w:val="List Table 1 Light"/>
    <w:basedOn w:val="Normaltabell"/>
    <w:uiPriority w:val="46"/>
    <w:rsid w:val="003536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53633"/>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353633"/>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353633"/>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353633"/>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353633"/>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353633"/>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3536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53633"/>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353633"/>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353633"/>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353633"/>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353633"/>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353633"/>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3536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53633"/>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353633"/>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353633"/>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353633"/>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353633"/>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353633"/>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3536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5363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35363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35363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35363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35363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35363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3536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53633"/>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53633"/>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53633"/>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53633"/>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53633"/>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53633"/>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536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53633"/>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353633"/>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353633"/>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353633"/>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353633"/>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353633"/>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3536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53633"/>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53633"/>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53633"/>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53633"/>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53633"/>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53633"/>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353633"/>
  </w:style>
  <w:style w:type="table" w:styleId="Ljuslista">
    <w:name w:val="Light List"/>
    <w:basedOn w:val="Normaltabell"/>
    <w:uiPriority w:val="61"/>
    <w:semiHidden/>
    <w:unhideWhenUsed/>
    <w:rsid w:val="003536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5363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35363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35363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35363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35363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35363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3536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53633"/>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353633"/>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353633"/>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353633"/>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353633"/>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353633"/>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3536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5363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35363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35363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35363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35363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35363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3536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53633"/>
    <w:rPr>
      <w:rFonts w:ascii="Consolas" w:hAnsi="Consolas"/>
      <w:sz w:val="20"/>
      <w:szCs w:val="20"/>
    </w:rPr>
  </w:style>
  <w:style w:type="paragraph" w:styleId="Meddelanderubrik">
    <w:name w:val="Message Header"/>
    <w:basedOn w:val="Normal"/>
    <w:link w:val="MeddelanderubrikChar"/>
    <w:uiPriority w:val="99"/>
    <w:semiHidden/>
    <w:unhideWhenUsed/>
    <w:rsid w:val="003536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53633"/>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35363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353633"/>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353633"/>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353633"/>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353633"/>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353633"/>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353633"/>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5363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35363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5363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5363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5363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5363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5363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53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353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53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53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53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53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53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35363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5363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35363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35363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35363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35363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35363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5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536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536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3536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3536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3536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3536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3536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3536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35363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53633"/>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353633"/>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353633"/>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353633"/>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353633"/>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353633"/>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353633"/>
    <w:rPr>
      <w:rFonts w:ascii="Times New Roman" w:hAnsi="Times New Roman" w:cs="Times New Roman"/>
      <w:sz w:val="24"/>
      <w:szCs w:val="24"/>
    </w:rPr>
  </w:style>
  <w:style w:type="paragraph" w:styleId="Normaltindrag">
    <w:name w:val="Normal Indent"/>
    <w:basedOn w:val="Normal"/>
    <w:uiPriority w:val="99"/>
    <w:semiHidden/>
    <w:unhideWhenUsed/>
    <w:rsid w:val="00353633"/>
    <w:pPr>
      <w:ind w:left="1304"/>
    </w:pPr>
  </w:style>
  <w:style w:type="paragraph" w:styleId="Numreradlista4">
    <w:name w:val="List Number 4"/>
    <w:basedOn w:val="Normal"/>
    <w:uiPriority w:val="99"/>
    <w:semiHidden/>
    <w:unhideWhenUsed/>
    <w:rsid w:val="00353633"/>
    <w:pPr>
      <w:numPr>
        <w:numId w:val="40"/>
      </w:numPr>
      <w:contextualSpacing/>
    </w:pPr>
  </w:style>
  <w:style w:type="paragraph" w:styleId="Numreradlista5">
    <w:name w:val="List Number 5"/>
    <w:basedOn w:val="Normal"/>
    <w:uiPriority w:val="99"/>
    <w:semiHidden/>
    <w:unhideWhenUsed/>
    <w:rsid w:val="00353633"/>
    <w:pPr>
      <w:numPr>
        <w:numId w:val="41"/>
      </w:numPr>
      <w:contextualSpacing/>
    </w:pPr>
  </w:style>
  <w:style w:type="character" w:styleId="Nmn">
    <w:name w:val="Mention"/>
    <w:basedOn w:val="Standardstycketeckensnitt"/>
    <w:uiPriority w:val="99"/>
    <w:semiHidden/>
    <w:unhideWhenUsed/>
    <w:rsid w:val="00353633"/>
    <w:rPr>
      <w:noProof w:val="0"/>
      <w:color w:val="2B579A"/>
      <w:shd w:val="clear" w:color="auto" w:fill="E6E6E6"/>
    </w:rPr>
  </w:style>
  <w:style w:type="table" w:styleId="Oformateradtabell1">
    <w:name w:val="Plain Table 1"/>
    <w:basedOn w:val="Normaltabell"/>
    <w:uiPriority w:val="41"/>
    <w:rsid w:val="00353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53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536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536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536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5363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53633"/>
    <w:rPr>
      <w:rFonts w:ascii="Consolas" w:hAnsi="Consolas"/>
      <w:sz w:val="21"/>
      <w:szCs w:val="21"/>
    </w:rPr>
  </w:style>
  <w:style w:type="character" w:styleId="Olstomnmnande">
    <w:name w:val="Unresolved Mention"/>
    <w:basedOn w:val="Standardstycketeckensnitt"/>
    <w:uiPriority w:val="99"/>
    <w:semiHidden/>
    <w:unhideWhenUsed/>
    <w:rsid w:val="00353633"/>
    <w:rPr>
      <w:noProof w:val="0"/>
      <w:color w:val="808080"/>
      <w:shd w:val="clear" w:color="auto" w:fill="E6E6E6"/>
    </w:rPr>
  </w:style>
  <w:style w:type="table" w:styleId="Professionelltabell">
    <w:name w:val="Table Professional"/>
    <w:basedOn w:val="Normaltabell"/>
    <w:uiPriority w:val="99"/>
    <w:semiHidden/>
    <w:unhideWhenUsed/>
    <w:rsid w:val="0035363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353633"/>
    <w:pPr>
      <w:numPr>
        <w:numId w:val="42"/>
      </w:numPr>
      <w:contextualSpacing/>
    </w:pPr>
  </w:style>
  <w:style w:type="paragraph" w:styleId="Punktlista5">
    <w:name w:val="List Bullet 5"/>
    <w:basedOn w:val="Normal"/>
    <w:uiPriority w:val="99"/>
    <w:semiHidden/>
    <w:unhideWhenUsed/>
    <w:rsid w:val="00353633"/>
    <w:pPr>
      <w:numPr>
        <w:numId w:val="43"/>
      </w:numPr>
      <w:contextualSpacing/>
    </w:pPr>
  </w:style>
  <w:style w:type="character" w:styleId="Radnummer">
    <w:name w:val="line number"/>
    <w:basedOn w:val="Standardstycketeckensnitt"/>
    <w:uiPriority w:val="99"/>
    <w:semiHidden/>
    <w:unhideWhenUsed/>
    <w:rsid w:val="00353633"/>
    <w:rPr>
      <w:noProof w:val="0"/>
    </w:rPr>
  </w:style>
  <w:style w:type="character" w:customStyle="1" w:styleId="Rubrik6Char">
    <w:name w:val="Rubrik 6 Char"/>
    <w:basedOn w:val="Standardstycketeckensnitt"/>
    <w:link w:val="Rubrik6"/>
    <w:uiPriority w:val="9"/>
    <w:semiHidden/>
    <w:rsid w:val="00353633"/>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353633"/>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35363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53633"/>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3536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53633"/>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53633"/>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53633"/>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53633"/>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53633"/>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53633"/>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536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53633"/>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353633"/>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353633"/>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353633"/>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353633"/>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353633"/>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3536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5363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35363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35363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35363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35363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35363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3536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5363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35363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35363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35363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35363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35363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3536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536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3536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3536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3536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3536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3536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3536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5363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35363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35363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35363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35363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35363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3536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5363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35363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35363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35363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35363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35363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353633"/>
    <w:pPr>
      <w:spacing w:after="0" w:line="240" w:lineRule="auto"/>
      <w:ind w:left="4252"/>
    </w:pPr>
  </w:style>
  <w:style w:type="character" w:customStyle="1" w:styleId="SignaturChar">
    <w:name w:val="Signatur Char"/>
    <w:basedOn w:val="Standardstycketeckensnitt"/>
    <w:link w:val="Signatur"/>
    <w:uiPriority w:val="99"/>
    <w:semiHidden/>
    <w:rsid w:val="00353633"/>
  </w:style>
  <w:style w:type="character" w:styleId="Slutnotsreferens">
    <w:name w:val="endnote reference"/>
    <w:basedOn w:val="Standardstycketeckensnitt"/>
    <w:uiPriority w:val="99"/>
    <w:semiHidden/>
    <w:unhideWhenUsed/>
    <w:rsid w:val="00353633"/>
    <w:rPr>
      <w:noProof w:val="0"/>
      <w:vertAlign w:val="superscript"/>
    </w:rPr>
  </w:style>
  <w:style w:type="paragraph" w:styleId="Slutnotstext">
    <w:name w:val="endnote text"/>
    <w:basedOn w:val="Normal"/>
    <w:link w:val="SlutnotstextChar"/>
    <w:uiPriority w:val="99"/>
    <w:semiHidden/>
    <w:unhideWhenUsed/>
    <w:rsid w:val="0035363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53633"/>
    <w:rPr>
      <w:sz w:val="20"/>
      <w:szCs w:val="20"/>
    </w:rPr>
  </w:style>
  <w:style w:type="character" w:styleId="Smarthyperlnk">
    <w:name w:val="Smart Hyperlink"/>
    <w:basedOn w:val="Standardstycketeckensnitt"/>
    <w:uiPriority w:val="99"/>
    <w:semiHidden/>
    <w:unhideWhenUsed/>
    <w:rsid w:val="00353633"/>
    <w:rPr>
      <w:noProof w:val="0"/>
      <w:u w:val="dotted"/>
    </w:rPr>
  </w:style>
  <w:style w:type="table" w:styleId="Standardtabell1">
    <w:name w:val="Table Classic 1"/>
    <w:basedOn w:val="Normaltabell"/>
    <w:uiPriority w:val="99"/>
    <w:semiHidden/>
    <w:unhideWhenUsed/>
    <w:rsid w:val="0035363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5363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536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5363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353633"/>
    <w:rPr>
      <w:b/>
      <w:bCs/>
      <w:noProof w:val="0"/>
    </w:rPr>
  </w:style>
  <w:style w:type="character" w:styleId="Starkbetoning">
    <w:name w:val="Intense Emphasis"/>
    <w:basedOn w:val="Standardstycketeckensnitt"/>
    <w:uiPriority w:val="21"/>
    <w:semiHidden/>
    <w:qFormat/>
    <w:rsid w:val="00353633"/>
    <w:rPr>
      <w:i/>
      <w:iCs/>
      <w:noProof w:val="0"/>
      <w:color w:val="1A3050" w:themeColor="accent1"/>
    </w:rPr>
  </w:style>
  <w:style w:type="character" w:styleId="Starkreferens">
    <w:name w:val="Intense Reference"/>
    <w:basedOn w:val="Standardstycketeckensnitt"/>
    <w:uiPriority w:val="32"/>
    <w:semiHidden/>
    <w:qFormat/>
    <w:rsid w:val="00353633"/>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35363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353633"/>
    <w:rPr>
      <w:i/>
      <w:iCs/>
      <w:color w:val="1A3050" w:themeColor="accent1"/>
    </w:rPr>
  </w:style>
  <w:style w:type="table" w:styleId="Tabellmed3D-effekter1">
    <w:name w:val="Table 3D effects 1"/>
    <w:basedOn w:val="Normaltabell"/>
    <w:uiPriority w:val="99"/>
    <w:semiHidden/>
    <w:unhideWhenUsed/>
    <w:rsid w:val="0035363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5363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536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35363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5363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5363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5363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5363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3536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536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5363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5363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5363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5363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536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536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35363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5363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5363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5363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5363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5363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5363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5363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53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35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35363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353633"/>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35363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5363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5363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76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D111C76D9C4509A4FED25EFDCB2B96"/>
        <w:category>
          <w:name w:val="Allmänt"/>
          <w:gallery w:val="placeholder"/>
        </w:category>
        <w:types>
          <w:type w:val="bbPlcHdr"/>
        </w:types>
        <w:behaviors>
          <w:behavior w:val="content"/>
        </w:behaviors>
        <w:guid w:val="{3AF91993-DCF6-49E4-BDCC-57547855E7A5}"/>
      </w:docPartPr>
      <w:docPartBody>
        <w:p w:rsidR="00E14724" w:rsidRDefault="007A0D6F" w:rsidP="007A0D6F">
          <w:pPr>
            <w:pStyle w:val="98D111C76D9C4509A4FED25EFDCB2B96"/>
          </w:pPr>
          <w:r>
            <w:rPr>
              <w:rStyle w:val="Platshllartext"/>
            </w:rPr>
            <w:t xml:space="preserve"> </w:t>
          </w:r>
        </w:p>
      </w:docPartBody>
    </w:docPart>
    <w:docPart>
      <w:docPartPr>
        <w:name w:val="878313E58D784768ABA275BC93D4357B"/>
        <w:category>
          <w:name w:val="Allmänt"/>
          <w:gallery w:val="placeholder"/>
        </w:category>
        <w:types>
          <w:type w:val="bbPlcHdr"/>
        </w:types>
        <w:behaviors>
          <w:behavior w:val="content"/>
        </w:behaviors>
        <w:guid w:val="{6C463720-A6E1-431E-A96F-EFB3B1F5B0F2}"/>
      </w:docPartPr>
      <w:docPartBody>
        <w:p w:rsidR="00E14724" w:rsidRDefault="007A0D6F" w:rsidP="007A0D6F">
          <w:pPr>
            <w:pStyle w:val="878313E58D784768ABA275BC93D4357B1"/>
          </w:pPr>
          <w:r>
            <w:rPr>
              <w:rStyle w:val="Platshllartext"/>
            </w:rPr>
            <w:t xml:space="preserve"> </w:t>
          </w:r>
        </w:p>
      </w:docPartBody>
    </w:docPart>
    <w:docPart>
      <w:docPartPr>
        <w:name w:val="B22A7E5C68724912AEA556AD77235335"/>
        <w:category>
          <w:name w:val="Allmänt"/>
          <w:gallery w:val="placeholder"/>
        </w:category>
        <w:types>
          <w:type w:val="bbPlcHdr"/>
        </w:types>
        <w:behaviors>
          <w:behavior w:val="content"/>
        </w:behaviors>
        <w:guid w:val="{F5944566-A27A-4DC3-98D8-F48DAEA00C4D}"/>
      </w:docPartPr>
      <w:docPartBody>
        <w:p w:rsidR="00E14724" w:rsidRDefault="007A0D6F" w:rsidP="007A0D6F">
          <w:pPr>
            <w:pStyle w:val="B22A7E5C68724912AEA556AD772353351"/>
          </w:pPr>
          <w:r>
            <w:rPr>
              <w:rStyle w:val="Platshllartext"/>
            </w:rPr>
            <w:t xml:space="preserve"> </w:t>
          </w:r>
        </w:p>
      </w:docPartBody>
    </w:docPart>
    <w:docPart>
      <w:docPartPr>
        <w:name w:val="5F2CC061593E4F77BBF163326048E993"/>
        <w:category>
          <w:name w:val="Allmänt"/>
          <w:gallery w:val="placeholder"/>
        </w:category>
        <w:types>
          <w:type w:val="bbPlcHdr"/>
        </w:types>
        <w:behaviors>
          <w:behavior w:val="content"/>
        </w:behaviors>
        <w:guid w:val="{8864B315-EA3C-4974-98F7-95E5741EEA5A}"/>
      </w:docPartPr>
      <w:docPartBody>
        <w:p w:rsidR="00E14724" w:rsidRDefault="007A0D6F" w:rsidP="007A0D6F">
          <w:pPr>
            <w:pStyle w:val="5F2CC061593E4F77BBF163326048E993"/>
          </w:pPr>
          <w:r>
            <w:rPr>
              <w:rStyle w:val="Platshllartext"/>
            </w:rPr>
            <w:t xml:space="preserve"> </w:t>
          </w:r>
        </w:p>
      </w:docPartBody>
    </w:docPart>
    <w:docPart>
      <w:docPartPr>
        <w:name w:val="F995EB1F8C5C4E9B81FE2549AB5B6E94"/>
        <w:category>
          <w:name w:val="Allmänt"/>
          <w:gallery w:val="placeholder"/>
        </w:category>
        <w:types>
          <w:type w:val="bbPlcHdr"/>
        </w:types>
        <w:behaviors>
          <w:behavior w:val="content"/>
        </w:behaviors>
        <w:guid w:val="{D399EA5A-B71C-467D-9309-0BB98D1AF578}"/>
      </w:docPartPr>
      <w:docPartBody>
        <w:p w:rsidR="00E14724" w:rsidRDefault="007A0D6F" w:rsidP="007A0D6F">
          <w:pPr>
            <w:pStyle w:val="F995EB1F8C5C4E9B81FE2549AB5B6E9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6F"/>
    <w:rsid w:val="007A0D6F"/>
    <w:rsid w:val="00E147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A0A88BEA98449DD8E3F32172B77AC94">
    <w:name w:val="3A0A88BEA98449DD8E3F32172B77AC94"/>
    <w:rsid w:val="007A0D6F"/>
  </w:style>
  <w:style w:type="character" w:styleId="Platshllartext">
    <w:name w:val="Placeholder Text"/>
    <w:basedOn w:val="Standardstycketeckensnitt"/>
    <w:uiPriority w:val="99"/>
    <w:semiHidden/>
    <w:rsid w:val="007A0D6F"/>
    <w:rPr>
      <w:noProof w:val="0"/>
      <w:color w:val="808080"/>
    </w:rPr>
  </w:style>
  <w:style w:type="paragraph" w:customStyle="1" w:styleId="8036C866EEE54F7595492B36E46798AF">
    <w:name w:val="8036C866EEE54F7595492B36E46798AF"/>
    <w:rsid w:val="007A0D6F"/>
  </w:style>
  <w:style w:type="paragraph" w:customStyle="1" w:styleId="D305C2FD364C40BC9ED2F79C2656E823">
    <w:name w:val="D305C2FD364C40BC9ED2F79C2656E823"/>
    <w:rsid w:val="007A0D6F"/>
  </w:style>
  <w:style w:type="paragraph" w:customStyle="1" w:styleId="860CEC9604844785A1B93AA91D25679A">
    <w:name w:val="860CEC9604844785A1B93AA91D25679A"/>
    <w:rsid w:val="007A0D6F"/>
  </w:style>
  <w:style w:type="paragraph" w:customStyle="1" w:styleId="98D111C76D9C4509A4FED25EFDCB2B96">
    <w:name w:val="98D111C76D9C4509A4FED25EFDCB2B96"/>
    <w:rsid w:val="007A0D6F"/>
  </w:style>
  <w:style w:type="paragraph" w:customStyle="1" w:styleId="878313E58D784768ABA275BC93D4357B">
    <w:name w:val="878313E58D784768ABA275BC93D4357B"/>
    <w:rsid w:val="007A0D6F"/>
  </w:style>
  <w:style w:type="paragraph" w:customStyle="1" w:styleId="0827EDD770274C899EB535EE9382F6D0">
    <w:name w:val="0827EDD770274C899EB535EE9382F6D0"/>
    <w:rsid w:val="007A0D6F"/>
  </w:style>
  <w:style w:type="paragraph" w:customStyle="1" w:styleId="783B1AF12902469188E35B6D47F2C509">
    <w:name w:val="783B1AF12902469188E35B6D47F2C509"/>
    <w:rsid w:val="007A0D6F"/>
  </w:style>
  <w:style w:type="paragraph" w:customStyle="1" w:styleId="B409DDB351AA48B190365473D6F1A89D">
    <w:name w:val="B409DDB351AA48B190365473D6F1A89D"/>
    <w:rsid w:val="007A0D6F"/>
  </w:style>
  <w:style w:type="paragraph" w:customStyle="1" w:styleId="B22A7E5C68724912AEA556AD77235335">
    <w:name w:val="B22A7E5C68724912AEA556AD77235335"/>
    <w:rsid w:val="007A0D6F"/>
  </w:style>
  <w:style w:type="paragraph" w:customStyle="1" w:styleId="5F2CC061593E4F77BBF163326048E993">
    <w:name w:val="5F2CC061593E4F77BBF163326048E993"/>
    <w:rsid w:val="007A0D6F"/>
  </w:style>
  <w:style w:type="paragraph" w:customStyle="1" w:styleId="878313E58D784768ABA275BC93D4357B1">
    <w:name w:val="878313E58D784768ABA275BC93D4357B1"/>
    <w:rsid w:val="007A0D6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22A7E5C68724912AEA556AD772353351">
    <w:name w:val="B22A7E5C68724912AEA556AD772353351"/>
    <w:rsid w:val="007A0D6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A1B96960750496CA6264FC4D05560F2">
    <w:name w:val="CA1B96960750496CA6264FC4D05560F2"/>
    <w:rsid w:val="007A0D6F"/>
  </w:style>
  <w:style w:type="paragraph" w:customStyle="1" w:styleId="1D3969F5260F4A6582196CF6125EF454">
    <w:name w:val="1D3969F5260F4A6582196CF6125EF454"/>
    <w:rsid w:val="007A0D6F"/>
  </w:style>
  <w:style w:type="paragraph" w:customStyle="1" w:styleId="93BFF9984A89424C8DD0F11D1EB410BC">
    <w:name w:val="93BFF9984A89424C8DD0F11D1EB410BC"/>
    <w:rsid w:val="007A0D6F"/>
  </w:style>
  <w:style w:type="paragraph" w:customStyle="1" w:styleId="98BE3905FC5345D0A61857427F8256CC">
    <w:name w:val="98BE3905FC5345D0A61857427F8256CC"/>
    <w:rsid w:val="007A0D6F"/>
  </w:style>
  <w:style w:type="paragraph" w:customStyle="1" w:styleId="1D398A5A403D4F18A109E130BEAA259C">
    <w:name w:val="1D398A5A403D4F18A109E130BEAA259C"/>
    <w:rsid w:val="007A0D6F"/>
  </w:style>
  <w:style w:type="paragraph" w:customStyle="1" w:styleId="F995EB1F8C5C4E9B81FE2549AB5B6E94">
    <w:name w:val="F995EB1F8C5C4E9B81FE2549AB5B6E94"/>
    <w:rsid w:val="007A0D6F"/>
  </w:style>
  <w:style w:type="paragraph" w:customStyle="1" w:styleId="685DA7245EEB44C996EDD4D1A75A0CBA">
    <w:name w:val="685DA7245EEB44C996EDD4D1A75A0CBA"/>
    <w:rsid w:val="007A0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101A41D993B3A449A712A26F852717BB" ma:contentTypeVersion="24" ma:contentTypeDescription="Skapa nytt dokument med möjlighet att välja RK-mall" ma:contentTypeScope="" ma:versionID="3f3ca6fbdb2b9bf49909491a7054d5a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targetNamespace="http://schemas.microsoft.com/office/2006/metadata/properties" ma:root="true" ma:fieldsID="37216e8593aa18f60656876012061646" ns2:_="" ns4:_="" ns5:_="" ns6: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8f65a21-36f4-4103-a175-f6be160d2a91}" ma:internalName="TaxCatchAll"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348e42a6-339f-444f-9c1a-53718ee48789</RD_Svarsid>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2021-02-24T00:00:00</HeaderDate>
    <Office/>
    <Dnr>Fi2021/00752</Dnr>
    <ParagrafNr/>
    <DocumentTitle/>
    <VisitingAddress/>
    <Extra1/>
    <Extra2/>
    <Extra3>Eric Westroth</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8B5AA-EBE4-49CC-B0D1-A9E1ABDC3D19}">
  <ds:schemaRefs>
    <ds:schemaRef ds:uri="http://schemas.openxmlformats.org/officeDocument/2006/bibliography"/>
  </ds:schemaRefs>
</ds:datastoreItem>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2D42F2A1-9BB9-4E2E-AC05-96E3ED325656}"/>
</file>

<file path=customXml/itemProps4.xml><?xml version="1.0" encoding="utf-8"?>
<ds:datastoreItem xmlns:ds="http://schemas.openxmlformats.org/officeDocument/2006/customXml" ds:itemID="{C11F403B-C082-4438-8516-0B74F11C5158}"/>
</file>

<file path=customXml/itemProps5.xml><?xml version="1.0" encoding="utf-8"?>
<ds:datastoreItem xmlns:ds="http://schemas.openxmlformats.org/officeDocument/2006/customXml" ds:itemID="{91293FE0-BB6B-46E6-8554-FB4A880DA7C1}"/>
</file>

<file path=customXml/itemProps6.xml><?xml version="1.0" encoding="utf-8"?>
<ds:datastoreItem xmlns:ds="http://schemas.openxmlformats.org/officeDocument/2006/customXml" ds:itemID="{5297DA57-8099-434B-98A3-48B5A13F884A}"/>
</file>

<file path=customXml/itemProps7.xml><?xml version="1.0" encoding="utf-8"?>
<ds:datastoreItem xmlns:ds="http://schemas.openxmlformats.org/officeDocument/2006/customXml" ds:itemID="{C11F403B-C082-4438-8516-0B74F11C5158}"/>
</file>

<file path=customXml/itemProps8.xml><?xml version="1.0" encoding="utf-8"?>
<ds:datastoreItem xmlns:ds="http://schemas.openxmlformats.org/officeDocument/2006/customXml" ds:itemID="{8A745D32-8371-49F7-888B-30B82F34BB50}"/>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1490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1849 Momshantering covid19 Slutlig.docx</dc:title>
  <dc:subject/>
  <dc:creator/>
  <cp:keywords/>
  <dc:description/>
  <cp:lastModifiedBy/>
  <cp:revision>1</cp:revision>
  <dcterms:created xsi:type="dcterms:W3CDTF">2021-02-24T10:29:00Z</dcterms:created>
  <dcterms:modified xsi:type="dcterms:W3CDTF">2021-02-24T10:29:00Z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_dlc_DocId">
    <vt:lpwstr>P2XF6VT2D3NN-1568736191-5883</vt:lpwstr>
  </property>
  <property fmtid="{D5CDD505-2E9C-101B-9397-08002B2CF9AE}" pid="6" name="_dlc_DocIdUrl">
    <vt:lpwstr>https://dhs.sp.regeringskansliet.se/yta/fi-ska/_layouts/15/DocIdRedir.aspx?ID=P2XF6VT2D3NN-1568736191-5883, P2XF6VT2D3NN-1568736191-5883</vt:lpwstr>
  </property>
  <property fmtid="{D5CDD505-2E9C-101B-9397-08002B2CF9AE}" pid="7" name="_dlc_DocIdItemGuid">
    <vt:lpwstr>5ac02e92-f406-4f1a-973b-0566414bfd90</vt:lpwstr>
  </property>
</Properties>
</file>