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4425" w14:textId="69EBDBCA" w:rsidR="00005AEF" w:rsidRDefault="00005AEF" w:rsidP="00DA0661">
      <w:pPr>
        <w:pStyle w:val="Rubrik"/>
      </w:pPr>
      <w:bookmarkStart w:id="0" w:name="Start"/>
      <w:bookmarkEnd w:id="0"/>
      <w:r>
        <w:t>Svar på fråga 2020/21:2510 av Jennie Åfeldt (SD)</w:t>
      </w:r>
      <w:r>
        <w:br/>
        <w:t>Rätten till undervisning på lika villkor för elever med språkstörning</w:t>
      </w:r>
    </w:p>
    <w:p w14:paraId="4E270E28" w14:textId="6868857A" w:rsidR="00A32BFD" w:rsidRDefault="00005AEF" w:rsidP="009D6375">
      <w:pPr>
        <w:autoSpaceDE w:val="0"/>
        <w:autoSpaceDN w:val="0"/>
        <w:adjustRightInd w:val="0"/>
        <w:spacing w:after="0" w:line="240" w:lineRule="auto"/>
      </w:pPr>
      <w:r>
        <w:t xml:space="preserve">Jennie Åfeldt har frågat mig vad jag avser att göra för rätten till undervisning på lika villkor för elever med språkstörning. </w:t>
      </w:r>
    </w:p>
    <w:p w14:paraId="5F2C1964" w14:textId="0D93EC6A" w:rsidR="00A32BFD" w:rsidRDefault="00A32BFD" w:rsidP="009D6375">
      <w:pPr>
        <w:autoSpaceDE w:val="0"/>
        <w:autoSpaceDN w:val="0"/>
        <w:adjustRightInd w:val="0"/>
        <w:spacing w:after="0" w:line="240" w:lineRule="auto"/>
      </w:pPr>
    </w:p>
    <w:p w14:paraId="5BC9BA11" w14:textId="7516D0B6" w:rsidR="009D6375" w:rsidRDefault="002E12A6" w:rsidP="009D6375">
      <w:pPr>
        <w:autoSpaceDE w:val="0"/>
        <w:autoSpaceDN w:val="0"/>
        <w:adjustRightInd w:val="0"/>
        <w:spacing w:after="0"/>
      </w:pPr>
      <w:r>
        <w:t xml:space="preserve">Låt mig börja med att understryka att jag tar frågan om </w:t>
      </w:r>
      <w:r w:rsidR="00617D12">
        <w:t>skolor som brister i att ge alla elever en likvärdig utbildning på</w:t>
      </w:r>
      <w:r>
        <w:t xml:space="preserve"> stort allvar.</w:t>
      </w:r>
      <w:r w:rsidR="00617D12">
        <w:t xml:space="preserve"> </w:t>
      </w:r>
      <w:r w:rsidR="000952EC">
        <w:t xml:space="preserve">Av </w:t>
      </w:r>
      <w:r w:rsidR="00372277">
        <w:t>skollagen</w:t>
      </w:r>
      <w:r w:rsidR="00A32BFD">
        <w:t xml:space="preserve"> </w:t>
      </w:r>
      <w:r w:rsidR="007D43A0">
        <w:t>(2010:</w:t>
      </w:r>
      <w:r w:rsidR="00454D49">
        <w:t>800</w:t>
      </w:r>
      <w:r w:rsidR="007D43A0">
        <w:t xml:space="preserve">) </w:t>
      </w:r>
      <w:r w:rsidR="0071733D">
        <w:t>framgår</w:t>
      </w:r>
      <w:r w:rsidR="00617D12">
        <w:t xml:space="preserve"> </w:t>
      </w:r>
      <w:r w:rsidR="00A32BFD">
        <w:t>att alla</w:t>
      </w:r>
      <w:r w:rsidR="0007181A">
        <w:t xml:space="preserve"> </w:t>
      </w:r>
      <w:r w:rsidR="00A32BFD">
        <w:t xml:space="preserve">elever </w:t>
      </w:r>
      <w:r>
        <w:t>ska ges</w:t>
      </w:r>
      <w:r w:rsidR="00DF1ED6">
        <w:t xml:space="preserve"> </w:t>
      </w:r>
      <w:r w:rsidR="0007181A" w:rsidRPr="00B60E70">
        <w:t xml:space="preserve">den ledning och stimulans som de behöver för att </w:t>
      </w:r>
      <w:r w:rsidR="00B60E70" w:rsidRPr="00B60E70">
        <w:t xml:space="preserve">de </w:t>
      </w:r>
      <w:r w:rsidR="0007181A" w:rsidRPr="00B60E70">
        <w:t xml:space="preserve">utifrån sina egna förutsättningar ska kunna utvecklas så långt som möjligt enligt utbildningens mål. </w:t>
      </w:r>
      <w:r w:rsidR="00454D49" w:rsidRPr="00454D49">
        <w:t>Resurser till utbildning inom skolväsendet ska fördelas efter elevernas olika förutsättningar och behov.</w:t>
      </w:r>
      <w:r w:rsidR="00454D49">
        <w:t xml:space="preserve"> </w:t>
      </w:r>
    </w:p>
    <w:p w14:paraId="00085169" w14:textId="77777777" w:rsidR="009D6375" w:rsidRDefault="009D6375" w:rsidP="009D6375">
      <w:pPr>
        <w:autoSpaceDE w:val="0"/>
        <w:autoSpaceDN w:val="0"/>
        <w:adjustRightInd w:val="0"/>
        <w:spacing w:after="0"/>
      </w:pPr>
    </w:p>
    <w:p w14:paraId="2B4CF1D5" w14:textId="5012E6C6" w:rsidR="00DD30EB" w:rsidRDefault="006857A3" w:rsidP="009D6375">
      <w:pPr>
        <w:autoSpaceDE w:val="0"/>
        <w:autoSpaceDN w:val="0"/>
        <w:adjustRightInd w:val="0"/>
        <w:spacing w:after="0"/>
      </w:pPr>
      <w:r w:rsidRPr="006857A3">
        <w:t xml:space="preserve">Rätt stöd ska sättas in i tid till de elever som behöver det. </w:t>
      </w:r>
      <w:r w:rsidR="00454D49">
        <w:t>E</w:t>
      </w:r>
      <w:r w:rsidR="00454D49" w:rsidRPr="00454D49">
        <w:t xml:space="preserve">lever som, exempelvis till följd av en språkstörning eller en annan funktionsnedsättning, har ett behov av stöd i skolan ska få det stöd de behöver. </w:t>
      </w:r>
      <w:r w:rsidR="00361699">
        <w:t>Det</w:t>
      </w:r>
      <w:r w:rsidR="00A24D57">
        <w:t xml:space="preserve"> är oacceptabelt att elever inte </w:t>
      </w:r>
      <w:r w:rsidR="005F2108">
        <w:t xml:space="preserve">alltid </w:t>
      </w:r>
      <w:r w:rsidR="00A24D57">
        <w:t xml:space="preserve">får det stöd som de </w:t>
      </w:r>
      <w:r w:rsidR="006303A4">
        <w:t xml:space="preserve">behöver och </w:t>
      </w:r>
      <w:r w:rsidR="00A24D57">
        <w:t>har rätt till.</w:t>
      </w:r>
      <w:r w:rsidR="00361699">
        <w:t xml:space="preserve"> Ingen elev ska behöva misslyckas på grund av att skolan saknar rätt kompetens.</w:t>
      </w:r>
      <w:r w:rsidR="00F7407A">
        <w:t xml:space="preserve"> </w:t>
      </w:r>
      <w:r w:rsidR="00A40A5B">
        <w:t xml:space="preserve">Regeringen har </w:t>
      </w:r>
      <w:r w:rsidR="005F2108">
        <w:t xml:space="preserve">därför </w:t>
      </w:r>
      <w:r w:rsidR="00A40A5B">
        <w:t xml:space="preserve">under de senaste åren vidtagit en rad åtgärder för att stärka </w:t>
      </w:r>
      <w:r w:rsidR="00372277">
        <w:t>kompetensen om olika funktionsned</w:t>
      </w:r>
      <w:r w:rsidR="00454D49">
        <w:softHyphen/>
      </w:r>
      <w:r w:rsidR="00372277">
        <w:t xml:space="preserve">sättningar och för att </w:t>
      </w:r>
      <w:r w:rsidR="006303A4">
        <w:t xml:space="preserve">säkerställa </w:t>
      </w:r>
      <w:r w:rsidR="00DD30EB">
        <w:t xml:space="preserve">att </w:t>
      </w:r>
      <w:r w:rsidR="00372277">
        <w:t xml:space="preserve">alla elever som är i behov av stöd </w:t>
      </w:r>
      <w:r w:rsidR="006303A4">
        <w:t xml:space="preserve">också ska kunna få </w:t>
      </w:r>
      <w:r w:rsidR="00372277">
        <w:t>de</w:t>
      </w:r>
      <w:r w:rsidR="006303A4">
        <w:t>t.</w:t>
      </w:r>
      <w:r w:rsidR="00372277">
        <w:t xml:space="preserve">  </w:t>
      </w:r>
      <w:r w:rsidR="00A40A5B">
        <w:t xml:space="preserve"> </w:t>
      </w:r>
    </w:p>
    <w:p w14:paraId="39663D1D" w14:textId="77777777" w:rsidR="00DD30EB" w:rsidRDefault="00DD30EB" w:rsidP="009D6375">
      <w:pPr>
        <w:autoSpaceDE w:val="0"/>
        <w:autoSpaceDN w:val="0"/>
        <w:adjustRightInd w:val="0"/>
        <w:spacing w:after="0"/>
      </w:pPr>
    </w:p>
    <w:p w14:paraId="2153DEBB" w14:textId="41422BC1" w:rsidR="00583158" w:rsidRDefault="006857A3" w:rsidP="009D6375">
      <w:pPr>
        <w:pStyle w:val="Brdtext"/>
      </w:pPr>
      <w:r>
        <w:t xml:space="preserve">Regeringen har </w:t>
      </w:r>
      <w:r w:rsidR="00F30870">
        <w:t>bland annat</w:t>
      </w:r>
      <w:r>
        <w:t xml:space="preserve"> </w:t>
      </w:r>
      <w:r w:rsidR="009E5A3F">
        <w:t xml:space="preserve">tillfört medel till fler platser på speciallärar- och specialpedagogutbildningarna samt </w:t>
      </w:r>
      <w:r w:rsidR="00DD30EB">
        <w:t xml:space="preserve">förbättrat förutsättningarna för att utbilda sig till speciallärare genom en ökning av statsbidraget för Lärarlyftet. </w:t>
      </w:r>
    </w:p>
    <w:p w14:paraId="5793D8A0" w14:textId="6D40E8E5" w:rsidR="00E93EFE" w:rsidRDefault="00A40A5B" w:rsidP="009D6375">
      <w:pPr>
        <w:pStyle w:val="Brdtext"/>
      </w:pPr>
      <w:r>
        <w:t>Läsa</w:t>
      </w:r>
      <w:r w:rsidR="00E93EFE">
        <w:t>,</w:t>
      </w:r>
      <w:r>
        <w:t xml:space="preserve"> skriva</w:t>
      </w:r>
      <w:r w:rsidR="00E93EFE">
        <w:t>,</w:t>
      </w:r>
      <w:r>
        <w:t xml:space="preserve"> räkna</w:t>
      </w:r>
      <w:r w:rsidR="00E93EFE">
        <w:t xml:space="preserve"> – en garanti för tidiga stödinsatser </w:t>
      </w:r>
      <w:r>
        <w:t>trädde i kraft den 1 ju</w:t>
      </w:r>
      <w:r w:rsidR="00E93EFE">
        <w:t>l</w:t>
      </w:r>
      <w:r>
        <w:t xml:space="preserve">i 2019. </w:t>
      </w:r>
      <w:r w:rsidR="00E93EFE" w:rsidRPr="0035379B">
        <w:t xml:space="preserve">Syftet är att tidigt identifiera </w:t>
      </w:r>
      <w:r w:rsidR="00E93EFE">
        <w:t xml:space="preserve">stödbehov </w:t>
      </w:r>
      <w:r w:rsidR="00E93EFE" w:rsidRPr="0035379B">
        <w:t xml:space="preserve">och </w:t>
      </w:r>
      <w:r w:rsidR="00E93EFE">
        <w:t xml:space="preserve">att </w:t>
      </w:r>
      <w:r w:rsidR="00E93EFE" w:rsidRPr="0035379B">
        <w:t xml:space="preserve">ge rätt stöd till </w:t>
      </w:r>
      <w:r w:rsidR="00E93EFE">
        <w:t xml:space="preserve">alla </w:t>
      </w:r>
      <w:r w:rsidR="00E93EFE" w:rsidRPr="0035379B">
        <w:lastRenderedPageBreak/>
        <w:t xml:space="preserve">elever som behöver det. </w:t>
      </w:r>
      <w:r w:rsidR="00E93EFE">
        <w:t>Statens skolverk och Specialpedagogiska skol</w:t>
      </w:r>
      <w:r w:rsidR="00361699">
        <w:t>-</w:t>
      </w:r>
      <w:r w:rsidR="00E93EFE">
        <w:t xml:space="preserve">myndigheten (SPSM) har i </w:t>
      </w:r>
      <w:r>
        <w:t>uppdrag</w:t>
      </w:r>
      <w:r w:rsidR="00E93EFE">
        <w:t xml:space="preserve"> att erbjuda stödjande insatser avseende garantin.</w:t>
      </w:r>
      <w:r w:rsidR="007348A7">
        <w:t xml:space="preserve"> Insatserna omfattar bland annat stöd och kompetensutveckling för </w:t>
      </w:r>
      <w:r w:rsidR="00DB47EE">
        <w:t>lärare, förskollärare</w:t>
      </w:r>
      <w:r w:rsidR="006857A3">
        <w:t>,</w:t>
      </w:r>
      <w:r w:rsidR="00DB47EE">
        <w:t xml:space="preserve"> rektorer och huvudmän</w:t>
      </w:r>
      <w:r w:rsidR="007348A7">
        <w:t>.</w:t>
      </w:r>
    </w:p>
    <w:p w14:paraId="6CAD435C" w14:textId="6B2C06E4" w:rsidR="00583158" w:rsidRDefault="001938D2" w:rsidP="00583158">
      <w:pPr>
        <w:pStyle w:val="Brdtext"/>
      </w:pPr>
      <w:r>
        <w:t>R</w:t>
      </w:r>
      <w:r w:rsidR="00F032CC">
        <w:t xml:space="preserve">egeringen </w:t>
      </w:r>
      <w:r>
        <w:t xml:space="preserve">har </w:t>
      </w:r>
      <w:r w:rsidR="00CF5395">
        <w:t xml:space="preserve">även </w:t>
      </w:r>
      <w:r>
        <w:t xml:space="preserve">förlängt </w:t>
      </w:r>
      <w:r w:rsidR="00F032CC">
        <w:t xml:space="preserve">satsningen specialpedagogik för lärande, som syftar till att stärka den specialpedagogiska kompetensen bland lärare och förskollärare. </w:t>
      </w:r>
    </w:p>
    <w:p w14:paraId="4DD5553E" w14:textId="2BF9E2E4" w:rsidR="00F032CC" w:rsidRDefault="00F032CC" w:rsidP="00583158">
      <w:pPr>
        <w:pStyle w:val="Brdtext"/>
      </w:pPr>
      <w:r>
        <w:t xml:space="preserve">Utöver ovan nämnda insatser erbjuder SPSM </w:t>
      </w:r>
      <w:r w:rsidRPr="00583158">
        <w:t>specialpedagogiskt stöd i form</w:t>
      </w:r>
      <w:r w:rsidRPr="002160AF">
        <w:t xml:space="preserve"> av rådgivning, specialpedagogisk utredning, information och kompetens</w:t>
      </w:r>
      <w:r w:rsidR="00C378CD">
        <w:t>-</w:t>
      </w:r>
      <w:r w:rsidRPr="002160AF">
        <w:t>utveckling</w:t>
      </w:r>
      <w:r w:rsidR="00583158" w:rsidRPr="002160AF">
        <w:t xml:space="preserve"> till förskolor och skolo</w:t>
      </w:r>
      <w:r w:rsidR="002160AF">
        <w:t>r. N</w:t>
      </w:r>
      <w:r w:rsidRPr="002160AF">
        <w:t>yligen</w:t>
      </w:r>
      <w:r w:rsidR="002160AF">
        <w:t xml:space="preserve"> har myndigheten även</w:t>
      </w:r>
      <w:r w:rsidRPr="002160AF">
        <w:t xml:space="preserve"> tagit fram</w:t>
      </w:r>
      <w:r>
        <w:t xml:space="preserve"> ett </w:t>
      </w:r>
      <w:r w:rsidRPr="002160AF">
        <w:t xml:space="preserve">studiepaket som riktar sig till undervisande personal som möter barn och elever med språkstörning. </w:t>
      </w:r>
    </w:p>
    <w:p w14:paraId="3E84A0BC" w14:textId="1D1AFB51" w:rsidR="00FC57FA" w:rsidRDefault="00A40A5B" w:rsidP="002160AF">
      <w:pPr>
        <w:autoSpaceDE w:val="0"/>
        <w:autoSpaceDN w:val="0"/>
        <w:adjustRightInd w:val="0"/>
        <w:spacing w:after="0"/>
      </w:pPr>
      <w:r w:rsidRPr="002160AF">
        <w:t xml:space="preserve">Regeringen har nyligen mottagit </w:t>
      </w:r>
      <w:r w:rsidR="00DF4DBD" w:rsidRPr="002160AF">
        <w:t xml:space="preserve">betänkandet </w:t>
      </w:r>
      <w:r w:rsidR="00583158" w:rsidRPr="002160AF">
        <w:t>Bättre möjligheter för elever att nå kunskapskraven</w:t>
      </w:r>
      <w:r w:rsidR="00A32BFD">
        <w:t xml:space="preserve"> </w:t>
      </w:r>
      <w:r w:rsidR="00DF4DBD">
        <w:t>(</w:t>
      </w:r>
      <w:r w:rsidR="00A32BFD">
        <w:t>SOU 2021:11</w:t>
      </w:r>
      <w:r w:rsidR="00DF4DBD">
        <w:t xml:space="preserve">) som har lämnat flera förslag </w:t>
      </w:r>
      <w:r w:rsidR="005D4FDE">
        <w:t>för</w:t>
      </w:r>
      <w:r w:rsidR="00FC57FA">
        <w:t xml:space="preserve"> att stärka</w:t>
      </w:r>
      <w:r w:rsidR="00DF4DBD">
        <w:t xml:space="preserve"> rätten till särskilt</w:t>
      </w:r>
      <w:r w:rsidR="00FC57FA">
        <w:t xml:space="preserve"> stöd. </w:t>
      </w:r>
      <w:r w:rsidR="00DF4DBD">
        <w:t xml:space="preserve">Betänkandet har remitterats och </w:t>
      </w:r>
      <w:r w:rsidR="005D4FDE">
        <w:t xml:space="preserve">jag ser fram emot att ta del av remissvaren som ska </w:t>
      </w:r>
      <w:r w:rsidR="001938D2">
        <w:t>lämnas</w:t>
      </w:r>
      <w:r w:rsidR="005D4FDE">
        <w:t xml:space="preserve"> senast den 30 juni 2021.</w:t>
      </w:r>
      <w:r w:rsidR="00583158">
        <w:t xml:space="preserve"> </w:t>
      </w:r>
    </w:p>
    <w:p w14:paraId="72478E9C" w14:textId="77777777" w:rsidR="00FC57FA" w:rsidRDefault="00FC57FA" w:rsidP="009D6375">
      <w:pPr>
        <w:autoSpaceDE w:val="0"/>
        <w:autoSpaceDN w:val="0"/>
        <w:adjustRightInd w:val="0"/>
        <w:spacing w:after="0"/>
      </w:pPr>
    </w:p>
    <w:p w14:paraId="608E0202" w14:textId="207B7DB4" w:rsidR="005D4FDE" w:rsidRDefault="00D46D51" w:rsidP="005D4FDE">
      <w:pPr>
        <w:autoSpaceDE w:val="0"/>
        <w:autoSpaceDN w:val="0"/>
        <w:adjustRightInd w:val="0"/>
        <w:spacing w:after="0"/>
      </w:pPr>
      <w:r w:rsidRPr="00D46D51">
        <w:t>Frågan om elevers möjligheter att nå kunskapskraven är mycket viktig för regeringen. Ingen elev ska lämnas efter i skolan.</w:t>
      </w:r>
      <w:r>
        <w:t xml:space="preserve"> </w:t>
      </w:r>
      <w:r w:rsidR="00536D2F">
        <w:t>M</w:t>
      </w:r>
      <w:r w:rsidR="005D4FDE">
        <w:t>ycket har gjorts för att stärka alla elevers möjlighet till en likvärdig utbildning, men det finns en hel del kvar att göra och regeringen kommer fortsätta arbeta för att alla elever som har behov</w:t>
      </w:r>
      <w:r w:rsidR="007E43B4">
        <w:t xml:space="preserve"> av</w:t>
      </w:r>
      <w:r w:rsidR="005D4FDE">
        <w:t xml:space="preserve"> stöd också ska få rätt stöd</w:t>
      </w:r>
      <w:r w:rsidR="001938D2">
        <w:t xml:space="preserve"> i rätt tid</w:t>
      </w:r>
      <w:r w:rsidR="005D4FDE">
        <w:t xml:space="preserve">.   </w:t>
      </w:r>
    </w:p>
    <w:p w14:paraId="62A952BA" w14:textId="77777777" w:rsidR="007E43B4" w:rsidRDefault="007E43B4" w:rsidP="005D4FDE">
      <w:pPr>
        <w:autoSpaceDE w:val="0"/>
        <w:autoSpaceDN w:val="0"/>
        <w:adjustRightInd w:val="0"/>
        <w:spacing w:after="0"/>
      </w:pPr>
    </w:p>
    <w:p w14:paraId="69DE0A40" w14:textId="183C76E1" w:rsidR="00005AEF" w:rsidRDefault="00005AEF" w:rsidP="005D4FDE">
      <w:pPr>
        <w:autoSpaceDE w:val="0"/>
        <w:autoSpaceDN w:val="0"/>
        <w:adjustRightInd w:val="0"/>
        <w:spacing w:after="0"/>
      </w:pPr>
      <w:r>
        <w:t xml:space="preserve">Stockholm den </w:t>
      </w:r>
      <w:sdt>
        <w:sdtPr>
          <w:id w:val="-1225218591"/>
          <w:placeholder>
            <w:docPart w:val="948A59D4EE0B4B16B9EC64D9C37CBBBD"/>
          </w:placeholder>
          <w:dataBinding w:prefixMappings="xmlns:ns0='http://lp/documentinfo/RK' " w:xpath="/ns0:DocumentInfo[1]/ns0:BaseInfo[1]/ns0:HeaderDate[1]" w:storeItemID="{22EDD392-3F5B-4445-AE4D-2623E72EDF9F}"/>
          <w:date w:fullDate="2021-04-21T00:00:00Z">
            <w:dateFormat w:val="d MMMM yyyy"/>
            <w:lid w:val="sv-SE"/>
            <w:storeMappedDataAs w:val="dateTime"/>
            <w:calendar w:val="gregorian"/>
          </w:date>
        </w:sdtPr>
        <w:sdtEndPr/>
        <w:sdtContent>
          <w:r>
            <w:t>21 april 2021</w:t>
          </w:r>
        </w:sdtContent>
      </w:sdt>
    </w:p>
    <w:p w14:paraId="063C1963" w14:textId="77777777" w:rsidR="00005AEF" w:rsidRDefault="00005AEF" w:rsidP="004E7A8F">
      <w:pPr>
        <w:pStyle w:val="Brdtextutanavstnd"/>
      </w:pPr>
    </w:p>
    <w:p w14:paraId="4AA6A02A" w14:textId="77777777" w:rsidR="00005AEF" w:rsidRDefault="00005AEF" w:rsidP="004E7A8F">
      <w:pPr>
        <w:pStyle w:val="Brdtextutanavstnd"/>
      </w:pPr>
    </w:p>
    <w:p w14:paraId="755B43BF" w14:textId="77777777" w:rsidR="00005AEF" w:rsidRDefault="00005AEF" w:rsidP="004E7A8F">
      <w:pPr>
        <w:pStyle w:val="Brdtextutanavstnd"/>
      </w:pPr>
    </w:p>
    <w:p w14:paraId="4942E415" w14:textId="15CE3902" w:rsidR="00005AEF" w:rsidRDefault="00005AEF" w:rsidP="00422A41">
      <w:pPr>
        <w:pStyle w:val="Brdtext"/>
      </w:pPr>
      <w:r>
        <w:t>Anna Ekström</w:t>
      </w:r>
    </w:p>
    <w:p w14:paraId="34A42798" w14:textId="7A32E7A9" w:rsidR="00005AEF" w:rsidRPr="00DB48AB" w:rsidRDefault="00005AEF" w:rsidP="00DB48AB">
      <w:pPr>
        <w:pStyle w:val="Brdtext"/>
      </w:pPr>
    </w:p>
    <w:sectPr w:rsidR="00005AEF"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175D" w14:textId="77777777" w:rsidR="00B03939" w:rsidRDefault="00B03939" w:rsidP="00A87A54">
      <w:pPr>
        <w:spacing w:after="0" w:line="240" w:lineRule="auto"/>
      </w:pPr>
      <w:r>
        <w:separator/>
      </w:r>
    </w:p>
  </w:endnote>
  <w:endnote w:type="continuationSeparator" w:id="0">
    <w:p w14:paraId="3B7B9303" w14:textId="77777777" w:rsidR="00B03939" w:rsidRDefault="00B039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021F" w14:textId="77777777" w:rsidR="00255D45" w:rsidRDefault="00255D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F2A49E" w14:textId="77777777" w:rsidTr="006A26EC">
      <w:trPr>
        <w:trHeight w:val="227"/>
        <w:jc w:val="right"/>
      </w:trPr>
      <w:tc>
        <w:tcPr>
          <w:tcW w:w="708" w:type="dxa"/>
          <w:vAlign w:val="bottom"/>
        </w:tcPr>
        <w:p w14:paraId="7C1CB90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A1A89EF" w14:textId="77777777" w:rsidTr="006A26EC">
      <w:trPr>
        <w:trHeight w:val="850"/>
        <w:jc w:val="right"/>
      </w:trPr>
      <w:tc>
        <w:tcPr>
          <w:tcW w:w="708" w:type="dxa"/>
          <w:vAlign w:val="bottom"/>
        </w:tcPr>
        <w:p w14:paraId="1BA23D68" w14:textId="77777777" w:rsidR="005606BC" w:rsidRPr="00347E11" w:rsidRDefault="005606BC" w:rsidP="005606BC">
          <w:pPr>
            <w:pStyle w:val="Sidfot"/>
            <w:spacing w:line="276" w:lineRule="auto"/>
            <w:jc w:val="right"/>
          </w:pPr>
        </w:p>
      </w:tc>
    </w:tr>
  </w:tbl>
  <w:p w14:paraId="272A76C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F97CAE" w14:textId="77777777" w:rsidTr="001F4302">
      <w:trPr>
        <w:trHeight w:val="510"/>
      </w:trPr>
      <w:tc>
        <w:tcPr>
          <w:tcW w:w="8525" w:type="dxa"/>
          <w:gridSpan w:val="2"/>
          <w:vAlign w:val="bottom"/>
        </w:tcPr>
        <w:p w14:paraId="6F68EA82" w14:textId="77777777" w:rsidR="00347E11" w:rsidRPr="00347E11" w:rsidRDefault="00347E11" w:rsidP="00347E11">
          <w:pPr>
            <w:pStyle w:val="Sidfot"/>
            <w:rPr>
              <w:sz w:val="8"/>
            </w:rPr>
          </w:pPr>
        </w:p>
      </w:tc>
    </w:tr>
    <w:tr w:rsidR="00093408" w:rsidRPr="00EE3C0F" w14:paraId="59FFE69C" w14:textId="77777777" w:rsidTr="00C26068">
      <w:trPr>
        <w:trHeight w:val="227"/>
      </w:trPr>
      <w:tc>
        <w:tcPr>
          <w:tcW w:w="4074" w:type="dxa"/>
        </w:tcPr>
        <w:p w14:paraId="4C30F800" w14:textId="77777777" w:rsidR="00347E11" w:rsidRPr="00F53AEA" w:rsidRDefault="00347E11" w:rsidP="00C26068">
          <w:pPr>
            <w:pStyle w:val="Sidfot"/>
            <w:spacing w:line="276" w:lineRule="auto"/>
          </w:pPr>
        </w:p>
      </w:tc>
      <w:tc>
        <w:tcPr>
          <w:tcW w:w="4451" w:type="dxa"/>
        </w:tcPr>
        <w:p w14:paraId="0DA6FB35" w14:textId="77777777" w:rsidR="00093408" w:rsidRPr="00F53AEA" w:rsidRDefault="00093408" w:rsidP="00F53AEA">
          <w:pPr>
            <w:pStyle w:val="Sidfot"/>
            <w:spacing w:line="276" w:lineRule="auto"/>
          </w:pPr>
        </w:p>
      </w:tc>
    </w:tr>
  </w:tbl>
  <w:p w14:paraId="493EDE0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C71F" w14:textId="77777777" w:rsidR="00B03939" w:rsidRDefault="00B03939" w:rsidP="00A87A54">
      <w:pPr>
        <w:spacing w:after="0" w:line="240" w:lineRule="auto"/>
      </w:pPr>
      <w:r>
        <w:separator/>
      </w:r>
    </w:p>
  </w:footnote>
  <w:footnote w:type="continuationSeparator" w:id="0">
    <w:p w14:paraId="137484C7" w14:textId="77777777" w:rsidR="00B03939" w:rsidRDefault="00B039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14AA5" w14:textId="77777777" w:rsidR="00255D45" w:rsidRDefault="00255D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ACE3" w14:textId="77777777" w:rsidR="00255D45" w:rsidRDefault="00255D4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05AEF" w14:paraId="3727E172" w14:textId="77777777" w:rsidTr="00C93EBA">
      <w:trPr>
        <w:trHeight w:val="227"/>
      </w:trPr>
      <w:tc>
        <w:tcPr>
          <w:tcW w:w="5534" w:type="dxa"/>
        </w:tcPr>
        <w:p w14:paraId="788E06F6" w14:textId="77777777" w:rsidR="00005AEF" w:rsidRPr="007D73AB" w:rsidRDefault="00005AEF">
          <w:pPr>
            <w:pStyle w:val="Sidhuvud"/>
          </w:pPr>
        </w:p>
      </w:tc>
      <w:tc>
        <w:tcPr>
          <w:tcW w:w="3170" w:type="dxa"/>
          <w:vAlign w:val="bottom"/>
        </w:tcPr>
        <w:p w14:paraId="7BADFD2E" w14:textId="77777777" w:rsidR="00005AEF" w:rsidRPr="007D73AB" w:rsidRDefault="00005AEF" w:rsidP="00340DE0">
          <w:pPr>
            <w:pStyle w:val="Sidhuvud"/>
          </w:pPr>
        </w:p>
      </w:tc>
      <w:tc>
        <w:tcPr>
          <w:tcW w:w="1134" w:type="dxa"/>
        </w:tcPr>
        <w:p w14:paraId="5CD6CA9D" w14:textId="77777777" w:rsidR="00005AEF" w:rsidRDefault="00005AEF" w:rsidP="005A703A">
          <w:pPr>
            <w:pStyle w:val="Sidhuvud"/>
          </w:pPr>
        </w:p>
      </w:tc>
    </w:tr>
    <w:tr w:rsidR="00005AEF" w14:paraId="3062372C" w14:textId="77777777" w:rsidTr="00C93EBA">
      <w:trPr>
        <w:trHeight w:val="1928"/>
      </w:trPr>
      <w:tc>
        <w:tcPr>
          <w:tcW w:w="5534" w:type="dxa"/>
        </w:tcPr>
        <w:p w14:paraId="1000A849" w14:textId="77777777" w:rsidR="00005AEF" w:rsidRPr="00340DE0" w:rsidRDefault="00005AEF" w:rsidP="00340DE0">
          <w:pPr>
            <w:pStyle w:val="Sidhuvud"/>
          </w:pPr>
          <w:r>
            <w:rPr>
              <w:noProof/>
            </w:rPr>
            <w:drawing>
              <wp:inline distT="0" distB="0" distL="0" distR="0" wp14:anchorId="6B94685A" wp14:editId="377429A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444B225" w14:textId="77777777" w:rsidR="00005AEF" w:rsidRPr="00710A6C" w:rsidRDefault="00005AEF" w:rsidP="00EE3C0F">
          <w:pPr>
            <w:pStyle w:val="Sidhuvud"/>
            <w:rPr>
              <w:b/>
            </w:rPr>
          </w:pPr>
        </w:p>
        <w:p w14:paraId="5A72DCB4" w14:textId="77777777" w:rsidR="00005AEF" w:rsidRDefault="00005AEF" w:rsidP="00EE3C0F">
          <w:pPr>
            <w:pStyle w:val="Sidhuvud"/>
          </w:pPr>
        </w:p>
        <w:p w14:paraId="0389C621" w14:textId="77777777" w:rsidR="00005AEF" w:rsidRDefault="00005AEF" w:rsidP="00EE3C0F">
          <w:pPr>
            <w:pStyle w:val="Sidhuvud"/>
          </w:pPr>
        </w:p>
        <w:p w14:paraId="57828035" w14:textId="77777777" w:rsidR="00005AEF" w:rsidRDefault="00005AEF" w:rsidP="00EE3C0F">
          <w:pPr>
            <w:pStyle w:val="Sidhuvud"/>
          </w:pPr>
        </w:p>
        <w:sdt>
          <w:sdtPr>
            <w:alias w:val="Dnr"/>
            <w:tag w:val="ccRKShow_Dnr"/>
            <w:id w:val="-829283628"/>
            <w:placeholder>
              <w:docPart w:val="2D97C03817A0496F93C9B410B7E46289"/>
            </w:placeholder>
            <w:dataBinding w:prefixMappings="xmlns:ns0='http://lp/documentinfo/RK' " w:xpath="/ns0:DocumentInfo[1]/ns0:BaseInfo[1]/ns0:Dnr[1]" w:storeItemID="{22EDD392-3F5B-4445-AE4D-2623E72EDF9F}"/>
            <w:text/>
          </w:sdtPr>
          <w:sdtEndPr/>
          <w:sdtContent>
            <w:p w14:paraId="447D4F24" w14:textId="2F541BDD" w:rsidR="00005AEF" w:rsidRDefault="00005AEF" w:rsidP="00EE3C0F">
              <w:pPr>
                <w:pStyle w:val="Sidhuvud"/>
              </w:pPr>
              <w:r>
                <w:t>U2021/02150</w:t>
              </w:r>
            </w:p>
          </w:sdtContent>
        </w:sdt>
        <w:sdt>
          <w:sdtPr>
            <w:alias w:val="DocNumber"/>
            <w:tag w:val="DocNumber"/>
            <w:id w:val="1726028884"/>
            <w:placeholder>
              <w:docPart w:val="EE6DD296409446CDADA9A45A055EC180"/>
            </w:placeholder>
            <w:showingPlcHdr/>
            <w:dataBinding w:prefixMappings="xmlns:ns0='http://lp/documentinfo/RK' " w:xpath="/ns0:DocumentInfo[1]/ns0:BaseInfo[1]/ns0:DocNumber[1]" w:storeItemID="{22EDD392-3F5B-4445-AE4D-2623E72EDF9F}"/>
            <w:text/>
          </w:sdtPr>
          <w:sdtEndPr/>
          <w:sdtContent>
            <w:p w14:paraId="1651E269" w14:textId="77777777" w:rsidR="00005AEF" w:rsidRDefault="00005AEF" w:rsidP="00EE3C0F">
              <w:pPr>
                <w:pStyle w:val="Sidhuvud"/>
              </w:pPr>
              <w:r>
                <w:rPr>
                  <w:rStyle w:val="Platshllartext"/>
                </w:rPr>
                <w:t xml:space="preserve"> </w:t>
              </w:r>
            </w:p>
          </w:sdtContent>
        </w:sdt>
        <w:p w14:paraId="5E6790D0" w14:textId="77777777" w:rsidR="00005AEF" w:rsidRDefault="00005AEF" w:rsidP="00EE3C0F">
          <w:pPr>
            <w:pStyle w:val="Sidhuvud"/>
          </w:pPr>
        </w:p>
      </w:tc>
      <w:tc>
        <w:tcPr>
          <w:tcW w:w="1134" w:type="dxa"/>
        </w:tcPr>
        <w:p w14:paraId="462B5E05" w14:textId="77777777" w:rsidR="00005AEF" w:rsidRDefault="00005AEF" w:rsidP="0094502D">
          <w:pPr>
            <w:pStyle w:val="Sidhuvud"/>
          </w:pPr>
        </w:p>
        <w:p w14:paraId="08C2B339" w14:textId="77777777" w:rsidR="00005AEF" w:rsidRPr="0094502D" w:rsidRDefault="00005AEF" w:rsidP="00EC71A6">
          <w:pPr>
            <w:pStyle w:val="Sidhuvud"/>
          </w:pPr>
        </w:p>
      </w:tc>
    </w:tr>
    <w:tr w:rsidR="00005AEF" w14:paraId="78476110" w14:textId="77777777" w:rsidTr="00C93EBA">
      <w:trPr>
        <w:trHeight w:val="2268"/>
      </w:trPr>
      <w:sdt>
        <w:sdtPr>
          <w:rPr>
            <w:b/>
          </w:rPr>
          <w:alias w:val="SenderText"/>
          <w:tag w:val="ccRKShow_SenderText"/>
          <w:id w:val="1374046025"/>
          <w:placeholder>
            <w:docPart w:val="30F10538C13140F9966E9CDE15FF32BF"/>
          </w:placeholder>
        </w:sdtPr>
        <w:sdtEndPr>
          <w:rPr>
            <w:b w:val="0"/>
          </w:rPr>
        </w:sdtEndPr>
        <w:sdtContent>
          <w:tc>
            <w:tcPr>
              <w:tcW w:w="5534" w:type="dxa"/>
              <w:tcMar>
                <w:right w:w="1134" w:type="dxa"/>
              </w:tcMar>
            </w:tcPr>
            <w:p w14:paraId="3C380FA7" w14:textId="77777777" w:rsidR="00005AEF" w:rsidRPr="00005AEF" w:rsidRDefault="00005AEF" w:rsidP="00340DE0">
              <w:pPr>
                <w:pStyle w:val="Sidhuvud"/>
                <w:rPr>
                  <w:b/>
                </w:rPr>
              </w:pPr>
              <w:r w:rsidRPr="00005AEF">
                <w:rPr>
                  <w:b/>
                </w:rPr>
                <w:t>Utbildningsdepartementet</w:t>
              </w:r>
            </w:p>
            <w:p w14:paraId="733EFD83" w14:textId="77777777" w:rsidR="00FC57FA" w:rsidRDefault="00005AEF" w:rsidP="00340DE0">
              <w:pPr>
                <w:pStyle w:val="Sidhuvud"/>
              </w:pPr>
              <w:r w:rsidRPr="00005AEF">
                <w:t>Utbildningsministern</w:t>
              </w:r>
            </w:p>
            <w:p w14:paraId="42EB65EE" w14:textId="121CBB02" w:rsidR="00005AEF" w:rsidRPr="00340DE0" w:rsidRDefault="00005AEF" w:rsidP="00340DE0">
              <w:pPr>
                <w:pStyle w:val="Sidhuvud"/>
              </w:pPr>
            </w:p>
          </w:tc>
        </w:sdtContent>
      </w:sdt>
      <w:sdt>
        <w:sdtPr>
          <w:alias w:val="Recipient"/>
          <w:tag w:val="ccRKShow_Recipient"/>
          <w:id w:val="-28344517"/>
          <w:placeholder>
            <w:docPart w:val="729995255950468595643A881A3C423D"/>
          </w:placeholder>
          <w:dataBinding w:prefixMappings="xmlns:ns0='http://lp/documentinfo/RK' " w:xpath="/ns0:DocumentInfo[1]/ns0:BaseInfo[1]/ns0:Recipient[1]" w:storeItemID="{22EDD392-3F5B-4445-AE4D-2623E72EDF9F}"/>
          <w:text w:multiLine="1"/>
        </w:sdtPr>
        <w:sdtEndPr/>
        <w:sdtContent>
          <w:tc>
            <w:tcPr>
              <w:tcW w:w="3170" w:type="dxa"/>
            </w:tcPr>
            <w:p w14:paraId="5BB23839" w14:textId="77777777" w:rsidR="00005AEF" w:rsidRDefault="00005AEF" w:rsidP="00547B89">
              <w:pPr>
                <w:pStyle w:val="Sidhuvud"/>
              </w:pPr>
              <w:r>
                <w:t>Till riksdagen</w:t>
              </w:r>
            </w:p>
          </w:tc>
        </w:sdtContent>
      </w:sdt>
      <w:tc>
        <w:tcPr>
          <w:tcW w:w="1134" w:type="dxa"/>
        </w:tcPr>
        <w:p w14:paraId="5F23B799" w14:textId="77777777" w:rsidR="00005AEF" w:rsidRDefault="00005AEF" w:rsidP="003E6020">
          <w:pPr>
            <w:pStyle w:val="Sidhuvud"/>
          </w:pPr>
        </w:p>
      </w:tc>
    </w:tr>
  </w:tbl>
  <w:p w14:paraId="6563A60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71A0604"/>
    <w:multiLevelType w:val="hybridMultilevel"/>
    <w:tmpl w:val="AFAE12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5EEC5984"/>
    <w:multiLevelType w:val="hybridMultilevel"/>
    <w:tmpl w:val="D06656BE"/>
    <w:lvl w:ilvl="0" w:tplc="B2620F28">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1AC437A"/>
    <w:multiLevelType w:val="multilevel"/>
    <w:tmpl w:val="E2FEA49E"/>
    <w:numStyleLink w:val="RKNumreraderubriker"/>
  </w:abstractNum>
  <w:abstractNum w:abstractNumId="35" w15:restartNumberingAfterBreak="0">
    <w:nsid w:val="61B06F0F"/>
    <w:multiLevelType w:val="hybridMultilevel"/>
    <w:tmpl w:val="60E24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40"/>
  </w:num>
  <w:num w:numId="13">
    <w:abstractNumId w:val="31"/>
  </w:num>
  <w:num w:numId="14">
    <w:abstractNumId w:val="13"/>
  </w:num>
  <w:num w:numId="15">
    <w:abstractNumId w:val="11"/>
  </w:num>
  <w:num w:numId="16">
    <w:abstractNumId w:val="37"/>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1"/>
  </w:num>
  <w:num w:numId="26">
    <w:abstractNumId w:val="23"/>
  </w:num>
  <w:num w:numId="27">
    <w:abstractNumId w:val="38"/>
  </w:num>
  <w:num w:numId="28">
    <w:abstractNumId w:val="18"/>
  </w:num>
  <w:num w:numId="29">
    <w:abstractNumId w:val="16"/>
  </w:num>
  <w:num w:numId="30">
    <w:abstractNumId w:val="39"/>
  </w:num>
  <w:num w:numId="31">
    <w:abstractNumId w:val="15"/>
  </w:num>
  <w:num w:numId="32">
    <w:abstractNumId w:val="30"/>
  </w:num>
  <w:num w:numId="33">
    <w:abstractNumId w:val="36"/>
  </w:num>
  <w:num w:numId="34">
    <w:abstractNumId w:val="42"/>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3"/>
  </w:num>
  <w:num w:numId="45">
    <w:abstractNumId w:val="27"/>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F"/>
    <w:rsid w:val="00000290"/>
    <w:rsid w:val="00001068"/>
    <w:rsid w:val="0000412C"/>
    <w:rsid w:val="00004D5C"/>
    <w:rsid w:val="00005AEF"/>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81A"/>
    <w:rsid w:val="00072C86"/>
    <w:rsid w:val="00072FFC"/>
    <w:rsid w:val="00073B75"/>
    <w:rsid w:val="000757FC"/>
    <w:rsid w:val="00076667"/>
    <w:rsid w:val="00080631"/>
    <w:rsid w:val="00082374"/>
    <w:rsid w:val="000862E0"/>
    <w:rsid w:val="000873C3"/>
    <w:rsid w:val="00093408"/>
    <w:rsid w:val="00093BBF"/>
    <w:rsid w:val="0009435C"/>
    <w:rsid w:val="000952E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38D2"/>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0AF"/>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5D4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2A6"/>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699"/>
    <w:rsid w:val="00365461"/>
    <w:rsid w:val="00367EDA"/>
    <w:rsid w:val="00370311"/>
    <w:rsid w:val="00372277"/>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4B33"/>
    <w:rsid w:val="00426213"/>
    <w:rsid w:val="00431A7B"/>
    <w:rsid w:val="0043623F"/>
    <w:rsid w:val="00437459"/>
    <w:rsid w:val="00441D70"/>
    <w:rsid w:val="004425C2"/>
    <w:rsid w:val="004451EF"/>
    <w:rsid w:val="00445604"/>
    <w:rsid w:val="00446BAE"/>
    <w:rsid w:val="004508BA"/>
    <w:rsid w:val="00454D49"/>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6D2F"/>
    <w:rsid w:val="00544738"/>
    <w:rsid w:val="005456E4"/>
    <w:rsid w:val="00547B89"/>
    <w:rsid w:val="00551027"/>
    <w:rsid w:val="00552FF5"/>
    <w:rsid w:val="005568AF"/>
    <w:rsid w:val="00556AF5"/>
    <w:rsid w:val="005606BC"/>
    <w:rsid w:val="00563E73"/>
    <w:rsid w:val="0056426C"/>
    <w:rsid w:val="00565792"/>
    <w:rsid w:val="00567799"/>
    <w:rsid w:val="005710DE"/>
    <w:rsid w:val="00571A0B"/>
    <w:rsid w:val="00573DFD"/>
    <w:rsid w:val="005747D0"/>
    <w:rsid w:val="005827D5"/>
    <w:rsid w:val="00582918"/>
    <w:rsid w:val="0058315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FDE"/>
    <w:rsid w:val="005E2F29"/>
    <w:rsid w:val="005E400D"/>
    <w:rsid w:val="005E49D4"/>
    <w:rsid w:val="005E4E79"/>
    <w:rsid w:val="005E5CE7"/>
    <w:rsid w:val="005E790C"/>
    <w:rsid w:val="005F08C5"/>
    <w:rsid w:val="005F2108"/>
    <w:rsid w:val="005F6EB0"/>
    <w:rsid w:val="00604782"/>
    <w:rsid w:val="00605718"/>
    <w:rsid w:val="00605C66"/>
    <w:rsid w:val="00606310"/>
    <w:rsid w:val="00607814"/>
    <w:rsid w:val="00610D87"/>
    <w:rsid w:val="00610E88"/>
    <w:rsid w:val="00613827"/>
    <w:rsid w:val="006175D7"/>
    <w:rsid w:val="00617D12"/>
    <w:rsid w:val="006208E5"/>
    <w:rsid w:val="00622BAB"/>
    <w:rsid w:val="006273E4"/>
    <w:rsid w:val="006303A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7A3"/>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33D"/>
    <w:rsid w:val="007213D0"/>
    <w:rsid w:val="007219C0"/>
    <w:rsid w:val="00731C75"/>
    <w:rsid w:val="00732599"/>
    <w:rsid w:val="007348A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6F9"/>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3A0"/>
    <w:rsid w:val="007D4BCF"/>
    <w:rsid w:val="007D73AB"/>
    <w:rsid w:val="007D790E"/>
    <w:rsid w:val="007E2712"/>
    <w:rsid w:val="007E43B4"/>
    <w:rsid w:val="007E4A9C"/>
    <w:rsid w:val="007E5516"/>
    <w:rsid w:val="007E7EE2"/>
    <w:rsid w:val="007F06CA"/>
    <w:rsid w:val="007F0DD0"/>
    <w:rsid w:val="007F61D0"/>
    <w:rsid w:val="00800DD8"/>
    <w:rsid w:val="00801153"/>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64DBC"/>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6B9"/>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0100"/>
    <w:rsid w:val="00984EA2"/>
    <w:rsid w:val="00986B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375"/>
    <w:rsid w:val="009D6B1B"/>
    <w:rsid w:val="009E107B"/>
    <w:rsid w:val="009E18D6"/>
    <w:rsid w:val="009E4DCA"/>
    <w:rsid w:val="009E53C8"/>
    <w:rsid w:val="009E5A3F"/>
    <w:rsid w:val="009E7B92"/>
    <w:rsid w:val="009F19C0"/>
    <w:rsid w:val="009F505F"/>
    <w:rsid w:val="00A00AE4"/>
    <w:rsid w:val="00A00D24"/>
    <w:rsid w:val="00A0129C"/>
    <w:rsid w:val="00A01F5C"/>
    <w:rsid w:val="00A12A69"/>
    <w:rsid w:val="00A2019A"/>
    <w:rsid w:val="00A23493"/>
    <w:rsid w:val="00A2416A"/>
    <w:rsid w:val="00A24D57"/>
    <w:rsid w:val="00A30E06"/>
    <w:rsid w:val="00A3270B"/>
    <w:rsid w:val="00A32BFD"/>
    <w:rsid w:val="00A333A9"/>
    <w:rsid w:val="00A379E4"/>
    <w:rsid w:val="00A40A5B"/>
    <w:rsid w:val="00A40D16"/>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48AC"/>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3939"/>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0E70"/>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8CD"/>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395"/>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46D51"/>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7EE"/>
    <w:rsid w:val="00DB4E26"/>
    <w:rsid w:val="00DB714B"/>
    <w:rsid w:val="00DC1025"/>
    <w:rsid w:val="00DC10F6"/>
    <w:rsid w:val="00DC1EB8"/>
    <w:rsid w:val="00DC3E45"/>
    <w:rsid w:val="00DC4598"/>
    <w:rsid w:val="00DD0722"/>
    <w:rsid w:val="00DD0B3D"/>
    <w:rsid w:val="00DD212F"/>
    <w:rsid w:val="00DD30EB"/>
    <w:rsid w:val="00DE18F5"/>
    <w:rsid w:val="00DE73D2"/>
    <w:rsid w:val="00DF1ED6"/>
    <w:rsid w:val="00DF4DBD"/>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57A52"/>
    <w:rsid w:val="00E6641E"/>
    <w:rsid w:val="00E66F18"/>
    <w:rsid w:val="00E70856"/>
    <w:rsid w:val="00E727DE"/>
    <w:rsid w:val="00E74A30"/>
    <w:rsid w:val="00E77778"/>
    <w:rsid w:val="00E77B7E"/>
    <w:rsid w:val="00E77BA8"/>
    <w:rsid w:val="00E82DF1"/>
    <w:rsid w:val="00E90CAA"/>
    <w:rsid w:val="00E93339"/>
    <w:rsid w:val="00E93EFE"/>
    <w:rsid w:val="00E96532"/>
    <w:rsid w:val="00E973A0"/>
    <w:rsid w:val="00EA1688"/>
    <w:rsid w:val="00EA1AFC"/>
    <w:rsid w:val="00EA2317"/>
    <w:rsid w:val="00EA3A7D"/>
    <w:rsid w:val="00EA4C83"/>
    <w:rsid w:val="00EB0A37"/>
    <w:rsid w:val="00EB255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2CC"/>
    <w:rsid w:val="00F03EAC"/>
    <w:rsid w:val="00F04B7C"/>
    <w:rsid w:val="00F078B5"/>
    <w:rsid w:val="00F14024"/>
    <w:rsid w:val="00F14FA3"/>
    <w:rsid w:val="00F155D0"/>
    <w:rsid w:val="00F15DB1"/>
    <w:rsid w:val="00F24297"/>
    <w:rsid w:val="00F2564A"/>
    <w:rsid w:val="00F25761"/>
    <w:rsid w:val="00F259D7"/>
    <w:rsid w:val="00F30870"/>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07A"/>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7FA"/>
    <w:rsid w:val="00FC7600"/>
    <w:rsid w:val="00FD0B7B"/>
    <w:rsid w:val="00FD1A46"/>
    <w:rsid w:val="00FD4C08"/>
    <w:rsid w:val="00FE1DCC"/>
    <w:rsid w:val="00FE1DD4"/>
    <w:rsid w:val="00FE2B19"/>
    <w:rsid w:val="00FF0538"/>
    <w:rsid w:val="00FF3EF3"/>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AC321"/>
  <w15:docId w15:val="{E37CB8A0-475C-44C9-BD74-98D1DE43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81677">
      <w:bodyDiv w:val="1"/>
      <w:marLeft w:val="0"/>
      <w:marRight w:val="0"/>
      <w:marTop w:val="0"/>
      <w:marBottom w:val="0"/>
      <w:divBdr>
        <w:top w:val="none" w:sz="0" w:space="0" w:color="auto"/>
        <w:left w:val="none" w:sz="0" w:space="0" w:color="auto"/>
        <w:bottom w:val="none" w:sz="0" w:space="0" w:color="auto"/>
        <w:right w:val="none" w:sz="0" w:space="0" w:color="auto"/>
      </w:divBdr>
    </w:div>
    <w:div w:id="642348830">
      <w:bodyDiv w:val="1"/>
      <w:marLeft w:val="0"/>
      <w:marRight w:val="0"/>
      <w:marTop w:val="0"/>
      <w:marBottom w:val="0"/>
      <w:divBdr>
        <w:top w:val="none" w:sz="0" w:space="0" w:color="auto"/>
        <w:left w:val="none" w:sz="0" w:space="0" w:color="auto"/>
        <w:bottom w:val="none" w:sz="0" w:space="0" w:color="auto"/>
        <w:right w:val="none" w:sz="0" w:space="0" w:color="auto"/>
      </w:divBdr>
    </w:div>
    <w:div w:id="9810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97C03817A0496F93C9B410B7E46289"/>
        <w:category>
          <w:name w:val="Allmänt"/>
          <w:gallery w:val="placeholder"/>
        </w:category>
        <w:types>
          <w:type w:val="bbPlcHdr"/>
        </w:types>
        <w:behaviors>
          <w:behavior w:val="content"/>
        </w:behaviors>
        <w:guid w:val="{838AF0A0-9D5B-47A2-906B-54E8787AF098}"/>
      </w:docPartPr>
      <w:docPartBody>
        <w:p w:rsidR="00CE70E5" w:rsidRDefault="00B12BDE" w:rsidP="00B12BDE">
          <w:pPr>
            <w:pStyle w:val="2D97C03817A0496F93C9B410B7E46289"/>
          </w:pPr>
          <w:r>
            <w:rPr>
              <w:rStyle w:val="Platshllartext"/>
            </w:rPr>
            <w:t xml:space="preserve"> </w:t>
          </w:r>
        </w:p>
      </w:docPartBody>
    </w:docPart>
    <w:docPart>
      <w:docPartPr>
        <w:name w:val="EE6DD296409446CDADA9A45A055EC180"/>
        <w:category>
          <w:name w:val="Allmänt"/>
          <w:gallery w:val="placeholder"/>
        </w:category>
        <w:types>
          <w:type w:val="bbPlcHdr"/>
        </w:types>
        <w:behaviors>
          <w:behavior w:val="content"/>
        </w:behaviors>
        <w:guid w:val="{207E73CA-44B2-4C81-B173-1FE739BBE5C0}"/>
      </w:docPartPr>
      <w:docPartBody>
        <w:p w:rsidR="00CE70E5" w:rsidRDefault="00B12BDE" w:rsidP="00B12BDE">
          <w:pPr>
            <w:pStyle w:val="EE6DD296409446CDADA9A45A055EC1801"/>
          </w:pPr>
          <w:r>
            <w:rPr>
              <w:rStyle w:val="Platshllartext"/>
            </w:rPr>
            <w:t xml:space="preserve"> </w:t>
          </w:r>
        </w:p>
      </w:docPartBody>
    </w:docPart>
    <w:docPart>
      <w:docPartPr>
        <w:name w:val="30F10538C13140F9966E9CDE15FF32BF"/>
        <w:category>
          <w:name w:val="Allmänt"/>
          <w:gallery w:val="placeholder"/>
        </w:category>
        <w:types>
          <w:type w:val="bbPlcHdr"/>
        </w:types>
        <w:behaviors>
          <w:behavior w:val="content"/>
        </w:behaviors>
        <w:guid w:val="{C13A0B87-ED0C-4AA1-B599-BAC100B419F7}"/>
      </w:docPartPr>
      <w:docPartBody>
        <w:p w:rsidR="00CE70E5" w:rsidRDefault="00B12BDE" w:rsidP="00B12BDE">
          <w:pPr>
            <w:pStyle w:val="30F10538C13140F9966E9CDE15FF32BF1"/>
          </w:pPr>
          <w:r>
            <w:rPr>
              <w:rStyle w:val="Platshllartext"/>
            </w:rPr>
            <w:t xml:space="preserve"> </w:t>
          </w:r>
        </w:p>
      </w:docPartBody>
    </w:docPart>
    <w:docPart>
      <w:docPartPr>
        <w:name w:val="729995255950468595643A881A3C423D"/>
        <w:category>
          <w:name w:val="Allmänt"/>
          <w:gallery w:val="placeholder"/>
        </w:category>
        <w:types>
          <w:type w:val="bbPlcHdr"/>
        </w:types>
        <w:behaviors>
          <w:behavior w:val="content"/>
        </w:behaviors>
        <w:guid w:val="{148A8791-549B-4E87-A11C-DC9F293FC6DF}"/>
      </w:docPartPr>
      <w:docPartBody>
        <w:p w:rsidR="00CE70E5" w:rsidRDefault="00B12BDE" w:rsidP="00B12BDE">
          <w:pPr>
            <w:pStyle w:val="729995255950468595643A881A3C423D"/>
          </w:pPr>
          <w:r>
            <w:rPr>
              <w:rStyle w:val="Platshllartext"/>
            </w:rPr>
            <w:t xml:space="preserve"> </w:t>
          </w:r>
        </w:p>
      </w:docPartBody>
    </w:docPart>
    <w:docPart>
      <w:docPartPr>
        <w:name w:val="948A59D4EE0B4B16B9EC64D9C37CBBBD"/>
        <w:category>
          <w:name w:val="Allmänt"/>
          <w:gallery w:val="placeholder"/>
        </w:category>
        <w:types>
          <w:type w:val="bbPlcHdr"/>
        </w:types>
        <w:behaviors>
          <w:behavior w:val="content"/>
        </w:behaviors>
        <w:guid w:val="{2DDD818D-BDF5-4E25-9983-25AE90D6C8BB}"/>
      </w:docPartPr>
      <w:docPartBody>
        <w:p w:rsidR="00CE70E5" w:rsidRDefault="00B12BDE" w:rsidP="00B12BDE">
          <w:pPr>
            <w:pStyle w:val="948A59D4EE0B4B16B9EC64D9C37CBBB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DE"/>
    <w:rsid w:val="00220F55"/>
    <w:rsid w:val="00B12BDE"/>
    <w:rsid w:val="00CE70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01BC315D2AC473C95632BA482171B3A">
    <w:name w:val="E01BC315D2AC473C95632BA482171B3A"/>
    <w:rsid w:val="00B12BDE"/>
  </w:style>
  <w:style w:type="character" w:styleId="Platshllartext">
    <w:name w:val="Placeholder Text"/>
    <w:basedOn w:val="Standardstycketeckensnitt"/>
    <w:uiPriority w:val="99"/>
    <w:semiHidden/>
    <w:rsid w:val="00B12BDE"/>
    <w:rPr>
      <w:noProof w:val="0"/>
      <w:color w:val="808080"/>
    </w:rPr>
  </w:style>
  <w:style w:type="paragraph" w:customStyle="1" w:styleId="A61CBCDCC5A54A1CB79F139BEEAC7820">
    <w:name w:val="A61CBCDCC5A54A1CB79F139BEEAC7820"/>
    <w:rsid w:val="00B12BDE"/>
  </w:style>
  <w:style w:type="paragraph" w:customStyle="1" w:styleId="2BCAE716764B416BBE4DAD963C072962">
    <w:name w:val="2BCAE716764B416BBE4DAD963C072962"/>
    <w:rsid w:val="00B12BDE"/>
  </w:style>
  <w:style w:type="paragraph" w:customStyle="1" w:styleId="275B812CCB3E482DAA6FD9670631134C">
    <w:name w:val="275B812CCB3E482DAA6FD9670631134C"/>
    <w:rsid w:val="00B12BDE"/>
  </w:style>
  <w:style w:type="paragraph" w:customStyle="1" w:styleId="2D97C03817A0496F93C9B410B7E46289">
    <w:name w:val="2D97C03817A0496F93C9B410B7E46289"/>
    <w:rsid w:val="00B12BDE"/>
  </w:style>
  <w:style w:type="paragraph" w:customStyle="1" w:styleId="EE6DD296409446CDADA9A45A055EC180">
    <w:name w:val="EE6DD296409446CDADA9A45A055EC180"/>
    <w:rsid w:val="00B12BDE"/>
  </w:style>
  <w:style w:type="paragraph" w:customStyle="1" w:styleId="B1EF19B8E97540AF983FC84A99703E5C">
    <w:name w:val="B1EF19B8E97540AF983FC84A99703E5C"/>
    <w:rsid w:val="00B12BDE"/>
  </w:style>
  <w:style w:type="paragraph" w:customStyle="1" w:styleId="D5975B48D83D4F57B1ECF8F4E2743CA4">
    <w:name w:val="D5975B48D83D4F57B1ECF8F4E2743CA4"/>
    <w:rsid w:val="00B12BDE"/>
  </w:style>
  <w:style w:type="paragraph" w:customStyle="1" w:styleId="5CBF6879A3954D96BDC3F8060C5CCBAE">
    <w:name w:val="5CBF6879A3954D96BDC3F8060C5CCBAE"/>
    <w:rsid w:val="00B12BDE"/>
  </w:style>
  <w:style w:type="paragraph" w:customStyle="1" w:styleId="30F10538C13140F9966E9CDE15FF32BF">
    <w:name w:val="30F10538C13140F9966E9CDE15FF32BF"/>
    <w:rsid w:val="00B12BDE"/>
  </w:style>
  <w:style w:type="paragraph" w:customStyle="1" w:styleId="729995255950468595643A881A3C423D">
    <w:name w:val="729995255950468595643A881A3C423D"/>
    <w:rsid w:val="00B12BDE"/>
  </w:style>
  <w:style w:type="paragraph" w:customStyle="1" w:styleId="EE6DD296409446CDADA9A45A055EC1801">
    <w:name w:val="EE6DD296409446CDADA9A45A055EC1801"/>
    <w:rsid w:val="00B12B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F10538C13140F9966E9CDE15FF32BF1">
    <w:name w:val="30F10538C13140F9966E9CDE15FF32BF1"/>
    <w:rsid w:val="00B12B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95750E7B1ED48A79B50DCFCBDCB0625">
    <w:name w:val="495750E7B1ED48A79B50DCFCBDCB0625"/>
    <w:rsid w:val="00B12BDE"/>
  </w:style>
  <w:style w:type="paragraph" w:customStyle="1" w:styleId="F644E7DB4CD34E0BB33231BBB5D21CE0">
    <w:name w:val="F644E7DB4CD34E0BB33231BBB5D21CE0"/>
    <w:rsid w:val="00B12BDE"/>
  </w:style>
  <w:style w:type="paragraph" w:customStyle="1" w:styleId="CA842A486655428088D20980E9134934">
    <w:name w:val="CA842A486655428088D20980E9134934"/>
    <w:rsid w:val="00B12BDE"/>
  </w:style>
  <w:style w:type="paragraph" w:customStyle="1" w:styleId="09964CF1822C44DBB4911FD7C055BB9B">
    <w:name w:val="09964CF1822C44DBB4911FD7C055BB9B"/>
    <w:rsid w:val="00B12BDE"/>
  </w:style>
  <w:style w:type="paragraph" w:customStyle="1" w:styleId="972BCE64A2274A81BCC3F64E4C371B1B">
    <w:name w:val="972BCE64A2274A81BCC3F64E4C371B1B"/>
    <w:rsid w:val="00B12BDE"/>
  </w:style>
  <w:style w:type="paragraph" w:customStyle="1" w:styleId="948A59D4EE0B4B16B9EC64D9C37CBBBD">
    <w:name w:val="948A59D4EE0B4B16B9EC64D9C37CBBBD"/>
    <w:rsid w:val="00B12BDE"/>
  </w:style>
  <w:style w:type="paragraph" w:customStyle="1" w:styleId="5AE32E36B61D41C29F44B50F462F962A">
    <w:name w:val="5AE32E36B61D41C29F44B50F462F962A"/>
    <w:rsid w:val="00B1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2021-04-21T00:00:00</HeaderDate>
    <Office/>
    <Dnr>U2021/02150</Dnr>
    <ParagrafNr/>
    <DocumentTitle/>
    <VisitingAddress/>
    <Extra1/>
    <Extra2/>
    <Extra3>Jennie Åfeldt</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2021-04-21T00:00:00</HeaderDate>
    <Office/>
    <Dnr>U2021/02150</Dnr>
    <ParagrafNr/>
    <DocumentTitle/>
    <VisitingAddress/>
    <Extra1/>
    <Extra2/>
    <Extra3>Jennie Åfeldt</Extra3>
    <Number/>
    <Recipient>Till riksdagen</Recipien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37988a3a-cec8-4a58-b15c-9a4e2c721284</RD_Svarsid>
  </documentManagement>
</p:properties>
</file>

<file path=customXml/itemProps1.xml><?xml version="1.0" encoding="utf-8"?>
<ds:datastoreItem xmlns:ds="http://schemas.openxmlformats.org/officeDocument/2006/customXml" ds:itemID="{A378454F-C7FF-4E3C-B07D-012D2D9D6559}"/>
</file>

<file path=customXml/itemProps2.xml><?xml version="1.0" encoding="utf-8"?>
<ds:datastoreItem xmlns:ds="http://schemas.openxmlformats.org/officeDocument/2006/customXml" ds:itemID="{F893A727-23C4-47A3-9456-6954E6E4979B}"/>
</file>

<file path=customXml/itemProps3.xml><?xml version="1.0" encoding="utf-8"?>
<ds:datastoreItem xmlns:ds="http://schemas.openxmlformats.org/officeDocument/2006/customXml" ds:itemID="{22EDD392-3F5B-4445-AE4D-2623E72EDF9F}"/>
</file>

<file path=customXml/itemProps4.xml><?xml version="1.0" encoding="utf-8"?>
<ds:datastoreItem xmlns:ds="http://schemas.openxmlformats.org/officeDocument/2006/customXml" ds:itemID="{F893A727-23C4-47A3-9456-6954E6E4979B}">
  <ds:schemaRefs>
    <ds:schemaRef ds:uri="http://schemas.microsoft.com/sharepoint/v3/contenttype/forms"/>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22EDD392-3F5B-4445-AE4D-2623E72EDF9F}">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260AE951-F01D-466E-8759-B806A56E694A}"/>
</file>

<file path=docProps/app.xml><?xml version="1.0" encoding="utf-8"?>
<Properties xmlns="http://schemas.openxmlformats.org/officeDocument/2006/extended-properties" xmlns:vt="http://schemas.openxmlformats.org/officeDocument/2006/docPropsVTypes">
  <Template>RK Basmall</Template>
  <TotalTime>0</TotalTime>
  <Pages>2</Pages>
  <Words>502</Words>
  <Characters>2664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2510 Rätten till undervisn på lika villkor för elever m språkstörning_Slutlig.docx</dc:title>
  <dc:subject/>
  <dc:creator>Csilla Szep</dc:creator>
  <cp:keywords/>
  <dc:description/>
  <cp:lastModifiedBy>Csilla Szep</cp:lastModifiedBy>
  <cp:revision>10</cp:revision>
  <dcterms:created xsi:type="dcterms:W3CDTF">2021-04-15T07:47:00Z</dcterms:created>
  <dcterms:modified xsi:type="dcterms:W3CDTF">2021-04-20T13:37:00Z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02367c80-bfcd-492f-b3ea-b8f0442b0c6c</vt:lpwstr>
  </property>
  <property fmtid="{D5CDD505-2E9C-101B-9397-08002B2CF9AE}" pid="5" name="Organisation">
    <vt:lpwstr/>
  </property>
  <property fmtid="{D5CDD505-2E9C-101B-9397-08002B2CF9AE}" pid="6" name="ActivityCategory">
    <vt:lpwstr/>
  </property>
</Properties>
</file>