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A4E8" w14:textId="54B0CF35" w:rsidR="00C96A63" w:rsidRDefault="00C96A63" w:rsidP="00DA0661">
      <w:pPr>
        <w:pStyle w:val="Rubrik"/>
      </w:pPr>
      <w:bookmarkStart w:id="0" w:name="Start"/>
      <w:bookmarkEnd w:id="0"/>
      <w:r>
        <w:t xml:space="preserve">Svar på fråga 2017/18:1613 </w:t>
      </w:r>
      <w:r w:rsidRPr="00C96A63">
        <w:rPr>
          <w:rFonts w:cstheme="majorHAnsi"/>
          <w:szCs w:val="26"/>
        </w:rPr>
        <w:t>av Christian Holm Barenfeld</w:t>
      </w:r>
      <w:r>
        <w:t xml:space="preserve"> (M)</w:t>
      </w:r>
      <w:r>
        <w:br/>
        <w:t>Utvisning av utländsk arbetskraft med goda arbetsvillkor</w:t>
      </w:r>
    </w:p>
    <w:p w14:paraId="64C04872" w14:textId="4F1759D0" w:rsidR="00C96A63" w:rsidRDefault="00C96A63" w:rsidP="002749F7">
      <w:pPr>
        <w:pStyle w:val="Brdtext"/>
      </w:pPr>
      <w:r>
        <w:t>Christian Holm Barenfeld har frågat mig om jag anser att det är rimligt att enskilda straffas med indraget arbetstillstånd och utvisning endast på grund av små misstag från arbetsgivarens sida, och vilka åtgärder jag avser att vidta för att komma till rätta med dessa problem.</w:t>
      </w:r>
    </w:p>
    <w:p w14:paraId="3FA83A65" w14:textId="57608E36" w:rsidR="00C96A63" w:rsidRPr="00117E71" w:rsidRDefault="00C96A63" w:rsidP="00C96A63">
      <w:r>
        <w:t>Jag har</w:t>
      </w:r>
      <w:r w:rsidR="00117E71">
        <w:t xml:space="preserve"> i tidig</w:t>
      </w:r>
      <w:r w:rsidR="009A7825">
        <w:t>are svar på frågor från riksd</w:t>
      </w:r>
      <w:r w:rsidR="000B3C79">
        <w:t>ag</w:t>
      </w:r>
      <w:r w:rsidR="004A4104">
        <w:t>sledamöter</w:t>
      </w:r>
      <w:r w:rsidR="00117E71">
        <w:t xml:space="preserve"> </w:t>
      </w:r>
      <w:r w:rsidR="00B368B9">
        <w:t>tydlig</w:t>
      </w:r>
      <w:r w:rsidR="00117E71">
        <w:t xml:space="preserve">gjort </w:t>
      </w:r>
      <w:r>
        <w:t xml:space="preserve">att </w:t>
      </w:r>
      <w:r w:rsidR="00117E71">
        <w:rPr>
          <w:szCs w:val="24"/>
        </w:rPr>
        <w:t>regeringen anser att v</w:t>
      </w:r>
      <w:r w:rsidR="00C70381">
        <w:rPr>
          <w:szCs w:val="24"/>
        </w:rPr>
        <w:t>arken e</w:t>
      </w:r>
      <w:r w:rsidR="00C70381" w:rsidRPr="005E2D94">
        <w:rPr>
          <w:rFonts w:cs="Times New Roman"/>
        </w:rPr>
        <w:t>nskilda arbetstagare</w:t>
      </w:r>
      <w:r w:rsidR="00C70381">
        <w:rPr>
          <w:rFonts w:cs="Times New Roman"/>
        </w:rPr>
        <w:t>, eller arbetsgivare,</w:t>
      </w:r>
      <w:r w:rsidR="00C70381" w:rsidRPr="005E2D94">
        <w:rPr>
          <w:rFonts w:cs="Times New Roman"/>
        </w:rPr>
        <w:t xml:space="preserve"> </w:t>
      </w:r>
      <w:r w:rsidR="00C70381">
        <w:rPr>
          <w:rFonts w:cs="Times New Roman"/>
        </w:rPr>
        <w:t>ska</w:t>
      </w:r>
      <w:r w:rsidR="00C70381" w:rsidRPr="005E2D94">
        <w:rPr>
          <w:rFonts w:cs="Times New Roman"/>
        </w:rPr>
        <w:t xml:space="preserve"> drabbas</w:t>
      </w:r>
      <w:r w:rsidR="00C70381">
        <w:rPr>
          <w:rFonts w:cs="Times New Roman"/>
        </w:rPr>
        <w:t xml:space="preserve"> orimligt hårt </w:t>
      </w:r>
      <w:r w:rsidR="00C70381">
        <w:rPr>
          <w:szCs w:val="24"/>
        </w:rPr>
        <w:t>om</w:t>
      </w:r>
      <w:r w:rsidR="00C70381" w:rsidRPr="00DF5C6C">
        <w:rPr>
          <w:szCs w:val="24"/>
        </w:rPr>
        <w:t xml:space="preserve"> arbets</w:t>
      </w:r>
      <w:r w:rsidR="00C70381">
        <w:rPr>
          <w:szCs w:val="24"/>
        </w:rPr>
        <w:softHyphen/>
        <w:t>givaren</w:t>
      </w:r>
      <w:r w:rsidR="00117E71">
        <w:rPr>
          <w:szCs w:val="24"/>
        </w:rPr>
        <w:t xml:space="preserve"> har begått ett mindre misstag.</w:t>
      </w:r>
      <w:r w:rsidR="00C70381">
        <w:rPr>
          <w:rFonts w:cs="TimesNewRomanPSMT"/>
          <w:szCs w:val="24"/>
          <w:lang w:eastAsia="sv-SE"/>
        </w:rPr>
        <w:t xml:space="preserve"> </w:t>
      </w:r>
      <w:r>
        <w:rPr>
          <w:szCs w:val="24"/>
        </w:rPr>
        <w:t>Det är viktigt att reglerna</w:t>
      </w:r>
      <w:r w:rsidR="00117E71">
        <w:rPr>
          <w:szCs w:val="24"/>
        </w:rPr>
        <w:t xml:space="preserve"> för arbetskraftsinvandring</w:t>
      </w:r>
      <w:r>
        <w:rPr>
          <w:szCs w:val="24"/>
        </w:rPr>
        <w:t xml:space="preserve"> är förutsägbara och tydliga, så att fel inte uppstår. Samtidigt är det viktigt att inte</w:t>
      </w:r>
      <w:r w:rsidRPr="004342B8">
        <w:rPr>
          <w:szCs w:val="24"/>
        </w:rPr>
        <w:t xml:space="preserve"> </w:t>
      </w:r>
      <w:r>
        <w:rPr>
          <w:szCs w:val="24"/>
        </w:rPr>
        <w:t xml:space="preserve">ha regler som leder till lönedumpning eller som </w:t>
      </w:r>
      <w:r w:rsidRPr="009C4629">
        <w:rPr>
          <w:szCs w:val="24"/>
        </w:rPr>
        <w:t>underlätta</w:t>
      </w:r>
      <w:r>
        <w:rPr>
          <w:szCs w:val="24"/>
        </w:rPr>
        <w:t>r för oseriösa arbetsgivare att fuska med anställningsvillkoren.</w:t>
      </w:r>
    </w:p>
    <w:p w14:paraId="33D50DA2" w14:textId="73631FFC" w:rsidR="00C70381" w:rsidRPr="009363CD" w:rsidRDefault="00C70381" w:rsidP="00C70381">
      <w:pPr>
        <w:rPr>
          <w:lang w:eastAsia="sv-SE"/>
        </w:rPr>
      </w:pPr>
      <w:r>
        <w:rPr>
          <w:rFonts w:cs="TimesNewRomanPSMT"/>
          <w:szCs w:val="24"/>
          <w:lang w:eastAsia="sv-SE"/>
        </w:rPr>
        <w:t xml:space="preserve">Regeringen har gjort åtskilligt för att åtgärda situationen. </w:t>
      </w:r>
      <w:r w:rsidRPr="00915868">
        <w:rPr>
          <w:rFonts w:cs="TimesNewRomanPSMT"/>
          <w:szCs w:val="24"/>
          <w:lang w:eastAsia="sv-SE"/>
        </w:rPr>
        <w:t>1 december 2017</w:t>
      </w:r>
      <w:r>
        <w:rPr>
          <w:rFonts w:cs="TimesNewRomanPSMT"/>
          <w:szCs w:val="24"/>
          <w:lang w:eastAsia="sv-SE"/>
        </w:rPr>
        <w:t xml:space="preserve"> trädde en regeländring ikraft som</w:t>
      </w:r>
      <w:r w:rsidRPr="00915868">
        <w:rPr>
          <w:rFonts w:cs="TimesNewRomanPSMT"/>
          <w:szCs w:val="24"/>
          <w:lang w:eastAsia="sv-SE"/>
        </w:rPr>
        <w:t xml:space="preserve"> gör det möjligt för Migrationsverket att </w:t>
      </w:r>
      <w:r w:rsidRPr="00915868">
        <w:t xml:space="preserve">avstå från att återkalla ett </w:t>
      </w:r>
      <w:r w:rsidRPr="009363CD">
        <w:t>tidsbegränsat uppehållstillstånd för arbete om arbetsgivaren, utan att Migrationsverket har vidtagit någon åtgärd, har avhjälpt brister i anställningsvillkoren som annars skulle leda till återkallelse.</w:t>
      </w:r>
      <w:r w:rsidRPr="009363CD">
        <w:rPr>
          <w:rFonts w:cs="TimesNewRomanPSMT"/>
          <w:lang w:eastAsia="sv-SE"/>
        </w:rPr>
        <w:t xml:space="preserve"> Detta var ett första steg mot en lösning.</w:t>
      </w:r>
    </w:p>
    <w:p w14:paraId="38752BBE" w14:textId="77777777" w:rsidR="00F63298" w:rsidRDefault="00C70381" w:rsidP="00C70381">
      <w:r w:rsidRPr="009363CD">
        <w:rPr>
          <w:rFonts w:cs="TimesNewRomanPSMT"/>
          <w:lang w:eastAsia="sv-SE"/>
        </w:rPr>
        <w:t>R</w:t>
      </w:r>
      <w:r w:rsidRPr="009363CD">
        <w:t xml:space="preserve">egeringen har även givit en utredare i uppdrag att lämna förslag som ska göra det möjligt att rätta mindre, icke uppsåtliga, misstag efter det att Migrationsverket påpekat brister i villkoren, även då bristerna uppstått under en tidigare arbetsgivare. </w:t>
      </w:r>
      <w:r w:rsidR="00BD693F">
        <w:t>U</w:t>
      </w:r>
      <w:r w:rsidRPr="009363CD">
        <w:t>tredaren överlämnade promemorian Mindre eller obetydliga fel gällande villkoren för arbetstillstånd (Ds 2017:64) i december 2017</w:t>
      </w:r>
      <w:r w:rsidR="00F63298">
        <w:t>.</w:t>
      </w:r>
    </w:p>
    <w:p w14:paraId="0F78CAA2" w14:textId="791D11E8" w:rsidR="00C70381" w:rsidRPr="00F63298" w:rsidRDefault="00B54609" w:rsidP="00C70381">
      <w:r>
        <w:lastRenderedPageBreak/>
        <w:t xml:space="preserve">Samtidigt har </w:t>
      </w:r>
      <w:r w:rsidR="00C70381" w:rsidRPr="009363CD">
        <w:t>Migrationsöverdomstolen</w:t>
      </w:r>
      <w:r>
        <w:t xml:space="preserve"> genom två nya vägledande domar</w:t>
      </w:r>
      <w:r w:rsidRPr="00B54609">
        <w:t xml:space="preserve"> </w:t>
      </w:r>
      <w:r>
        <w:t>i december 2017</w:t>
      </w:r>
      <w:r w:rsidR="00F63298">
        <w:rPr>
          <w:rFonts w:cs="Times New Roman"/>
        </w:rPr>
        <w:t xml:space="preserve"> </w:t>
      </w:r>
      <w:r w:rsidR="00C70381" w:rsidRPr="00B368B9">
        <w:rPr>
          <w:rFonts w:cs="Times New Roman"/>
        </w:rPr>
        <w:t>tydliggjort att Migrationsverket ska göra en helhetsbedömning av om villkoren varit uppfyllda.</w:t>
      </w:r>
      <w:r w:rsidR="00B368B9" w:rsidRPr="00B368B9">
        <w:rPr>
          <w:rFonts w:cs="Times New Roman"/>
        </w:rPr>
        <w:t xml:space="preserve"> </w:t>
      </w:r>
      <w:r w:rsidR="00F20A43">
        <w:rPr>
          <w:rFonts w:cs="Times New Roman"/>
        </w:rPr>
        <w:t xml:space="preserve">Den </w:t>
      </w:r>
      <w:r w:rsidR="00B368B9" w:rsidRPr="00B368B9">
        <w:rPr>
          <w:rFonts w:cs="Times New Roman"/>
        </w:rPr>
        <w:t>26 juni</w:t>
      </w:r>
      <w:r w:rsidR="007F7851">
        <w:rPr>
          <w:rFonts w:cs="Times New Roman"/>
        </w:rPr>
        <w:t xml:space="preserve"> i år </w:t>
      </w:r>
      <w:r w:rsidR="00F20A43">
        <w:rPr>
          <w:rFonts w:cs="Times New Roman"/>
        </w:rPr>
        <w:t xml:space="preserve">publicerade Migrationsverket en rättslig kommentar om </w:t>
      </w:r>
      <w:r w:rsidR="00B368B9" w:rsidRPr="00B368B9">
        <w:rPr>
          <w:rFonts w:cs="Times New Roman"/>
        </w:rPr>
        <w:t xml:space="preserve">hur domarna påverkar myndighetens </w:t>
      </w:r>
      <w:r w:rsidR="00F20A43">
        <w:rPr>
          <w:rFonts w:cs="Times New Roman"/>
        </w:rPr>
        <w:t>rättstillämpning och handläggning när det gäller</w:t>
      </w:r>
      <w:r w:rsidR="00B368B9" w:rsidRPr="00B368B9">
        <w:rPr>
          <w:rFonts w:cs="Times New Roman"/>
        </w:rPr>
        <w:t xml:space="preserve"> uppehållstillstånd för arbete.</w:t>
      </w:r>
      <w:r w:rsidR="00B368B9" w:rsidRPr="00B368B9" w:rsidDel="00B33CBF">
        <w:rPr>
          <w:rFonts w:cs="Times New Roman"/>
        </w:rPr>
        <w:t xml:space="preserve"> </w:t>
      </w:r>
      <w:r w:rsidR="00C70381" w:rsidRPr="00B368B9">
        <w:rPr>
          <w:rFonts w:cs="Times New Roman"/>
        </w:rPr>
        <w:t>Statistik från Migrationsverket visar</w:t>
      </w:r>
      <w:r w:rsidR="00B368B9">
        <w:rPr>
          <w:rFonts w:cs="Times New Roman"/>
        </w:rPr>
        <w:t xml:space="preserve"> vidare</w:t>
      </w:r>
      <w:r w:rsidR="00C70381" w:rsidRPr="00B368B9">
        <w:rPr>
          <w:rFonts w:cs="Times New Roman"/>
        </w:rPr>
        <w:t xml:space="preserve"> att antalet beviljade förlängningar av uppehållstillstånd ökat markant efter </w:t>
      </w:r>
      <w:r w:rsidR="00117E71" w:rsidRPr="00B368B9">
        <w:rPr>
          <w:rFonts w:cs="Times New Roman"/>
        </w:rPr>
        <w:t>Migrationsöverdomstolen</w:t>
      </w:r>
      <w:r w:rsidR="00117E71">
        <w:rPr>
          <w:rFonts w:cs="Times New Roman"/>
        </w:rPr>
        <w:t>s vägledande domar</w:t>
      </w:r>
      <w:r w:rsidR="00C70381" w:rsidRPr="00B368B9">
        <w:rPr>
          <w:rFonts w:cs="Times New Roman"/>
        </w:rPr>
        <w:t>.</w:t>
      </w:r>
      <w:r w:rsidR="007D022F" w:rsidRPr="00B368B9">
        <w:rPr>
          <w:rFonts w:cs="Times New Roman"/>
        </w:rPr>
        <w:t xml:space="preserve"> </w:t>
      </w:r>
      <w:r w:rsidR="00117E71">
        <w:rPr>
          <w:rFonts w:cs="Times New Roman"/>
          <w:lang w:eastAsia="sv-SE"/>
        </w:rPr>
        <w:t>Under det gångna halvåret har</w:t>
      </w:r>
      <w:r w:rsidR="00117E71" w:rsidRPr="00B368B9">
        <w:rPr>
          <w:rFonts w:cs="Times New Roman"/>
        </w:rPr>
        <w:t xml:space="preserve"> </w:t>
      </w:r>
      <w:r w:rsidR="00117E71">
        <w:rPr>
          <w:rFonts w:cs="Times New Roman"/>
        </w:rPr>
        <w:t>e</w:t>
      </w:r>
      <w:r w:rsidR="007D022F" w:rsidRPr="00B368B9">
        <w:rPr>
          <w:rFonts w:cs="Times New Roman"/>
        </w:rPr>
        <w:t xml:space="preserve">xempelvis </w:t>
      </w:r>
      <w:r w:rsidR="00117E71">
        <w:rPr>
          <w:rFonts w:cs="Times New Roman"/>
          <w:lang w:eastAsia="sv-SE"/>
        </w:rPr>
        <w:t>99 procent av it-arkitekter och systemvetare</w:t>
      </w:r>
      <w:r w:rsidR="007F7851">
        <w:rPr>
          <w:rFonts w:cs="Times New Roman"/>
          <w:lang w:eastAsia="sv-SE"/>
        </w:rPr>
        <w:t xml:space="preserve"> som vill fortsätta arbeta i Sverige</w:t>
      </w:r>
      <w:r w:rsidR="007D022F" w:rsidRPr="00B368B9">
        <w:rPr>
          <w:rFonts w:cs="Times New Roman"/>
          <w:lang w:eastAsia="sv-SE"/>
        </w:rPr>
        <w:t xml:space="preserve"> </w:t>
      </w:r>
      <w:r w:rsidR="00117E71" w:rsidRPr="007D022F">
        <w:rPr>
          <w:rFonts w:cs="Times New Roman"/>
          <w:lang w:eastAsia="sv-SE"/>
        </w:rPr>
        <w:t xml:space="preserve">beviljats </w:t>
      </w:r>
      <w:r w:rsidR="00117E71">
        <w:rPr>
          <w:rFonts w:cs="Times New Roman"/>
          <w:lang w:eastAsia="sv-SE"/>
        </w:rPr>
        <w:t>förlängning</w:t>
      </w:r>
      <w:r w:rsidR="007D022F">
        <w:rPr>
          <w:rFonts w:cs="Times New Roman"/>
          <w:lang w:eastAsia="sv-SE"/>
        </w:rPr>
        <w:t xml:space="preserve"> </w:t>
      </w:r>
      <w:r w:rsidR="007D022F" w:rsidRPr="007D022F">
        <w:rPr>
          <w:rFonts w:cs="Times New Roman"/>
          <w:lang w:eastAsia="sv-SE"/>
        </w:rPr>
        <w:t>efter prövning i sak.</w:t>
      </w:r>
    </w:p>
    <w:p w14:paraId="7F3501D2" w14:textId="178F66D9" w:rsidR="00C70381" w:rsidRPr="006E2CF4" w:rsidRDefault="00C70381" w:rsidP="00FA741E">
      <w:r w:rsidRPr="009363CD">
        <w:rPr>
          <w:rFonts w:cs="Times New Roman"/>
          <w:lang w:eastAsia="sv-SE"/>
        </w:rPr>
        <w:t>Mot denna bakgrund</w:t>
      </w:r>
      <w:r>
        <w:rPr>
          <w:rFonts w:cs="Times New Roman"/>
          <w:lang w:eastAsia="sv-SE"/>
        </w:rPr>
        <w:t xml:space="preserve"> </w:t>
      </w:r>
      <w:r w:rsidRPr="001D673F">
        <w:t xml:space="preserve">och med anledning av de synpunkter som inkommit i </w:t>
      </w:r>
      <w:r w:rsidRPr="006E2CF4">
        <w:t xml:space="preserve">samband med remissförfarandet </w:t>
      </w:r>
      <w:r w:rsidR="00117E71" w:rsidRPr="006E2CF4">
        <w:t xml:space="preserve">av Ds 2017:64 </w:t>
      </w:r>
      <w:r w:rsidRPr="006E2CF4">
        <w:rPr>
          <w:rFonts w:cs="Times New Roman"/>
          <w:lang w:eastAsia="sv-SE"/>
        </w:rPr>
        <w:t xml:space="preserve">kommer regeringen </w:t>
      </w:r>
      <w:r w:rsidR="006E2CF4" w:rsidRPr="006E2CF4">
        <w:rPr>
          <w:rFonts w:cs="Times New Roman"/>
          <w:lang w:eastAsia="sv-SE"/>
        </w:rPr>
        <w:t xml:space="preserve">till hösten att utvärdera om det trots den nya praxisen finns kvarstående problem och hur de i sådana fall bör lösas i lagstiftningen. </w:t>
      </w:r>
    </w:p>
    <w:p w14:paraId="2F93CB4D" w14:textId="77777777" w:rsidR="00C96A63" w:rsidRDefault="00C96A63" w:rsidP="002749F7">
      <w:pPr>
        <w:pStyle w:val="Brdtext"/>
      </w:pPr>
    </w:p>
    <w:p w14:paraId="53EB261C" w14:textId="2FBE0F29" w:rsidR="00C96A63" w:rsidRDefault="00C96A63" w:rsidP="006A12F1">
      <w:pPr>
        <w:pStyle w:val="Brdtext"/>
      </w:pPr>
      <w:r>
        <w:t xml:space="preserve">Stockholm den </w:t>
      </w:r>
      <w:sdt>
        <w:sdtPr>
          <w:id w:val="-1225218591"/>
          <w:placeholder>
            <w:docPart w:val="8E2C0849C283481BBFA4F1A4350F0659"/>
          </w:placeholder>
          <w:dataBinding w:prefixMappings="xmlns:ns0='http://lp/documentinfo/RK' " w:xpath="/ns0:DocumentInfo[1]/ns0:BaseInfo[1]/ns0:HeaderDate[1]" w:storeItemID="{307E25E9-F069-47BF-A9F2-1D2FBE80877B}"/>
          <w:date w:fullDate="2018-08-22T00:00:00Z">
            <w:dateFormat w:val="d MMMM yyyy"/>
            <w:lid w:val="sv-SE"/>
            <w:storeMappedDataAs w:val="dateTime"/>
            <w:calendar w:val="gregorian"/>
          </w:date>
        </w:sdtPr>
        <w:sdtEndPr/>
        <w:sdtContent>
          <w:r w:rsidR="00F838DD">
            <w:t>22</w:t>
          </w:r>
          <w:r>
            <w:t xml:space="preserve"> augusti 2018</w:t>
          </w:r>
        </w:sdtContent>
      </w:sdt>
    </w:p>
    <w:p w14:paraId="7F21D18A" w14:textId="77777777" w:rsidR="00C96A63" w:rsidRDefault="00C96A63" w:rsidP="004E7A8F">
      <w:pPr>
        <w:pStyle w:val="Brdtextutanavstnd"/>
      </w:pPr>
    </w:p>
    <w:p w14:paraId="4F70A560" w14:textId="77777777" w:rsidR="00C96A63" w:rsidRDefault="00C96A63" w:rsidP="004E7A8F">
      <w:pPr>
        <w:pStyle w:val="Brdtextutanavstnd"/>
      </w:pPr>
    </w:p>
    <w:p w14:paraId="2F8532A9" w14:textId="77777777" w:rsidR="00C96A63" w:rsidRDefault="00C96A63" w:rsidP="004E7A8F">
      <w:pPr>
        <w:pStyle w:val="Brdtextutanavstnd"/>
      </w:pPr>
    </w:p>
    <w:p w14:paraId="23F54E9E" w14:textId="36B0008E" w:rsidR="00C96A63" w:rsidRDefault="00C96A63" w:rsidP="00422A41">
      <w:pPr>
        <w:pStyle w:val="Brdtext"/>
      </w:pPr>
      <w:r>
        <w:t>Heléne Fritzon</w:t>
      </w:r>
    </w:p>
    <w:p w14:paraId="14D5D958" w14:textId="77777777" w:rsidR="00C96A63" w:rsidRPr="00DB48AB" w:rsidRDefault="00C96A63" w:rsidP="00DB48AB">
      <w:pPr>
        <w:pStyle w:val="Brdtext"/>
      </w:pPr>
    </w:p>
    <w:sectPr w:rsidR="00C96A63" w:rsidRPr="00DB48AB" w:rsidSect="00C96A6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50B7" w14:textId="77777777" w:rsidR="003E2982" w:rsidRDefault="003E2982" w:rsidP="00A87A54">
      <w:pPr>
        <w:spacing w:after="0" w:line="240" w:lineRule="auto"/>
      </w:pPr>
      <w:r>
        <w:separator/>
      </w:r>
    </w:p>
  </w:endnote>
  <w:endnote w:type="continuationSeparator" w:id="0">
    <w:p w14:paraId="5E5CF1E3" w14:textId="77777777" w:rsidR="003E2982" w:rsidRDefault="003E298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37C8D1" w14:textId="77777777" w:rsidTr="006A26EC">
      <w:trPr>
        <w:trHeight w:val="227"/>
        <w:jc w:val="right"/>
      </w:trPr>
      <w:tc>
        <w:tcPr>
          <w:tcW w:w="708" w:type="dxa"/>
          <w:vAlign w:val="bottom"/>
        </w:tcPr>
        <w:p w14:paraId="2EBEC27C" w14:textId="475D320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838D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838DD">
            <w:rPr>
              <w:rStyle w:val="Sidnummer"/>
              <w:noProof/>
            </w:rPr>
            <w:t>2</w:t>
          </w:r>
          <w:r>
            <w:rPr>
              <w:rStyle w:val="Sidnummer"/>
            </w:rPr>
            <w:fldChar w:fldCharType="end"/>
          </w:r>
          <w:r>
            <w:rPr>
              <w:rStyle w:val="Sidnummer"/>
            </w:rPr>
            <w:t>)</w:t>
          </w:r>
        </w:p>
      </w:tc>
    </w:tr>
    <w:tr w:rsidR="005606BC" w:rsidRPr="00347E11" w14:paraId="7A4DF4E6" w14:textId="77777777" w:rsidTr="006A26EC">
      <w:trPr>
        <w:trHeight w:val="850"/>
        <w:jc w:val="right"/>
      </w:trPr>
      <w:tc>
        <w:tcPr>
          <w:tcW w:w="708" w:type="dxa"/>
          <w:vAlign w:val="bottom"/>
        </w:tcPr>
        <w:p w14:paraId="621FD57D" w14:textId="77777777" w:rsidR="005606BC" w:rsidRPr="00347E11" w:rsidRDefault="005606BC" w:rsidP="005606BC">
          <w:pPr>
            <w:pStyle w:val="Sidfot"/>
            <w:spacing w:line="276" w:lineRule="auto"/>
            <w:jc w:val="right"/>
          </w:pPr>
        </w:p>
      </w:tc>
    </w:tr>
  </w:tbl>
  <w:p w14:paraId="1BB9094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99A8D0" w14:textId="77777777" w:rsidTr="001F4302">
      <w:trPr>
        <w:trHeight w:val="510"/>
      </w:trPr>
      <w:tc>
        <w:tcPr>
          <w:tcW w:w="8525" w:type="dxa"/>
          <w:gridSpan w:val="2"/>
          <w:vAlign w:val="bottom"/>
        </w:tcPr>
        <w:p w14:paraId="598C6F60" w14:textId="77777777" w:rsidR="00347E11" w:rsidRPr="00347E11" w:rsidRDefault="00347E11" w:rsidP="00347E11">
          <w:pPr>
            <w:pStyle w:val="Sidfot"/>
            <w:rPr>
              <w:sz w:val="8"/>
            </w:rPr>
          </w:pPr>
        </w:p>
      </w:tc>
    </w:tr>
    <w:tr w:rsidR="00093408" w:rsidRPr="00EE3C0F" w14:paraId="1128D5FA" w14:textId="77777777" w:rsidTr="00C26068">
      <w:trPr>
        <w:trHeight w:val="227"/>
      </w:trPr>
      <w:tc>
        <w:tcPr>
          <w:tcW w:w="4074" w:type="dxa"/>
        </w:tcPr>
        <w:p w14:paraId="50EE25D4" w14:textId="77777777" w:rsidR="00347E11" w:rsidRPr="00F53AEA" w:rsidRDefault="00347E11" w:rsidP="00C26068">
          <w:pPr>
            <w:pStyle w:val="Sidfot"/>
            <w:spacing w:line="276" w:lineRule="auto"/>
          </w:pPr>
        </w:p>
      </w:tc>
      <w:tc>
        <w:tcPr>
          <w:tcW w:w="4451" w:type="dxa"/>
        </w:tcPr>
        <w:p w14:paraId="5B2E1001" w14:textId="77777777" w:rsidR="00093408" w:rsidRPr="00F53AEA" w:rsidRDefault="00093408" w:rsidP="00F53AEA">
          <w:pPr>
            <w:pStyle w:val="Sidfot"/>
            <w:spacing w:line="276" w:lineRule="auto"/>
          </w:pPr>
        </w:p>
      </w:tc>
    </w:tr>
  </w:tbl>
  <w:p w14:paraId="66A5829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3A34" w14:textId="77777777" w:rsidR="003E2982" w:rsidRDefault="003E2982" w:rsidP="00A87A54">
      <w:pPr>
        <w:spacing w:after="0" w:line="240" w:lineRule="auto"/>
      </w:pPr>
      <w:r>
        <w:separator/>
      </w:r>
    </w:p>
  </w:footnote>
  <w:footnote w:type="continuationSeparator" w:id="0">
    <w:p w14:paraId="0BD5828B" w14:textId="77777777" w:rsidR="003E2982" w:rsidRDefault="003E298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96A63" w14:paraId="3D4E91B7" w14:textId="77777777" w:rsidTr="00C93EBA">
      <w:trPr>
        <w:trHeight w:val="227"/>
      </w:trPr>
      <w:tc>
        <w:tcPr>
          <w:tcW w:w="5534" w:type="dxa"/>
        </w:tcPr>
        <w:p w14:paraId="5D776733" w14:textId="77777777" w:rsidR="00C96A63" w:rsidRPr="007D73AB" w:rsidRDefault="00C96A63">
          <w:pPr>
            <w:pStyle w:val="Sidhuvud"/>
          </w:pPr>
        </w:p>
      </w:tc>
      <w:tc>
        <w:tcPr>
          <w:tcW w:w="3170" w:type="dxa"/>
          <w:vAlign w:val="bottom"/>
        </w:tcPr>
        <w:p w14:paraId="48BEF44E" w14:textId="77777777" w:rsidR="00C96A63" w:rsidRPr="007D73AB" w:rsidRDefault="00C96A63" w:rsidP="00340DE0">
          <w:pPr>
            <w:pStyle w:val="Sidhuvud"/>
          </w:pPr>
        </w:p>
      </w:tc>
      <w:tc>
        <w:tcPr>
          <w:tcW w:w="1134" w:type="dxa"/>
        </w:tcPr>
        <w:p w14:paraId="60AF39F0" w14:textId="77777777" w:rsidR="00C96A63" w:rsidRDefault="00C96A63" w:rsidP="005A703A">
          <w:pPr>
            <w:pStyle w:val="Sidhuvud"/>
          </w:pPr>
        </w:p>
      </w:tc>
    </w:tr>
    <w:tr w:rsidR="00C96A63" w14:paraId="478F3EE6" w14:textId="77777777" w:rsidTr="00C93EBA">
      <w:trPr>
        <w:trHeight w:val="1928"/>
      </w:trPr>
      <w:tc>
        <w:tcPr>
          <w:tcW w:w="5534" w:type="dxa"/>
        </w:tcPr>
        <w:p w14:paraId="0A38F80B" w14:textId="77777777" w:rsidR="00C96A63" w:rsidRPr="00340DE0" w:rsidRDefault="00C96A63" w:rsidP="00340DE0">
          <w:pPr>
            <w:pStyle w:val="Sidhuvud"/>
          </w:pPr>
          <w:r>
            <w:rPr>
              <w:noProof/>
            </w:rPr>
            <w:drawing>
              <wp:inline distT="0" distB="0" distL="0" distR="0" wp14:anchorId="3B6B6540" wp14:editId="221815E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907A50" w14:textId="77777777" w:rsidR="00C96A63" w:rsidRPr="00710A6C" w:rsidRDefault="00C96A63" w:rsidP="00EE3C0F">
          <w:pPr>
            <w:pStyle w:val="Sidhuvud"/>
            <w:rPr>
              <w:b/>
            </w:rPr>
          </w:pPr>
        </w:p>
        <w:p w14:paraId="2FB1315F" w14:textId="77777777" w:rsidR="00C96A63" w:rsidRDefault="00C96A63" w:rsidP="00EE3C0F">
          <w:pPr>
            <w:pStyle w:val="Sidhuvud"/>
          </w:pPr>
        </w:p>
        <w:p w14:paraId="3BBFC8FA" w14:textId="77777777" w:rsidR="00C96A63" w:rsidRDefault="00C96A63" w:rsidP="00EE3C0F">
          <w:pPr>
            <w:pStyle w:val="Sidhuvud"/>
          </w:pPr>
        </w:p>
        <w:p w14:paraId="478DF2E4" w14:textId="77777777" w:rsidR="00C96A63" w:rsidRDefault="00C96A63" w:rsidP="00EE3C0F">
          <w:pPr>
            <w:pStyle w:val="Sidhuvud"/>
          </w:pPr>
        </w:p>
        <w:sdt>
          <w:sdtPr>
            <w:alias w:val="Dnr"/>
            <w:tag w:val="ccRKShow_Dnr"/>
            <w:id w:val="-829283628"/>
            <w:placeholder>
              <w:docPart w:val="980994E677EF4E9689234284C4DF15AF"/>
            </w:placeholder>
            <w:dataBinding w:prefixMappings="xmlns:ns0='http://lp/documentinfo/RK' " w:xpath="/ns0:DocumentInfo[1]/ns0:BaseInfo[1]/ns0:Dnr[1]" w:storeItemID="{307E25E9-F069-47BF-A9F2-1D2FBE80877B}"/>
            <w:text/>
          </w:sdtPr>
          <w:sdtEndPr/>
          <w:sdtContent>
            <w:p w14:paraId="2BABE707" w14:textId="78C92669" w:rsidR="00C96A63" w:rsidRDefault="00F20A43" w:rsidP="00EE3C0F">
              <w:pPr>
                <w:pStyle w:val="Sidhuvud"/>
              </w:pPr>
              <w:r>
                <w:t>Ju2018/04027/POL</w:t>
              </w:r>
            </w:p>
          </w:sdtContent>
        </w:sdt>
        <w:sdt>
          <w:sdtPr>
            <w:alias w:val="DocNumber"/>
            <w:tag w:val="DocNumber"/>
            <w:id w:val="1726028884"/>
            <w:placeholder>
              <w:docPart w:val="5B529EAFAF3743D5B55A17E091A9613B"/>
            </w:placeholder>
            <w:showingPlcHdr/>
            <w:dataBinding w:prefixMappings="xmlns:ns0='http://lp/documentinfo/RK' " w:xpath="/ns0:DocumentInfo[1]/ns0:BaseInfo[1]/ns0:DocNumber[1]" w:storeItemID="{307E25E9-F069-47BF-A9F2-1D2FBE80877B}"/>
            <w:text/>
          </w:sdtPr>
          <w:sdtEndPr/>
          <w:sdtContent>
            <w:p w14:paraId="7CCAB4FB" w14:textId="77777777" w:rsidR="00C96A63" w:rsidRDefault="00C96A63" w:rsidP="00EE3C0F">
              <w:pPr>
                <w:pStyle w:val="Sidhuvud"/>
              </w:pPr>
              <w:r>
                <w:rPr>
                  <w:rStyle w:val="Platshllartext"/>
                </w:rPr>
                <w:t xml:space="preserve"> </w:t>
              </w:r>
            </w:p>
          </w:sdtContent>
        </w:sdt>
        <w:p w14:paraId="078DFF4B" w14:textId="77777777" w:rsidR="00C96A63" w:rsidRDefault="00C96A63" w:rsidP="00EE3C0F">
          <w:pPr>
            <w:pStyle w:val="Sidhuvud"/>
          </w:pPr>
        </w:p>
      </w:tc>
      <w:tc>
        <w:tcPr>
          <w:tcW w:w="1134" w:type="dxa"/>
        </w:tcPr>
        <w:p w14:paraId="6D878855" w14:textId="77777777" w:rsidR="00C96A63" w:rsidRDefault="00C96A63" w:rsidP="0094502D">
          <w:pPr>
            <w:pStyle w:val="Sidhuvud"/>
          </w:pPr>
        </w:p>
        <w:p w14:paraId="0386058A" w14:textId="77777777" w:rsidR="00C96A63" w:rsidRPr="0094502D" w:rsidRDefault="00C96A63" w:rsidP="00EC71A6">
          <w:pPr>
            <w:pStyle w:val="Sidhuvud"/>
          </w:pPr>
        </w:p>
      </w:tc>
    </w:tr>
    <w:tr w:rsidR="00C96A63" w14:paraId="29A33C16" w14:textId="77777777" w:rsidTr="00C93EBA">
      <w:trPr>
        <w:trHeight w:val="2268"/>
      </w:trPr>
      <w:sdt>
        <w:sdtPr>
          <w:rPr>
            <w:b/>
          </w:rPr>
          <w:alias w:val="SenderText"/>
          <w:tag w:val="ccRKShow_SenderText"/>
          <w:id w:val="1374046025"/>
          <w:placeholder>
            <w:docPart w:val="C267EDECFC2E45479C8476EB59839989"/>
          </w:placeholder>
        </w:sdtPr>
        <w:sdtEndPr/>
        <w:sdtContent>
          <w:tc>
            <w:tcPr>
              <w:tcW w:w="5534" w:type="dxa"/>
              <w:tcMar>
                <w:right w:w="1134" w:type="dxa"/>
              </w:tcMar>
            </w:tcPr>
            <w:sdt>
              <w:sdtPr>
                <w:rPr>
                  <w:b/>
                </w:rPr>
                <w:alias w:val="SenderText"/>
                <w:tag w:val="ccRKShow_SenderText"/>
                <w:id w:val="952444407"/>
                <w:placeholder>
                  <w:docPart w:val="0E6AEF01B9594DC2818F524C9667734D"/>
                </w:placeholder>
              </w:sdtPr>
              <w:sdtEndPr/>
              <w:sdtContent>
                <w:p w14:paraId="63EB4DEB" w14:textId="534BCE62" w:rsidR="00432087" w:rsidRPr="007F716D" w:rsidRDefault="00432087" w:rsidP="00432087">
                  <w:pPr>
                    <w:pStyle w:val="Sidhuvud"/>
                    <w:rPr>
                      <w:b/>
                    </w:rPr>
                  </w:pPr>
                  <w:r w:rsidRPr="007F716D">
                    <w:rPr>
                      <w:b/>
                    </w:rPr>
                    <w:t>Justitiedepartementet</w:t>
                  </w:r>
                </w:p>
                <w:p w14:paraId="31204B6E" w14:textId="28883407" w:rsidR="00C96A63" w:rsidRPr="00F63298" w:rsidRDefault="00432087" w:rsidP="00340DE0">
                  <w:pPr>
                    <w:pStyle w:val="Sidhuvud"/>
                  </w:pPr>
                  <w:r w:rsidRPr="007F716D">
                    <w:t>Migrationsministern och biträdande justitieministern</w:t>
                  </w:r>
                </w:p>
              </w:sdtContent>
            </w:sdt>
          </w:tc>
        </w:sdtContent>
      </w:sdt>
      <w:sdt>
        <w:sdtPr>
          <w:alias w:val="Recipient"/>
          <w:tag w:val="ccRKShow_Recipient"/>
          <w:id w:val="-28344517"/>
          <w:placeholder>
            <w:docPart w:val="AB6BCC9D5FAF42FBB8B112044E819253"/>
          </w:placeholder>
          <w:dataBinding w:prefixMappings="xmlns:ns0='http://lp/documentinfo/RK' " w:xpath="/ns0:DocumentInfo[1]/ns0:BaseInfo[1]/ns0:Recipient[1]" w:storeItemID="{307E25E9-F069-47BF-A9F2-1D2FBE80877B}"/>
          <w:text w:multiLine="1"/>
        </w:sdtPr>
        <w:sdtEndPr/>
        <w:sdtContent>
          <w:tc>
            <w:tcPr>
              <w:tcW w:w="3170" w:type="dxa"/>
            </w:tcPr>
            <w:p w14:paraId="3EFA79E7" w14:textId="77777777" w:rsidR="00C96A63" w:rsidRDefault="00C96A63" w:rsidP="00547B89">
              <w:pPr>
                <w:pStyle w:val="Sidhuvud"/>
              </w:pPr>
              <w:r>
                <w:t>Till riksdagen</w:t>
              </w:r>
            </w:p>
          </w:tc>
        </w:sdtContent>
      </w:sdt>
      <w:tc>
        <w:tcPr>
          <w:tcW w:w="1134" w:type="dxa"/>
        </w:tcPr>
        <w:p w14:paraId="2A235C93" w14:textId="77777777" w:rsidR="00C96A63" w:rsidRDefault="00C96A63" w:rsidP="003E6020">
          <w:pPr>
            <w:pStyle w:val="Sidhuvud"/>
          </w:pPr>
        </w:p>
      </w:tc>
    </w:tr>
  </w:tbl>
  <w:p w14:paraId="7644D2C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6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1B98"/>
    <w:rsid w:val="000B3C79"/>
    <w:rsid w:val="000B56A9"/>
    <w:rsid w:val="000C61D1"/>
    <w:rsid w:val="000D31A9"/>
    <w:rsid w:val="000E12D9"/>
    <w:rsid w:val="000E2B3E"/>
    <w:rsid w:val="000E59A9"/>
    <w:rsid w:val="000E638A"/>
    <w:rsid w:val="000E6472"/>
    <w:rsid w:val="000F00B8"/>
    <w:rsid w:val="000F1EA7"/>
    <w:rsid w:val="000F2084"/>
    <w:rsid w:val="000F6462"/>
    <w:rsid w:val="00106F29"/>
    <w:rsid w:val="00113168"/>
    <w:rsid w:val="0011413E"/>
    <w:rsid w:val="00117E71"/>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2982"/>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087"/>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104"/>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C6A5B"/>
    <w:rsid w:val="005D07C2"/>
    <w:rsid w:val="005E2F29"/>
    <w:rsid w:val="005E400D"/>
    <w:rsid w:val="005E4E79"/>
    <w:rsid w:val="005E5632"/>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5DAA"/>
    <w:rsid w:val="006700F0"/>
    <w:rsid w:val="00670A48"/>
    <w:rsid w:val="00672F6F"/>
    <w:rsid w:val="00674C2F"/>
    <w:rsid w:val="00674C8B"/>
    <w:rsid w:val="006902A2"/>
    <w:rsid w:val="00691AEE"/>
    <w:rsid w:val="0069523C"/>
    <w:rsid w:val="006962CA"/>
    <w:rsid w:val="00696A95"/>
    <w:rsid w:val="006A09DA"/>
    <w:rsid w:val="006A1835"/>
    <w:rsid w:val="006B4A30"/>
    <w:rsid w:val="006B7569"/>
    <w:rsid w:val="006C28EE"/>
    <w:rsid w:val="006D2998"/>
    <w:rsid w:val="006D3188"/>
    <w:rsid w:val="006E08FC"/>
    <w:rsid w:val="006E2CF4"/>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22F"/>
    <w:rsid w:val="007D73AB"/>
    <w:rsid w:val="007D790E"/>
    <w:rsid w:val="007E2712"/>
    <w:rsid w:val="007E4A9C"/>
    <w:rsid w:val="007E5516"/>
    <w:rsid w:val="007E7EE2"/>
    <w:rsid w:val="007F06CA"/>
    <w:rsid w:val="007F7851"/>
    <w:rsid w:val="0080228F"/>
    <w:rsid w:val="00804C1B"/>
    <w:rsid w:val="008178E6"/>
    <w:rsid w:val="0082249C"/>
    <w:rsid w:val="00830B7B"/>
    <w:rsid w:val="00832661"/>
    <w:rsid w:val="008349AA"/>
    <w:rsid w:val="008375D5"/>
    <w:rsid w:val="00841486"/>
    <w:rsid w:val="00842595"/>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A7825"/>
    <w:rsid w:val="009B2F70"/>
    <w:rsid w:val="009C2459"/>
    <w:rsid w:val="009C255A"/>
    <w:rsid w:val="009C2B46"/>
    <w:rsid w:val="009C4448"/>
    <w:rsid w:val="009C610D"/>
    <w:rsid w:val="009D07F4"/>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68B9"/>
    <w:rsid w:val="00B41F72"/>
    <w:rsid w:val="00B44E90"/>
    <w:rsid w:val="00B45324"/>
    <w:rsid w:val="00B47956"/>
    <w:rsid w:val="00B517E1"/>
    <w:rsid w:val="00B54609"/>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D693F"/>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0381"/>
    <w:rsid w:val="00C76D49"/>
    <w:rsid w:val="00C80AD4"/>
    <w:rsid w:val="00C9061B"/>
    <w:rsid w:val="00C93EBA"/>
    <w:rsid w:val="00C96A63"/>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0A43"/>
    <w:rsid w:val="00F24297"/>
    <w:rsid w:val="00F25761"/>
    <w:rsid w:val="00F259D7"/>
    <w:rsid w:val="00F32D05"/>
    <w:rsid w:val="00F35263"/>
    <w:rsid w:val="00F403BF"/>
    <w:rsid w:val="00F4342F"/>
    <w:rsid w:val="00F45227"/>
    <w:rsid w:val="00F5045C"/>
    <w:rsid w:val="00F53AEA"/>
    <w:rsid w:val="00F55FC9"/>
    <w:rsid w:val="00F5663B"/>
    <w:rsid w:val="00F5674D"/>
    <w:rsid w:val="00F63298"/>
    <w:rsid w:val="00F6392C"/>
    <w:rsid w:val="00F64256"/>
    <w:rsid w:val="00F66093"/>
    <w:rsid w:val="00F66657"/>
    <w:rsid w:val="00F6751E"/>
    <w:rsid w:val="00F70848"/>
    <w:rsid w:val="00F73A60"/>
    <w:rsid w:val="00F829C7"/>
    <w:rsid w:val="00F834AA"/>
    <w:rsid w:val="00F838DD"/>
    <w:rsid w:val="00F848D6"/>
    <w:rsid w:val="00F859AE"/>
    <w:rsid w:val="00F93B85"/>
    <w:rsid w:val="00F943C8"/>
    <w:rsid w:val="00F96B28"/>
    <w:rsid w:val="00FA1564"/>
    <w:rsid w:val="00FA264B"/>
    <w:rsid w:val="00FA41B4"/>
    <w:rsid w:val="00FA5DDD"/>
    <w:rsid w:val="00FA741E"/>
    <w:rsid w:val="00FA7644"/>
    <w:rsid w:val="00FB1BE1"/>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C131C"/>
  <w15:docId w15:val="{069D98C0-A4C3-453A-8A54-9D2107B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32087"/>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0994E677EF4E9689234284C4DF15AF"/>
        <w:category>
          <w:name w:val="Allmänt"/>
          <w:gallery w:val="placeholder"/>
        </w:category>
        <w:types>
          <w:type w:val="bbPlcHdr"/>
        </w:types>
        <w:behaviors>
          <w:behavior w:val="content"/>
        </w:behaviors>
        <w:guid w:val="{A2537DEF-CBC1-44C0-94AA-4F16D5967066}"/>
      </w:docPartPr>
      <w:docPartBody>
        <w:p w:rsidR="0071258A" w:rsidRDefault="00071831" w:rsidP="00071831">
          <w:pPr>
            <w:pStyle w:val="980994E677EF4E9689234284C4DF15AF"/>
          </w:pPr>
          <w:r>
            <w:rPr>
              <w:rStyle w:val="Platshllartext"/>
            </w:rPr>
            <w:t xml:space="preserve"> </w:t>
          </w:r>
        </w:p>
      </w:docPartBody>
    </w:docPart>
    <w:docPart>
      <w:docPartPr>
        <w:name w:val="5B529EAFAF3743D5B55A17E091A9613B"/>
        <w:category>
          <w:name w:val="Allmänt"/>
          <w:gallery w:val="placeholder"/>
        </w:category>
        <w:types>
          <w:type w:val="bbPlcHdr"/>
        </w:types>
        <w:behaviors>
          <w:behavior w:val="content"/>
        </w:behaviors>
        <w:guid w:val="{FD758B0B-6FCB-4B4B-AF7D-3DDE38A3A417}"/>
      </w:docPartPr>
      <w:docPartBody>
        <w:p w:rsidR="0071258A" w:rsidRDefault="00071831" w:rsidP="00071831">
          <w:pPr>
            <w:pStyle w:val="5B529EAFAF3743D5B55A17E091A9613B"/>
          </w:pPr>
          <w:r>
            <w:rPr>
              <w:rStyle w:val="Platshllartext"/>
            </w:rPr>
            <w:t xml:space="preserve"> </w:t>
          </w:r>
        </w:p>
      </w:docPartBody>
    </w:docPart>
    <w:docPart>
      <w:docPartPr>
        <w:name w:val="C267EDECFC2E45479C8476EB59839989"/>
        <w:category>
          <w:name w:val="Allmänt"/>
          <w:gallery w:val="placeholder"/>
        </w:category>
        <w:types>
          <w:type w:val="bbPlcHdr"/>
        </w:types>
        <w:behaviors>
          <w:behavior w:val="content"/>
        </w:behaviors>
        <w:guid w:val="{843A2253-7450-497E-BAF8-3DAEE43A7CEF}"/>
      </w:docPartPr>
      <w:docPartBody>
        <w:p w:rsidR="0071258A" w:rsidRDefault="00071831" w:rsidP="00071831">
          <w:pPr>
            <w:pStyle w:val="C267EDECFC2E45479C8476EB59839989"/>
          </w:pPr>
          <w:r>
            <w:rPr>
              <w:rStyle w:val="Platshllartext"/>
            </w:rPr>
            <w:t xml:space="preserve"> </w:t>
          </w:r>
        </w:p>
      </w:docPartBody>
    </w:docPart>
    <w:docPart>
      <w:docPartPr>
        <w:name w:val="AB6BCC9D5FAF42FBB8B112044E819253"/>
        <w:category>
          <w:name w:val="Allmänt"/>
          <w:gallery w:val="placeholder"/>
        </w:category>
        <w:types>
          <w:type w:val="bbPlcHdr"/>
        </w:types>
        <w:behaviors>
          <w:behavior w:val="content"/>
        </w:behaviors>
        <w:guid w:val="{244FBD02-CD84-4850-963A-06A755787011}"/>
      </w:docPartPr>
      <w:docPartBody>
        <w:p w:rsidR="0071258A" w:rsidRDefault="00071831" w:rsidP="00071831">
          <w:pPr>
            <w:pStyle w:val="AB6BCC9D5FAF42FBB8B112044E819253"/>
          </w:pPr>
          <w:r>
            <w:rPr>
              <w:rStyle w:val="Platshllartext"/>
            </w:rPr>
            <w:t xml:space="preserve"> </w:t>
          </w:r>
        </w:p>
      </w:docPartBody>
    </w:docPart>
    <w:docPart>
      <w:docPartPr>
        <w:name w:val="8E2C0849C283481BBFA4F1A4350F0659"/>
        <w:category>
          <w:name w:val="Allmänt"/>
          <w:gallery w:val="placeholder"/>
        </w:category>
        <w:types>
          <w:type w:val="bbPlcHdr"/>
        </w:types>
        <w:behaviors>
          <w:behavior w:val="content"/>
        </w:behaviors>
        <w:guid w:val="{7BD2B47A-3FA0-4F93-B972-2762D4AFF3BB}"/>
      </w:docPartPr>
      <w:docPartBody>
        <w:p w:rsidR="0071258A" w:rsidRDefault="00071831" w:rsidP="00071831">
          <w:pPr>
            <w:pStyle w:val="8E2C0849C283481BBFA4F1A4350F0659"/>
          </w:pPr>
          <w:r>
            <w:rPr>
              <w:rStyle w:val="Platshllartext"/>
            </w:rPr>
            <w:t>Klicka här för att ange datum.</w:t>
          </w:r>
        </w:p>
      </w:docPartBody>
    </w:docPart>
    <w:docPart>
      <w:docPartPr>
        <w:name w:val="0E6AEF01B9594DC2818F524C9667734D"/>
        <w:category>
          <w:name w:val="Allmänt"/>
          <w:gallery w:val="placeholder"/>
        </w:category>
        <w:types>
          <w:type w:val="bbPlcHdr"/>
        </w:types>
        <w:behaviors>
          <w:behavior w:val="content"/>
        </w:behaviors>
        <w:guid w:val="{8D64F2B0-4538-45EB-B017-8BB5F1AFAC64}"/>
      </w:docPartPr>
      <w:docPartBody>
        <w:p w:rsidR="005D75BB" w:rsidRDefault="00135BB2" w:rsidP="00135BB2">
          <w:pPr>
            <w:pStyle w:val="0E6AEF01B9594DC2818F524C9667734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31"/>
    <w:rsid w:val="00071831"/>
    <w:rsid w:val="00135BB2"/>
    <w:rsid w:val="005D75BB"/>
    <w:rsid w:val="0071258A"/>
    <w:rsid w:val="00B87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F802FC553E4C10BBE93985EF8378E1">
    <w:name w:val="F1F802FC553E4C10BBE93985EF8378E1"/>
    <w:rsid w:val="00071831"/>
  </w:style>
  <w:style w:type="character" w:styleId="Platshllartext">
    <w:name w:val="Placeholder Text"/>
    <w:basedOn w:val="Standardstycketeckensnitt"/>
    <w:uiPriority w:val="99"/>
    <w:semiHidden/>
    <w:rsid w:val="00135BB2"/>
    <w:rPr>
      <w:noProof w:val="0"/>
      <w:color w:val="808080"/>
    </w:rPr>
  </w:style>
  <w:style w:type="paragraph" w:customStyle="1" w:styleId="143F2E8C8C3442AA99DE69F2F27163FC">
    <w:name w:val="143F2E8C8C3442AA99DE69F2F27163FC"/>
    <w:rsid w:val="00071831"/>
  </w:style>
  <w:style w:type="paragraph" w:customStyle="1" w:styleId="75AFFC2EF46E4181B528E75E9BD4B9E3">
    <w:name w:val="75AFFC2EF46E4181B528E75E9BD4B9E3"/>
    <w:rsid w:val="00071831"/>
  </w:style>
  <w:style w:type="paragraph" w:customStyle="1" w:styleId="75BBB5845FA44D81A0F9552196BC718C">
    <w:name w:val="75BBB5845FA44D81A0F9552196BC718C"/>
    <w:rsid w:val="00071831"/>
  </w:style>
  <w:style w:type="paragraph" w:customStyle="1" w:styleId="980994E677EF4E9689234284C4DF15AF">
    <w:name w:val="980994E677EF4E9689234284C4DF15AF"/>
    <w:rsid w:val="00071831"/>
  </w:style>
  <w:style w:type="paragraph" w:customStyle="1" w:styleId="5B529EAFAF3743D5B55A17E091A9613B">
    <w:name w:val="5B529EAFAF3743D5B55A17E091A9613B"/>
    <w:rsid w:val="00071831"/>
  </w:style>
  <w:style w:type="paragraph" w:customStyle="1" w:styleId="E03F56B444D24EC2B70D4F41876CD18E">
    <w:name w:val="E03F56B444D24EC2B70D4F41876CD18E"/>
    <w:rsid w:val="00071831"/>
  </w:style>
  <w:style w:type="paragraph" w:customStyle="1" w:styleId="C6BCB30266B84013B34D048ABA67776C">
    <w:name w:val="C6BCB30266B84013B34D048ABA67776C"/>
    <w:rsid w:val="00071831"/>
  </w:style>
  <w:style w:type="paragraph" w:customStyle="1" w:styleId="965146783DA34F3AA976984C438B3E00">
    <w:name w:val="965146783DA34F3AA976984C438B3E00"/>
    <w:rsid w:val="00071831"/>
  </w:style>
  <w:style w:type="paragraph" w:customStyle="1" w:styleId="C267EDECFC2E45479C8476EB59839989">
    <w:name w:val="C267EDECFC2E45479C8476EB59839989"/>
    <w:rsid w:val="00071831"/>
  </w:style>
  <w:style w:type="paragraph" w:customStyle="1" w:styleId="AB6BCC9D5FAF42FBB8B112044E819253">
    <w:name w:val="AB6BCC9D5FAF42FBB8B112044E819253"/>
    <w:rsid w:val="00071831"/>
  </w:style>
  <w:style w:type="paragraph" w:customStyle="1" w:styleId="1BA280CB07974145B72B88D2156EAD9F">
    <w:name w:val="1BA280CB07974145B72B88D2156EAD9F"/>
    <w:rsid w:val="00071831"/>
  </w:style>
  <w:style w:type="paragraph" w:customStyle="1" w:styleId="F567F6200AC34F81B6DFADBED915E5B9">
    <w:name w:val="F567F6200AC34F81B6DFADBED915E5B9"/>
    <w:rsid w:val="00071831"/>
  </w:style>
  <w:style w:type="paragraph" w:customStyle="1" w:styleId="944056237D59423BAED885BD88FCB26C">
    <w:name w:val="944056237D59423BAED885BD88FCB26C"/>
    <w:rsid w:val="00071831"/>
  </w:style>
  <w:style w:type="paragraph" w:customStyle="1" w:styleId="FBBF37201D96477C86EE3E4F83458AF8">
    <w:name w:val="FBBF37201D96477C86EE3E4F83458AF8"/>
    <w:rsid w:val="00071831"/>
  </w:style>
  <w:style w:type="paragraph" w:customStyle="1" w:styleId="780A89D6E4584660BF67BC8BC71C5D75">
    <w:name w:val="780A89D6E4584660BF67BC8BC71C5D75"/>
    <w:rsid w:val="00071831"/>
  </w:style>
  <w:style w:type="paragraph" w:customStyle="1" w:styleId="8E2C0849C283481BBFA4F1A4350F0659">
    <w:name w:val="8E2C0849C283481BBFA4F1A4350F0659"/>
    <w:rsid w:val="00071831"/>
  </w:style>
  <w:style w:type="paragraph" w:customStyle="1" w:styleId="77ABCFD685824D9C95A7FA0887B8EE6B">
    <w:name w:val="77ABCFD685824D9C95A7FA0887B8EE6B"/>
    <w:rsid w:val="00071831"/>
  </w:style>
  <w:style w:type="paragraph" w:customStyle="1" w:styleId="0E6AEF01B9594DC2818F524C9667734D">
    <w:name w:val="0E6AEF01B9594DC2818F524C9667734D"/>
    <w:rsid w:val="00135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2018-08-22T00:00:00</HeaderDate>
    <Office/>
    <Dnr>Ju2018/04027/POL</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dd4cdf11-4ded-4cf6-b80d-a53283ee9025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DD47-5D99-4F81-86D0-54645BE311EE}"/>
</file>

<file path=customXml/itemProps2.xml><?xml version="1.0" encoding="utf-8"?>
<ds:datastoreItem xmlns:ds="http://schemas.openxmlformats.org/officeDocument/2006/customXml" ds:itemID="{508A90D6-D06C-4FCF-BEFA-C99CE71296A3}"/>
</file>

<file path=customXml/itemProps3.xml><?xml version="1.0" encoding="utf-8"?>
<ds:datastoreItem xmlns:ds="http://schemas.openxmlformats.org/officeDocument/2006/customXml" ds:itemID="{307E25E9-F069-47BF-A9F2-1D2FBE80877B}"/>
</file>

<file path=customXml/itemProps4.xml><?xml version="1.0" encoding="utf-8"?>
<ds:datastoreItem xmlns:ds="http://schemas.openxmlformats.org/officeDocument/2006/customXml" ds:itemID="{00872E71-8103-4566-A006-39E2B01F877C}">
  <ds:schemaRefs>
    <ds:schemaRef ds:uri="http://schemas.microsoft.com/sharepoint/v3/contenttype/forms/url"/>
  </ds:schemaRefs>
</ds:datastoreItem>
</file>

<file path=customXml/itemProps5.xml><?xml version="1.0" encoding="utf-8"?>
<ds:datastoreItem xmlns:ds="http://schemas.openxmlformats.org/officeDocument/2006/customXml" ds:itemID="{508A90D6-D06C-4FCF-BEFA-C99CE71296A3}">
  <ds:schemaRefs>
    <ds:schemaRef ds:uri="http://schemas.microsoft.com/sharepoint/v3/contenttype/forms"/>
  </ds:schemaRefs>
</ds:datastoreItem>
</file>

<file path=customXml/itemProps6.xml><?xml version="1.0" encoding="utf-8"?>
<ds:datastoreItem xmlns:ds="http://schemas.openxmlformats.org/officeDocument/2006/customXml" ds:itemID="{3A759993-7137-4F9A-B47A-66078BA0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c1324-d73c-4d64-bfb4-e2b615ff0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012F35-4230-419C-BB78-F4616899D43E}"/>
</file>

<file path=customXml/itemProps8.xml><?xml version="1.0" encoding="utf-8"?>
<ds:datastoreItem xmlns:ds="http://schemas.openxmlformats.org/officeDocument/2006/customXml" ds:itemID="{19DD2357-2643-4FAE-B3E2-176F5A102EEA}"/>
</file>

<file path=docProps/app.xml><?xml version="1.0" encoding="utf-8"?>
<Properties xmlns="http://schemas.openxmlformats.org/officeDocument/2006/extended-properties" xmlns:vt="http://schemas.openxmlformats.org/officeDocument/2006/docPropsVTypes">
  <Template>RK Basmall</Template>
  <TotalTime>0</TotalTime>
  <Pages>2</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3</cp:revision>
  <cp:lastPrinted>2018-08-21T07:12:00Z</cp:lastPrinted>
  <dcterms:created xsi:type="dcterms:W3CDTF">2018-08-22T08:31:00Z</dcterms:created>
  <dcterms:modified xsi:type="dcterms:W3CDTF">2018-08-22T12:26:00Z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560d7e05-6267-4eba-8a07-8d03d4d9581d</vt:lpwstr>
  </property>
</Properties>
</file>