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624EA" w14:textId="77777777" w:rsidR="007E1EFD" w:rsidRDefault="007E1EFD" w:rsidP="007E1EFD">
      <w:pPr>
        <w:pStyle w:val="Rubrik1utannumrering"/>
      </w:pPr>
      <w:r>
        <w:t>Svar på fråga 2019/20:406 av Mats Nordberg (SD) Miljöprövningarnas effektivitet</w:t>
      </w:r>
    </w:p>
    <w:p w14:paraId="0A12EDEB" w14:textId="77777777" w:rsidR="007E1EFD" w:rsidRDefault="007E1EFD" w:rsidP="007E1EFD">
      <w:pPr>
        <w:pStyle w:val="Brdtext"/>
      </w:pPr>
    </w:p>
    <w:p w14:paraId="133DF9BC" w14:textId="77777777" w:rsidR="007E1EFD" w:rsidRDefault="007E1EFD" w:rsidP="007E1EFD">
      <w:pPr>
        <w:pStyle w:val="Brdtext"/>
      </w:pPr>
      <w:r>
        <w:t>Mats Nordberg har frågat näringsministern om han delar bilden som olika branscher och näringar har framfört om tillståndsprövning enligt miljö</w:t>
      </w:r>
      <w:r w:rsidR="009A0411">
        <w:softHyphen/>
      </w:r>
      <w:r>
        <w:t xml:space="preserve">balken. </w:t>
      </w:r>
    </w:p>
    <w:p w14:paraId="4BA25EF6" w14:textId="77777777" w:rsidR="007E1EFD" w:rsidRDefault="007E1EFD" w:rsidP="00B25D83">
      <w:pPr>
        <w:pStyle w:val="Brdtext"/>
      </w:pPr>
      <w:r>
        <w:t xml:space="preserve">Arbetet inom regeringen är fördelat att det är jag som ska svara på frågan. </w:t>
      </w:r>
    </w:p>
    <w:p w14:paraId="2E6E66B3" w14:textId="100C8007" w:rsidR="009F50C1" w:rsidRDefault="007E1EFD" w:rsidP="00B25D83">
      <w:r>
        <w:t>Tillståndsprövningen enligt miljöbalken är en prioriterad fråga för regering</w:t>
      </w:r>
      <w:r w:rsidR="009A0411">
        <w:softHyphen/>
      </w:r>
      <w:r>
        <w:t xml:space="preserve">en. Att tillståndsprövningen är effektiv och säkerställer ett högt miljöskydd är </w:t>
      </w:r>
      <w:r w:rsidR="00275DA4">
        <w:t xml:space="preserve">angeläget </w:t>
      </w:r>
      <w:r>
        <w:t>både ur ett företagarperspektiv och ett miljöperspektiv</w:t>
      </w:r>
      <w:r w:rsidR="00134B91">
        <w:t>.</w:t>
      </w:r>
    </w:p>
    <w:p w14:paraId="44018B77" w14:textId="77777777" w:rsidR="00134B91" w:rsidRDefault="007E1EFD" w:rsidP="007E1EFD">
      <w:pPr>
        <w:pStyle w:val="Brdtext"/>
      </w:pPr>
      <w:r>
        <w:t>I syfte att se över möjliga effektiviseringsåtgärder togs departementsprome</w:t>
      </w:r>
      <w:r w:rsidR="009A0411">
        <w:softHyphen/>
      </w:r>
      <w:r>
        <w:t xml:space="preserve">morian Anpassad miljöprövning för en grön omställning (Ds 2018:38) fram inom Regeringskansliet. Promemorians förslag bereds nu vidare. </w:t>
      </w:r>
    </w:p>
    <w:p w14:paraId="0A502F0C" w14:textId="67247429" w:rsidR="007E1EFD" w:rsidRDefault="00134B91" w:rsidP="007E1EFD">
      <w:pPr>
        <w:pStyle w:val="Brdtext"/>
      </w:pPr>
      <w:r>
        <w:t xml:space="preserve">Ett led i arbetet med tillståndsprövningen är också att ta fram och redovisa en samlad statistik för tillståndsprövning enligt miljöbalken. Uppdrag har därför lagts på Domstolsverket och länsstyrelserna att från och med nästa år kunna ta fram uppgifter </w:t>
      </w:r>
      <w:r w:rsidR="001E4AAD">
        <w:t xml:space="preserve">om </w:t>
      </w:r>
      <w:r>
        <w:t xml:space="preserve">tillståndsprövningen och rapportera dem till Naturvårdsverket, som ska </w:t>
      </w:r>
      <w:r w:rsidRPr="008119DB">
        <w:t>ansvara för att ta emot</w:t>
      </w:r>
      <w:r>
        <w:t xml:space="preserve">, sammanställa, analysera och presentera statistiken. En samlad statistik är viktigt </w:t>
      </w:r>
      <w:r w:rsidR="007E1EFD">
        <w:t>för att se hur lång tid handläggningen faktiskt tar och om det skiljer sig åt i olika delar av landet.</w:t>
      </w:r>
    </w:p>
    <w:p w14:paraId="0A4CA8DA" w14:textId="77777777" w:rsidR="006963BA" w:rsidRDefault="006963BA">
      <w:r>
        <w:br w:type="page"/>
      </w:r>
    </w:p>
    <w:p w14:paraId="41299888" w14:textId="1E8FB62D" w:rsidR="007E1EFD" w:rsidRDefault="00134B91" w:rsidP="007E1EFD">
      <w:pPr>
        <w:pStyle w:val="Brdtext"/>
      </w:pPr>
      <w:r>
        <w:t xml:space="preserve">Min uppfattning är att de svenska tillståndsprocesserna </w:t>
      </w:r>
      <w:r w:rsidR="004D4CD2">
        <w:t>ska vara</w:t>
      </w:r>
      <w:r w:rsidR="00B25D83">
        <w:t xml:space="preserve"> </w:t>
      </w:r>
      <w:r>
        <w:t>effektiva och ändamålsenliga</w:t>
      </w:r>
      <w:r w:rsidR="004D4CD2">
        <w:t xml:space="preserve">. </w:t>
      </w:r>
      <w:r>
        <w:t xml:space="preserve">Regeringen arbetar ständigt </w:t>
      </w:r>
      <w:r w:rsidR="00275DA4">
        <w:t xml:space="preserve">med </w:t>
      </w:r>
      <w:r>
        <w:t xml:space="preserve">att identifiera och utveckla tillståndsprövningen. </w:t>
      </w:r>
    </w:p>
    <w:p w14:paraId="73CD6395" w14:textId="16828673" w:rsidR="007E1EFD" w:rsidRPr="00241F5A" w:rsidRDefault="007E1EFD" w:rsidP="009A0411">
      <w:pPr>
        <w:pStyle w:val="Brdtext"/>
      </w:pPr>
      <w:r w:rsidRPr="00241F5A">
        <w:lastRenderedPageBreak/>
        <w:t xml:space="preserve">Stockholm den </w:t>
      </w:r>
      <w:sdt>
        <w:sdtPr>
          <w:rPr>
            <w:lang w:val="de-DE"/>
          </w:rPr>
          <w:id w:val="-1225218591"/>
          <w:placeholder>
            <w:docPart w:val="CC145AEE19FF4163AD19DDD028A5FC24"/>
          </w:placeholder>
          <w:dataBinding w:prefixMappings="xmlns:ns0='http://lp/documentinfo/RK' " w:xpath="/ns0:DocumentInfo[1]/ns0:BaseInfo[1]/ns0:HeaderDate[1]" w:storeItemID="{37B1C116-42B4-4C90-9DE8-1EFD37C8F078}"/>
          <w:date w:fullDate="2019-11-27T00:00:00Z">
            <w:dateFormat w:val="d MMMM yyyy"/>
            <w:lid w:val="sv-SE"/>
            <w:storeMappedDataAs w:val="dateTime"/>
            <w:calendar w:val="gregorian"/>
          </w:date>
        </w:sdtPr>
        <w:sdtEndPr/>
        <w:sdtContent>
          <w:r>
            <w:t>27 november 2019</w:t>
          </w:r>
        </w:sdtContent>
      </w:sdt>
      <w:r w:rsidR="006963BA" w:rsidRPr="006963BA">
        <w:br/>
      </w:r>
      <w:bookmarkStart w:id="0" w:name="_GoBack"/>
      <w:bookmarkEnd w:id="0"/>
    </w:p>
    <w:p w14:paraId="29724497" w14:textId="77777777" w:rsidR="00A0129C" w:rsidRDefault="007E1EFD" w:rsidP="000D7110">
      <w:pPr>
        <w:pStyle w:val="Brdtext"/>
      </w:pPr>
      <w:r>
        <w:rPr>
          <w:lang w:val="de-DE"/>
        </w:rPr>
        <w:t>Isabella Lövin</w:t>
      </w:r>
    </w:p>
    <w:sectPr w:rsidR="00A0129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3EA92" w14:textId="77777777" w:rsidR="000A2EB0" w:rsidRDefault="000A2EB0" w:rsidP="00A87A54">
      <w:pPr>
        <w:spacing w:after="0" w:line="240" w:lineRule="auto"/>
      </w:pPr>
      <w:r>
        <w:separator/>
      </w:r>
    </w:p>
  </w:endnote>
  <w:endnote w:type="continuationSeparator" w:id="0">
    <w:p w14:paraId="1DD0FEE9" w14:textId="77777777" w:rsidR="000A2EB0" w:rsidRDefault="000A2EB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13BF6CD" w14:textId="77777777" w:rsidTr="006A26EC">
      <w:trPr>
        <w:trHeight w:val="227"/>
        <w:jc w:val="right"/>
      </w:trPr>
      <w:tc>
        <w:tcPr>
          <w:tcW w:w="708" w:type="dxa"/>
          <w:vAlign w:val="bottom"/>
        </w:tcPr>
        <w:p w14:paraId="0A52455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306DB63" w14:textId="77777777" w:rsidTr="006A26EC">
      <w:trPr>
        <w:trHeight w:val="850"/>
        <w:jc w:val="right"/>
      </w:trPr>
      <w:tc>
        <w:tcPr>
          <w:tcW w:w="708" w:type="dxa"/>
          <w:vAlign w:val="bottom"/>
        </w:tcPr>
        <w:p w14:paraId="4477CD2C" w14:textId="77777777" w:rsidR="005606BC" w:rsidRPr="00347E11" w:rsidRDefault="005606BC" w:rsidP="005606BC">
          <w:pPr>
            <w:pStyle w:val="Sidfot"/>
            <w:spacing w:line="276" w:lineRule="auto"/>
            <w:jc w:val="right"/>
          </w:pPr>
        </w:p>
      </w:tc>
    </w:tr>
  </w:tbl>
  <w:p w14:paraId="791B4CF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047DE53" w14:textId="77777777" w:rsidTr="001F4302">
      <w:trPr>
        <w:trHeight w:val="510"/>
      </w:trPr>
      <w:tc>
        <w:tcPr>
          <w:tcW w:w="8525" w:type="dxa"/>
          <w:gridSpan w:val="2"/>
          <w:vAlign w:val="bottom"/>
        </w:tcPr>
        <w:p w14:paraId="628DAD8D" w14:textId="77777777" w:rsidR="00347E11" w:rsidRPr="00347E11" w:rsidRDefault="00347E11" w:rsidP="00347E11">
          <w:pPr>
            <w:pStyle w:val="Sidfot"/>
            <w:rPr>
              <w:sz w:val="8"/>
            </w:rPr>
          </w:pPr>
        </w:p>
      </w:tc>
    </w:tr>
    <w:tr w:rsidR="00093408" w:rsidRPr="00EE3C0F" w14:paraId="724AAB8F" w14:textId="77777777" w:rsidTr="00C26068">
      <w:trPr>
        <w:trHeight w:val="227"/>
      </w:trPr>
      <w:tc>
        <w:tcPr>
          <w:tcW w:w="4074" w:type="dxa"/>
        </w:tcPr>
        <w:p w14:paraId="102909C5" w14:textId="77777777" w:rsidR="00347E11" w:rsidRPr="00F53AEA" w:rsidRDefault="00347E11" w:rsidP="00C26068">
          <w:pPr>
            <w:pStyle w:val="Sidfot"/>
            <w:spacing w:line="276" w:lineRule="auto"/>
          </w:pPr>
        </w:p>
      </w:tc>
      <w:tc>
        <w:tcPr>
          <w:tcW w:w="4451" w:type="dxa"/>
        </w:tcPr>
        <w:p w14:paraId="11688889" w14:textId="77777777" w:rsidR="00093408" w:rsidRPr="00F53AEA" w:rsidRDefault="00093408" w:rsidP="00F53AEA">
          <w:pPr>
            <w:pStyle w:val="Sidfot"/>
            <w:spacing w:line="276" w:lineRule="auto"/>
          </w:pPr>
        </w:p>
      </w:tc>
    </w:tr>
  </w:tbl>
  <w:p w14:paraId="35A48B34"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1381C" w14:textId="77777777" w:rsidR="000A2EB0" w:rsidRDefault="000A2EB0" w:rsidP="00A87A54">
      <w:pPr>
        <w:spacing w:after="0" w:line="240" w:lineRule="auto"/>
      </w:pPr>
      <w:r>
        <w:separator/>
      </w:r>
    </w:p>
  </w:footnote>
  <w:footnote w:type="continuationSeparator" w:id="0">
    <w:p w14:paraId="13682E16" w14:textId="77777777" w:rsidR="000A2EB0" w:rsidRDefault="000A2EB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E1EFD" w14:paraId="7284173C" w14:textId="77777777" w:rsidTr="00C93EBA">
      <w:trPr>
        <w:trHeight w:val="227"/>
      </w:trPr>
      <w:tc>
        <w:tcPr>
          <w:tcW w:w="5534" w:type="dxa"/>
        </w:tcPr>
        <w:p w14:paraId="55452006" w14:textId="77777777" w:rsidR="007E1EFD" w:rsidRPr="007D73AB" w:rsidRDefault="007E1EFD">
          <w:pPr>
            <w:pStyle w:val="Sidhuvud"/>
          </w:pPr>
        </w:p>
      </w:tc>
      <w:tc>
        <w:tcPr>
          <w:tcW w:w="3170" w:type="dxa"/>
          <w:vAlign w:val="bottom"/>
        </w:tcPr>
        <w:p w14:paraId="57EA7BD1" w14:textId="77777777" w:rsidR="007E1EFD" w:rsidRPr="007D73AB" w:rsidRDefault="007E1EFD" w:rsidP="00340DE0">
          <w:pPr>
            <w:pStyle w:val="Sidhuvud"/>
          </w:pPr>
        </w:p>
      </w:tc>
      <w:tc>
        <w:tcPr>
          <w:tcW w:w="1134" w:type="dxa"/>
        </w:tcPr>
        <w:p w14:paraId="599CE182" w14:textId="77777777" w:rsidR="007E1EFD" w:rsidRDefault="007E1EFD" w:rsidP="005A703A">
          <w:pPr>
            <w:pStyle w:val="Sidhuvud"/>
          </w:pPr>
        </w:p>
      </w:tc>
    </w:tr>
    <w:tr w:rsidR="007E1EFD" w14:paraId="20CE718C" w14:textId="77777777" w:rsidTr="00C93EBA">
      <w:trPr>
        <w:trHeight w:val="1928"/>
      </w:trPr>
      <w:tc>
        <w:tcPr>
          <w:tcW w:w="5534" w:type="dxa"/>
        </w:tcPr>
        <w:p w14:paraId="507C3EEC" w14:textId="77777777" w:rsidR="007E1EFD" w:rsidRPr="00340DE0" w:rsidRDefault="007E1EFD" w:rsidP="00340DE0">
          <w:pPr>
            <w:pStyle w:val="Sidhuvud"/>
          </w:pPr>
          <w:r>
            <w:rPr>
              <w:noProof/>
            </w:rPr>
            <w:drawing>
              <wp:inline distT="0" distB="0" distL="0" distR="0" wp14:anchorId="3455B9FB" wp14:editId="57CCAD25">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986D3C0" w14:textId="77777777" w:rsidR="007E1EFD" w:rsidRPr="00710A6C" w:rsidRDefault="007E1EFD" w:rsidP="00EE3C0F">
          <w:pPr>
            <w:pStyle w:val="Sidhuvud"/>
            <w:rPr>
              <w:b/>
            </w:rPr>
          </w:pPr>
        </w:p>
        <w:p w14:paraId="54765BCB" w14:textId="77777777" w:rsidR="007E1EFD" w:rsidRDefault="007E1EFD" w:rsidP="00EE3C0F">
          <w:pPr>
            <w:pStyle w:val="Sidhuvud"/>
          </w:pPr>
        </w:p>
        <w:p w14:paraId="5BAC5BED" w14:textId="77777777" w:rsidR="007E1EFD" w:rsidRDefault="007E1EFD" w:rsidP="00EE3C0F">
          <w:pPr>
            <w:pStyle w:val="Sidhuvud"/>
          </w:pPr>
        </w:p>
        <w:p w14:paraId="7E4F837D" w14:textId="77777777" w:rsidR="007E1EFD" w:rsidRDefault="007E1EFD" w:rsidP="00EE3C0F">
          <w:pPr>
            <w:pStyle w:val="Sidhuvud"/>
          </w:pPr>
        </w:p>
        <w:sdt>
          <w:sdtPr>
            <w:alias w:val="Dnr"/>
            <w:tag w:val="ccRKShow_Dnr"/>
            <w:id w:val="-829283628"/>
            <w:placeholder>
              <w:docPart w:val="EB835DDB2792420FA5AAEF4DFF374CFB"/>
            </w:placeholder>
            <w:dataBinding w:prefixMappings="xmlns:ns0='http://lp/documentinfo/RK' " w:xpath="/ns0:DocumentInfo[1]/ns0:BaseInfo[1]/ns0:Dnr[1]" w:storeItemID="{37B1C116-42B4-4C90-9DE8-1EFD37C8F078}"/>
            <w:text/>
          </w:sdtPr>
          <w:sdtEndPr/>
          <w:sdtContent>
            <w:p w14:paraId="4B743DEF" w14:textId="77777777" w:rsidR="007E1EFD" w:rsidRDefault="007E1EFD" w:rsidP="00EE3C0F">
              <w:pPr>
                <w:pStyle w:val="Sidhuvud"/>
              </w:pPr>
              <w:r>
                <w:t>M2019/02031/Me</w:t>
              </w:r>
            </w:p>
          </w:sdtContent>
        </w:sdt>
        <w:sdt>
          <w:sdtPr>
            <w:alias w:val="DocNumber"/>
            <w:tag w:val="DocNumber"/>
            <w:id w:val="1726028884"/>
            <w:placeholder>
              <w:docPart w:val="095AA5FF617A427684C323EADD755DAE"/>
            </w:placeholder>
            <w:showingPlcHdr/>
            <w:dataBinding w:prefixMappings="xmlns:ns0='http://lp/documentinfo/RK' " w:xpath="/ns0:DocumentInfo[1]/ns0:BaseInfo[1]/ns0:DocNumber[1]" w:storeItemID="{37B1C116-42B4-4C90-9DE8-1EFD37C8F078}"/>
            <w:text/>
          </w:sdtPr>
          <w:sdtEndPr/>
          <w:sdtContent>
            <w:p w14:paraId="4578C67A" w14:textId="77777777" w:rsidR="007E1EFD" w:rsidRDefault="007E1EFD" w:rsidP="00EE3C0F">
              <w:pPr>
                <w:pStyle w:val="Sidhuvud"/>
              </w:pPr>
              <w:r>
                <w:rPr>
                  <w:rStyle w:val="Platshllartext"/>
                </w:rPr>
                <w:t xml:space="preserve"> </w:t>
              </w:r>
            </w:p>
          </w:sdtContent>
        </w:sdt>
        <w:p w14:paraId="45630931" w14:textId="77777777" w:rsidR="007E1EFD" w:rsidRDefault="007E1EFD" w:rsidP="00EE3C0F">
          <w:pPr>
            <w:pStyle w:val="Sidhuvud"/>
          </w:pPr>
        </w:p>
      </w:tc>
      <w:tc>
        <w:tcPr>
          <w:tcW w:w="1134" w:type="dxa"/>
        </w:tcPr>
        <w:p w14:paraId="03647299" w14:textId="77777777" w:rsidR="007E1EFD" w:rsidRDefault="007E1EFD" w:rsidP="0094502D">
          <w:pPr>
            <w:pStyle w:val="Sidhuvud"/>
          </w:pPr>
        </w:p>
        <w:p w14:paraId="3F8D0A3C" w14:textId="77777777" w:rsidR="007E1EFD" w:rsidRPr="0094502D" w:rsidRDefault="007E1EFD" w:rsidP="00EC71A6">
          <w:pPr>
            <w:pStyle w:val="Sidhuvud"/>
          </w:pPr>
        </w:p>
      </w:tc>
    </w:tr>
    <w:tr w:rsidR="007E1EFD" w14:paraId="627C0B02" w14:textId="77777777" w:rsidTr="00C93EBA">
      <w:trPr>
        <w:trHeight w:val="2268"/>
      </w:trPr>
      <w:sdt>
        <w:sdtPr>
          <w:rPr>
            <w:b/>
          </w:rPr>
          <w:alias w:val="SenderText"/>
          <w:tag w:val="ccRKShow_SenderText"/>
          <w:id w:val="1374046025"/>
          <w:placeholder>
            <w:docPart w:val="4CE2B49A3307445590F9223D78DFE91F"/>
          </w:placeholder>
        </w:sdtPr>
        <w:sdtEndPr>
          <w:rPr>
            <w:b w:val="0"/>
          </w:rPr>
        </w:sdtEndPr>
        <w:sdtContent>
          <w:tc>
            <w:tcPr>
              <w:tcW w:w="5534" w:type="dxa"/>
              <w:tcMar>
                <w:right w:w="1134" w:type="dxa"/>
              </w:tcMar>
            </w:tcPr>
            <w:p w14:paraId="71A7B8A9" w14:textId="567F02D6" w:rsidR="007E1EFD" w:rsidRPr="00340DE0" w:rsidRDefault="009A0411" w:rsidP="00340DE0">
              <w:pPr>
                <w:pStyle w:val="Sidhuvud"/>
              </w:pPr>
              <w:r>
                <w:rPr>
                  <w:b/>
                </w:rPr>
                <w:t>Miljödepartementet</w:t>
              </w:r>
              <w:r>
                <w:rPr>
                  <w:b/>
                </w:rPr>
                <w:br/>
              </w:r>
              <w:r w:rsidRPr="009A0411">
                <w:t>Miljö- och klimatministern samt vice statsministern</w:t>
              </w:r>
            </w:p>
          </w:tc>
        </w:sdtContent>
      </w:sdt>
      <w:sdt>
        <w:sdtPr>
          <w:alias w:val="Recipient"/>
          <w:tag w:val="ccRKShow_Recipient"/>
          <w:id w:val="-28344517"/>
          <w:placeholder>
            <w:docPart w:val="695696FA57F8455CAAC32D13EBB777BF"/>
          </w:placeholder>
          <w:dataBinding w:prefixMappings="xmlns:ns0='http://lp/documentinfo/RK' " w:xpath="/ns0:DocumentInfo[1]/ns0:BaseInfo[1]/ns0:Recipient[1]" w:storeItemID="{37B1C116-42B4-4C90-9DE8-1EFD37C8F078}"/>
          <w:text w:multiLine="1"/>
        </w:sdtPr>
        <w:sdtEndPr/>
        <w:sdtContent>
          <w:tc>
            <w:tcPr>
              <w:tcW w:w="3170" w:type="dxa"/>
            </w:tcPr>
            <w:p w14:paraId="4A641DE2" w14:textId="77777777" w:rsidR="007E1EFD" w:rsidRDefault="007E1EFD" w:rsidP="00547B89">
              <w:pPr>
                <w:pStyle w:val="Sidhuvud"/>
              </w:pPr>
              <w:r>
                <w:t>Till riksdagen</w:t>
              </w:r>
            </w:p>
          </w:tc>
        </w:sdtContent>
      </w:sdt>
      <w:tc>
        <w:tcPr>
          <w:tcW w:w="1134" w:type="dxa"/>
        </w:tcPr>
        <w:p w14:paraId="7DDB55EB" w14:textId="77777777" w:rsidR="007E1EFD" w:rsidRDefault="007E1EFD" w:rsidP="003E6020">
          <w:pPr>
            <w:pStyle w:val="Sidhuvud"/>
          </w:pPr>
        </w:p>
      </w:tc>
    </w:tr>
  </w:tbl>
  <w:p w14:paraId="4BBF48A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F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2EB0"/>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16D47"/>
    <w:rsid w:val="0012033A"/>
    <w:rsid w:val="00121002"/>
    <w:rsid w:val="00121EA2"/>
    <w:rsid w:val="00121FFC"/>
    <w:rsid w:val="00122D16"/>
    <w:rsid w:val="0012582E"/>
    <w:rsid w:val="00125B5E"/>
    <w:rsid w:val="00126E6B"/>
    <w:rsid w:val="00130EC3"/>
    <w:rsid w:val="001318F5"/>
    <w:rsid w:val="001331B1"/>
    <w:rsid w:val="00134837"/>
    <w:rsid w:val="00134B91"/>
    <w:rsid w:val="00135111"/>
    <w:rsid w:val="00137B0C"/>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4CE1"/>
    <w:rsid w:val="001B278A"/>
    <w:rsid w:val="001B4824"/>
    <w:rsid w:val="001C1C7D"/>
    <w:rsid w:val="001C4980"/>
    <w:rsid w:val="001C5DC9"/>
    <w:rsid w:val="001C6B85"/>
    <w:rsid w:val="001C71A9"/>
    <w:rsid w:val="001D12FC"/>
    <w:rsid w:val="001D512F"/>
    <w:rsid w:val="001E0BD5"/>
    <w:rsid w:val="001E1A13"/>
    <w:rsid w:val="001E20CC"/>
    <w:rsid w:val="001E3D83"/>
    <w:rsid w:val="001E4AAD"/>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65E7E"/>
    <w:rsid w:val="00271D00"/>
    <w:rsid w:val="00274AA3"/>
    <w:rsid w:val="00275872"/>
    <w:rsid w:val="00275DA4"/>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08C1"/>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4CD2"/>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35546"/>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03FD"/>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7AFB"/>
    <w:rsid w:val="00685C94"/>
    <w:rsid w:val="00691AEE"/>
    <w:rsid w:val="0069523C"/>
    <w:rsid w:val="006962CA"/>
    <w:rsid w:val="006963BA"/>
    <w:rsid w:val="00696A95"/>
    <w:rsid w:val="006A09DA"/>
    <w:rsid w:val="006A1835"/>
    <w:rsid w:val="006A2625"/>
    <w:rsid w:val="006B4A30"/>
    <w:rsid w:val="006B7569"/>
    <w:rsid w:val="006C28EE"/>
    <w:rsid w:val="006C4FF1"/>
    <w:rsid w:val="006D2998"/>
    <w:rsid w:val="006D3188"/>
    <w:rsid w:val="006D5159"/>
    <w:rsid w:val="006D6779"/>
    <w:rsid w:val="006E08FC"/>
    <w:rsid w:val="006E797D"/>
    <w:rsid w:val="006F2588"/>
    <w:rsid w:val="00710A6C"/>
    <w:rsid w:val="00710D98"/>
    <w:rsid w:val="00711CE9"/>
    <w:rsid w:val="00712266"/>
    <w:rsid w:val="00712593"/>
    <w:rsid w:val="00712D82"/>
    <w:rsid w:val="00716E22"/>
    <w:rsid w:val="007171AB"/>
    <w:rsid w:val="007213D0"/>
    <w:rsid w:val="007219C0"/>
    <w:rsid w:val="00732599"/>
    <w:rsid w:val="007331F4"/>
    <w:rsid w:val="00743E09"/>
    <w:rsid w:val="00744FCC"/>
    <w:rsid w:val="00747B9C"/>
    <w:rsid w:val="00750C93"/>
    <w:rsid w:val="00754E24"/>
    <w:rsid w:val="00756608"/>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039A"/>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1EFD"/>
    <w:rsid w:val="007E2712"/>
    <w:rsid w:val="007E4A9C"/>
    <w:rsid w:val="007E5516"/>
    <w:rsid w:val="007E7EE2"/>
    <w:rsid w:val="007F06CA"/>
    <w:rsid w:val="007F61D0"/>
    <w:rsid w:val="0080228F"/>
    <w:rsid w:val="00804C1B"/>
    <w:rsid w:val="00804FAC"/>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2D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67058"/>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411"/>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9F50C1"/>
    <w:rsid w:val="00A00AE4"/>
    <w:rsid w:val="00A00D24"/>
    <w:rsid w:val="00A0129C"/>
    <w:rsid w:val="00A01F5C"/>
    <w:rsid w:val="00A12A69"/>
    <w:rsid w:val="00A2019A"/>
    <w:rsid w:val="00A22AB8"/>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6825"/>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5D83"/>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3E05"/>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3067"/>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C7E0E"/>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161B"/>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23FF2"/>
  <w15:docId w15:val="{F0F425BA-048F-49E2-8895-A3F5758B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46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835DDB2792420FA5AAEF4DFF374CFB"/>
        <w:category>
          <w:name w:val="Allmänt"/>
          <w:gallery w:val="placeholder"/>
        </w:category>
        <w:types>
          <w:type w:val="bbPlcHdr"/>
        </w:types>
        <w:behaviors>
          <w:behavior w:val="content"/>
        </w:behaviors>
        <w:guid w:val="{68CB5DDF-DD24-40CC-A839-73A7F791C565}"/>
      </w:docPartPr>
      <w:docPartBody>
        <w:p w:rsidR="008742B5" w:rsidRDefault="00DF765A" w:rsidP="00DF765A">
          <w:pPr>
            <w:pStyle w:val="EB835DDB2792420FA5AAEF4DFF374CFB"/>
          </w:pPr>
          <w:r>
            <w:rPr>
              <w:rStyle w:val="Platshllartext"/>
            </w:rPr>
            <w:t xml:space="preserve"> </w:t>
          </w:r>
        </w:p>
      </w:docPartBody>
    </w:docPart>
    <w:docPart>
      <w:docPartPr>
        <w:name w:val="095AA5FF617A427684C323EADD755DAE"/>
        <w:category>
          <w:name w:val="Allmänt"/>
          <w:gallery w:val="placeholder"/>
        </w:category>
        <w:types>
          <w:type w:val="bbPlcHdr"/>
        </w:types>
        <w:behaviors>
          <w:behavior w:val="content"/>
        </w:behaviors>
        <w:guid w:val="{27EFD878-30E8-4B17-8790-7CC8622ABD23}"/>
      </w:docPartPr>
      <w:docPartBody>
        <w:p w:rsidR="008742B5" w:rsidRDefault="00DF765A" w:rsidP="00DF765A">
          <w:pPr>
            <w:pStyle w:val="095AA5FF617A427684C323EADD755DAE"/>
          </w:pPr>
          <w:r>
            <w:rPr>
              <w:rStyle w:val="Platshllartext"/>
            </w:rPr>
            <w:t xml:space="preserve"> </w:t>
          </w:r>
        </w:p>
      </w:docPartBody>
    </w:docPart>
    <w:docPart>
      <w:docPartPr>
        <w:name w:val="4CE2B49A3307445590F9223D78DFE91F"/>
        <w:category>
          <w:name w:val="Allmänt"/>
          <w:gallery w:val="placeholder"/>
        </w:category>
        <w:types>
          <w:type w:val="bbPlcHdr"/>
        </w:types>
        <w:behaviors>
          <w:behavior w:val="content"/>
        </w:behaviors>
        <w:guid w:val="{9E25D705-ABC3-470D-B84C-1FB1EA92E4A9}"/>
      </w:docPartPr>
      <w:docPartBody>
        <w:p w:rsidR="008742B5" w:rsidRDefault="00DF765A" w:rsidP="00DF765A">
          <w:pPr>
            <w:pStyle w:val="4CE2B49A3307445590F9223D78DFE91F"/>
          </w:pPr>
          <w:r>
            <w:rPr>
              <w:rStyle w:val="Platshllartext"/>
            </w:rPr>
            <w:t xml:space="preserve"> </w:t>
          </w:r>
        </w:p>
      </w:docPartBody>
    </w:docPart>
    <w:docPart>
      <w:docPartPr>
        <w:name w:val="695696FA57F8455CAAC32D13EBB777BF"/>
        <w:category>
          <w:name w:val="Allmänt"/>
          <w:gallery w:val="placeholder"/>
        </w:category>
        <w:types>
          <w:type w:val="bbPlcHdr"/>
        </w:types>
        <w:behaviors>
          <w:behavior w:val="content"/>
        </w:behaviors>
        <w:guid w:val="{687F360B-92A3-4141-A08F-F2B1B3C6EB50}"/>
      </w:docPartPr>
      <w:docPartBody>
        <w:p w:rsidR="008742B5" w:rsidRDefault="00DF765A" w:rsidP="00DF765A">
          <w:pPr>
            <w:pStyle w:val="695696FA57F8455CAAC32D13EBB777BF"/>
          </w:pPr>
          <w:r>
            <w:rPr>
              <w:rStyle w:val="Platshllartext"/>
            </w:rPr>
            <w:t xml:space="preserve"> </w:t>
          </w:r>
        </w:p>
      </w:docPartBody>
    </w:docPart>
    <w:docPart>
      <w:docPartPr>
        <w:name w:val="CC145AEE19FF4163AD19DDD028A5FC24"/>
        <w:category>
          <w:name w:val="Allmänt"/>
          <w:gallery w:val="placeholder"/>
        </w:category>
        <w:types>
          <w:type w:val="bbPlcHdr"/>
        </w:types>
        <w:behaviors>
          <w:behavior w:val="content"/>
        </w:behaviors>
        <w:guid w:val="{C879D4E8-301B-4EFF-BD0F-5826DC18512E}"/>
      </w:docPartPr>
      <w:docPartBody>
        <w:p w:rsidR="008742B5" w:rsidRDefault="00DF765A" w:rsidP="00DF765A">
          <w:pPr>
            <w:pStyle w:val="CC145AEE19FF4163AD19DDD028A5FC2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5A"/>
    <w:rsid w:val="006947CE"/>
    <w:rsid w:val="008742B5"/>
    <w:rsid w:val="00A339BC"/>
    <w:rsid w:val="00CF4523"/>
    <w:rsid w:val="00DF7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D4B11B07A034EC9A817D5F9BDA21855">
    <w:name w:val="6D4B11B07A034EC9A817D5F9BDA21855"/>
    <w:rsid w:val="00DF765A"/>
  </w:style>
  <w:style w:type="character" w:styleId="Platshllartext">
    <w:name w:val="Placeholder Text"/>
    <w:basedOn w:val="Standardstycketeckensnitt"/>
    <w:uiPriority w:val="99"/>
    <w:semiHidden/>
    <w:rsid w:val="00DF765A"/>
    <w:rPr>
      <w:noProof w:val="0"/>
      <w:color w:val="808080"/>
    </w:rPr>
  </w:style>
  <w:style w:type="paragraph" w:customStyle="1" w:styleId="06484026223D4EFEA20B9446E0F8ED9E">
    <w:name w:val="06484026223D4EFEA20B9446E0F8ED9E"/>
    <w:rsid w:val="00DF765A"/>
  </w:style>
  <w:style w:type="paragraph" w:customStyle="1" w:styleId="D87A8AC858FB48919CE07D01E91DC918">
    <w:name w:val="D87A8AC858FB48919CE07D01E91DC918"/>
    <w:rsid w:val="00DF765A"/>
  </w:style>
  <w:style w:type="paragraph" w:customStyle="1" w:styleId="0934B4494E034974AB05B6317BACAB07">
    <w:name w:val="0934B4494E034974AB05B6317BACAB07"/>
    <w:rsid w:val="00DF765A"/>
  </w:style>
  <w:style w:type="paragraph" w:customStyle="1" w:styleId="EB835DDB2792420FA5AAEF4DFF374CFB">
    <w:name w:val="EB835DDB2792420FA5AAEF4DFF374CFB"/>
    <w:rsid w:val="00DF765A"/>
  </w:style>
  <w:style w:type="paragraph" w:customStyle="1" w:styleId="095AA5FF617A427684C323EADD755DAE">
    <w:name w:val="095AA5FF617A427684C323EADD755DAE"/>
    <w:rsid w:val="00DF765A"/>
  </w:style>
  <w:style w:type="paragraph" w:customStyle="1" w:styleId="0AB88A38484A4BBE91A0C4B176CAA572">
    <w:name w:val="0AB88A38484A4BBE91A0C4B176CAA572"/>
    <w:rsid w:val="00DF765A"/>
  </w:style>
  <w:style w:type="paragraph" w:customStyle="1" w:styleId="C9492874E3F3428E97CF860B7735C2E0">
    <w:name w:val="C9492874E3F3428E97CF860B7735C2E0"/>
    <w:rsid w:val="00DF765A"/>
  </w:style>
  <w:style w:type="paragraph" w:customStyle="1" w:styleId="C9468B7A7FB04C62BC783E67DE8831F8">
    <w:name w:val="C9468B7A7FB04C62BC783E67DE8831F8"/>
    <w:rsid w:val="00DF765A"/>
  </w:style>
  <w:style w:type="paragraph" w:customStyle="1" w:styleId="4CE2B49A3307445590F9223D78DFE91F">
    <w:name w:val="4CE2B49A3307445590F9223D78DFE91F"/>
    <w:rsid w:val="00DF765A"/>
  </w:style>
  <w:style w:type="paragraph" w:customStyle="1" w:styleId="695696FA57F8455CAAC32D13EBB777BF">
    <w:name w:val="695696FA57F8455CAAC32D13EBB777BF"/>
    <w:rsid w:val="00DF765A"/>
  </w:style>
  <w:style w:type="paragraph" w:customStyle="1" w:styleId="CC145AEE19FF4163AD19DDD028A5FC24">
    <w:name w:val="CC145AEE19FF4163AD19DDD028A5FC24"/>
    <w:rsid w:val="00DF765A"/>
  </w:style>
  <w:style w:type="paragraph" w:customStyle="1" w:styleId="48B4B68096A54C6B818922534081FC16">
    <w:name w:val="48B4B68096A54C6B818922534081FC16"/>
    <w:rsid w:val="00DF76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Dep.sekr.</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2019-11-27T00:00:00</HeaderDate>
    <Office/>
    <Dnr>M2019/02031/Me</Dnr>
    <ParagrafNr/>
    <DocumentTitle/>
    <VisitingAddress/>
    <Extra1/>
    <Extra2/>
    <Extra3/>
    <Number/>
    <Recipient>Till riksdagen</Recipient>
    <SenderText/>
    <DocNumber/>
    <Doclanguage>1053</Doclanguage>
    <Appendix/>
    <LogotypeName>RK_LOGO_SV_BW.emf</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k46d94c0acf84ab9a79866a9d8b1905f xmlns="cc625d36-bb37-4650-91b9-0c96159295ba">
      <Terms xmlns="http://schemas.microsoft.com/office/infopath/2007/PartnerControls"/>
    </k46d94c0acf84ab9a79866a9d8b1905f>
    <_dlc_DocId xmlns="393aa91a-fcfd-4bc0-9211-36382cacc5c9">A5R4NF7SHQ5A-1567022405-3147</_dlc_DocId>
    <_dlc_DocIdUrl xmlns="393aa91a-fcfd-4bc0-9211-36382cacc5c9">
      <Url>https://dhs.sp.regeringskansliet.se/dep/m/EcRcAss/_layouts/15/DocIdRedir.aspx?ID=A5R4NF7SHQ5A-1567022405-3147</Url>
      <Description>A5R4NF7SHQ5A-1567022405-3147</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5b6fecaa-f8ff-4f26-b747-fde23f64ac5a</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FE911-795C-4B81-8B9C-4277B204CBCA}"/>
</file>

<file path=customXml/itemProps2.xml><?xml version="1.0" encoding="utf-8"?>
<ds:datastoreItem xmlns:ds="http://schemas.openxmlformats.org/officeDocument/2006/customXml" ds:itemID="{2DE79B1F-5BEB-4182-B5C3-CEC8E99E3568}"/>
</file>

<file path=customXml/itemProps3.xml><?xml version="1.0" encoding="utf-8"?>
<ds:datastoreItem xmlns:ds="http://schemas.openxmlformats.org/officeDocument/2006/customXml" ds:itemID="{37B1C116-42B4-4C90-9DE8-1EFD37C8F078}"/>
</file>

<file path=customXml/itemProps4.xml><?xml version="1.0" encoding="utf-8"?>
<ds:datastoreItem xmlns:ds="http://schemas.openxmlformats.org/officeDocument/2006/customXml" ds:itemID="{2DE79B1F-5BEB-4182-B5C3-CEC8E99E3568}"/>
</file>

<file path=customXml/itemProps5.xml><?xml version="1.0" encoding="utf-8"?>
<ds:datastoreItem xmlns:ds="http://schemas.openxmlformats.org/officeDocument/2006/customXml" ds:itemID="{3E8D97D6-63D8-4EC8-983B-D29C6232FFA0}"/>
</file>

<file path=customXml/itemProps6.xml><?xml version="1.0" encoding="utf-8"?>
<ds:datastoreItem xmlns:ds="http://schemas.openxmlformats.org/officeDocument/2006/customXml" ds:itemID="{667E8DAC-5B19-4337-A3E9-5566180BCDCA}"/>
</file>

<file path=customXml/itemProps7.xml><?xml version="1.0" encoding="utf-8"?>
<ds:datastoreItem xmlns:ds="http://schemas.openxmlformats.org/officeDocument/2006/customXml" ds:itemID="{3E8D97D6-63D8-4EC8-983B-D29C6232FFA0}"/>
</file>

<file path=customXml/itemProps8.xml><?xml version="1.0" encoding="utf-8"?>
<ds:datastoreItem xmlns:ds="http://schemas.openxmlformats.org/officeDocument/2006/customXml" ds:itemID="{45687720-4B7F-47FD-8614-3A69EBC359D3}"/>
</file>

<file path=docProps/app.xml><?xml version="1.0" encoding="utf-8"?>
<Properties xmlns="http://schemas.openxmlformats.org/officeDocument/2006/extended-properties" xmlns:vt="http://schemas.openxmlformats.org/officeDocument/2006/docPropsVTypes">
  <Template>RK Basmall</Template>
  <TotalTime>0</TotalTime>
  <Pages>2</Pages>
  <Words>240</Words>
  <Characters>1275</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406 av Mats Nordberg (SD) Miljöprövningarnas effektivitet.docx</dc:title>
  <dc:subject/>
  <dc:creator>Anna Isberg</dc:creator>
  <cp:keywords/>
  <dc:description/>
  <cp:lastModifiedBy>Thomas H Pettersson</cp:lastModifiedBy>
  <cp:revision>3</cp:revision>
  <cp:lastPrinted>2019-11-25T08:35:00Z</cp:lastPrinted>
  <dcterms:created xsi:type="dcterms:W3CDTF">2019-11-27T10:24:00Z</dcterms:created>
  <dcterms:modified xsi:type="dcterms:W3CDTF">2019-11-27T10:25:00Z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415cde32-0661-41fe-b9fc-39ca88d339ea</vt:lpwstr>
  </property>
  <property fmtid="{D5CDD505-2E9C-101B-9397-08002B2CF9AE}" pid="7" name="TaxKeyword">
    <vt:lpwstr/>
  </property>
  <property fmtid="{D5CDD505-2E9C-101B-9397-08002B2CF9AE}" pid="8" name="TaxKeywordTaxHTField">
    <vt:lpwstr/>
  </property>
</Properties>
</file>