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14F4" w14:textId="77777777" w:rsidR="00C50096" w:rsidRPr="00C50096" w:rsidRDefault="00C50096" w:rsidP="00C50096">
      <w:pPr>
        <w:pStyle w:val="Rubrik1utannumrering"/>
        <w:rPr>
          <w:sz w:val="26"/>
          <w:szCs w:val="26"/>
        </w:rPr>
      </w:pPr>
      <w:r w:rsidRPr="00C50096">
        <w:rPr>
          <w:sz w:val="26"/>
          <w:szCs w:val="26"/>
        </w:rPr>
        <w:t xml:space="preserve">Svar på fråga 2018/19:220 av Yasmine Posio (V) </w:t>
      </w:r>
      <w:r>
        <w:rPr>
          <w:sz w:val="26"/>
          <w:szCs w:val="26"/>
        </w:rPr>
        <w:br/>
      </w:r>
      <w:r w:rsidRPr="00C50096">
        <w:rPr>
          <w:sz w:val="26"/>
          <w:szCs w:val="26"/>
        </w:rPr>
        <w:t>Rättegångar mot katalanska självständighetsförespråkare</w:t>
      </w:r>
    </w:p>
    <w:p w14:paraId="20829455" w14:textId="77777777" w:rsidR="00B31BFB" w:rsidRDefault="00B31BFB" w:rsidP="00E96532">
      <w:pPr>
        <w:pStyle w:val="Brdtext"/>
      </w:pPr>
    </w:p>
    <w:p w14:paraId="4C81437E" w14:textId="77777777" w:rsidR="00C50096" w:rsidRDefault="00C50096" w:rsidP="00E96532">
      <w:pPr>
        <w:pStyle w:val="Brdtext"/>
      </w:pPr>
      <w:r>
        <w:t>Yasmine Pos</w:t>
      </w:r>
      <w:r w:rsidR="00F10E25">
        <w:t>io har frågat mig om jag</w:t>
      </w:r>
      <w:r>
        <w:t xml:space="preserve"> har för avsikt att ta några initiativ för att säkerställa att de åtalade katalanska politikerna får rättvisa och opartiska rättegångar och att människorättsorganisationer får tillträde till rättegångarna.</w:t>
      </w:r>
    </w:p>
    <w:p w14:paraId="1607159D" w14:textId="77777777" w:rsidR="000A6E68" w:rsidRDefault="000A6E68" w:rsidP="000A6E68">
      <w:r>
        <w:t>Frågan om Kataloniens ställning i Spanien är en intern spansk angelägenhet och en lösning måste sökas inom den spanska konstitutionens ramar.</w:t>
      </w:r>
    </w:p>
    <w:p w14:paraId="28D4DD89" w14:textId="77777777" w:rsidR="000A6E68" w:rsidRDefault="000A6E68" w:rsidP="000A6E68">
      <w:pPr>
        <w:rPr>
          <w:rFonts w:eastAsia="Times New Roman" w:cs="Arial"/>
        </w:rPr>
      </w:pPr>
      <w:r>
        <w:t xml:space="preserve">Den svenska regeringen har uttryckt sitt fulla stöd för den spanska regeringens och dess institutioners ansträngningar för att säkerställa den </w:t>
      </w:r>
      <w:r w:rsidRPr="00F10E25">
        <w:t>konstitutionella ordningen i Katalonien.</w:t>
      </w:r>
      <w:r w:rsidR="009F095D">
        <w:t xml:space="preserve"> </w:t>
      </w:r>
      <w:r w:rsidR="00AB0EB7">
        <w:rPr>
          <w:rFonts w:eastAsia="Times New Roman"/>
        </w:rPr>
        <w:t xml:space="preserve">Svenska regeringen </w:t>
      </w:r>
      <w:r w:rsidR="009D33D6">
        <w:rPr>
          <w:rFonts w:eastAsia="Times New Roman"/>
        </w:rPr>
        <w:t>utgår från att b</w:t>
      </w:r>
      <w:r w:rsidR="00AB0EB7">
        <w:rPr>
          <w:rFonts w:eastAsia="Times New Roman"/>
        </w:rPr>
        <w:t xml:space="preserve">erörda myndigheters åtgärder vidtas med full respekt för mänskliga rättigheter </w:t>
      </w:r>
      <w:r w:rsidR="00AB0EB7" w:rsidRPr="00F10E25">
        <w:rPr>
          <w:rFonts w:eastAsia="Times New Roman" w:cs="Arial"/>
        </w:rPr>
        <w:t>och i enlighet med rättsstatens principer</w:t>
      </w:r>
      <w:r w:rsidR="00633C47">
        <w:rPr>
          <w:rFonts w:eastAsia="Times New Roman" w:cs="Arial"/>
        </w:rPr>
        <w:t>,</w:t>
      </w:r>
      <w:r w:rsidR="00F10E25" w:rsidRPr="00F10E25">
        <w:rPr>
          <w:rFonts w:eastAsia="Times New Roman" w:cs="Arial"/>
        </w:rPr>
        <w:t xml:space="preserve"> </w:t>
      </w:r>
      <w:r w:rsidR="00377F68">
        <w:rPr>
          <w:rFonts w:eastAsia="Times New Roman" w:cs="Arial"/>
        </w:rPr>
        <w:t>inklusive rätten till en rättvis rättegång</w:t>
      </w:r>
      <w:r w:rsidR="00AB0EB7">
        <w:rPr>
          <w:rFonts w:eastAsia="Times New Roman" w:cs="Arial"/>
        </w:rPr>
        <w:t>.</w:t>
      </w:r>
      <w:r w:rsidR="00377F68">
        <w:rPr>
          <w:rFonts w:eastAsia="Times New Roman" w:cs="Arial"/>
        </w:rPr>
        <w:t xml:space="preserve"> </w:t>
      </w:r>
    </w:p>
    <w:p w14:paraId="09439EC6" w14:textId="77777777" w:rsidR="00633C47" w:rsidRDefault="00633C47" w:rsidP="000A6E68">
      <w:pPr>
        <w:rPr>
          <w:rFonts w:eastAsia="Times New Roman" w:cs="Arial"/>
        </w:rPr>
      </w:pPr>
      <w:r>
        <w:rPr>
          <w:rFonts w:eastAsia="Times New Roman" w:cs="Arial"/>
        </w:rPr>
        <w:t xml:space="preserve">Stockholm den 20 februari 2019 </w:t>
      </w:r>
    </w:p>
    <w:p w14:paraId="01B23AE2" w14:textId="77777777" w:rsidR="00D83BFC" w:rsidRDefault="00D83BFC" w:rsidP="000A6E68">
      <w:pPr>
        <w:rPr>
          <w:rFonts w:eastAsia="Times New Roman" w:cs="Arial"/>
        </w:rPr>
      </w:pPr>
    </w:p>
    <w:p w14:paraId="022EC8C8" w14:textId="4EE35149" w:rsidR="00633C47" w:rsidRDefault="00633C47" w:rsidP="000A6E68">
      <w:pPr>
        <w:rPr>
          <w:rFonts w:eastAsia="Times New Roman" w:cs="Arial"/>
        </w:rPr>
      </w:pPr>
      <w:bookmarkStart w:id="0" w:name="_GoBack"/>
      <w:bookmarkEnd w:id="0"/>
      <w:r>
        <w:rPr>
          <w:rFonts w:eastAsia="Times New Roman" w:cs="Arial"/>
        </w:rPr>
        <w:t>Margot Wallström</w:t>
      </w:r>
    </w:p>
    <w:p w14:paraId="57D952A2" w14:textId="77777777" w:rsidR="00F10E25" w:rsidRDefault="00F10E25" w:rsidP="000A6E68"/>
    <w:p w14:paraId="4743F09D" w14:textId="77777777" w:rsidR="000A6E68" w:rsidRPr="006273E4" w:rsidRDefault="000A6E68" w:rsidP="00E96532">
      <w:pPr>
        <w:pStyle w:val="Brdtext"/>
      </w:pPr>
    </w:p>
    <w:sectPr w:rsidR="000A6E68" w:rsidRPr="006273E4" w:rsidSect="00C5009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04CE" w14:textId="77777777" w:rsidR="00C50096" w:rsidRDefault="00C50096" w:rsidP="00A87A54">
      <w:pPr>
        <w:spacing w:after="0" w:line="240" w:lineRule="auto"/>
      </w:pPr>
      <w:r>
        <w:separator/>
      </w:r>
    </w:p>
  </w:endnote>
  <w:endnote w:type="continuationSeparator" w:id="0">
    <w:p w14:paraId="2760FAAB" w14:textId="77777777" w:rsidR="00C50096" w:rsidRDefault="00C500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F51B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A4DE68" w14:textId="4471786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77C6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77C6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F4A8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3CBB9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F230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CEAB7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79340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391E0B3" w14:textId="77777777" w:rsidTr="00C26068">
      <w:trPr>
        <w:trHeight w:val="227"/>
      </w:trPr>
      <w:tc>
        <w:tcPr>
          <w:tcW w:w="4074" w:type="dxa"/>
        </w:tcPr>
        <w:p w14:paraId="7494DE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335D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660F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DF09" w14:textId="77777777" w:rsidR="00C50096" w:rsidRDefault="00C50096" w:rsidP="00A87A54">
      <w:pPr>
        <w:spacing w:after="0" w:line="240" w:lineRule="auto"/>
      </w:pPr>
      <w:r>
        <w:separator/>
      </w:r>
    </w:p>
  </w:footnote>
  <w:footnote w:type="continuationSeparator" w:id="0">
    <w:p w14:paraId="0C178E14" w14:textId="77777777" w:rsidR="00C50096" w:rsidRDefault="00C500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0096" w14:paraId="2C2DEC71" w14:textId="77777777" w:rsidTr="00C93EBA">
      <w:trPr>
        <w:trHeight w:val="227"/>
      </w:trPr>
      <w:tc>
        <w:tcPr>
          <w:tcW w:w="5534" w:type="dxa"/>
        </w:tcPr>
        <w:p w14:paraId="2CC1B159" w14:textId="77777777" w:rsidR="00C50096" w:rsidRPr="007D73AB" w:rsidRDefault="00C50096">
          <w:pPr>
            <w:pStyle w:val="Sidhuvud"/>
          </w:pPr>
        </w:p>
      </w:tc>
      <w:tc>
        <w:tcPr>
          <w:tcW w:w="3170" w:type="dxa"/>
          <w:vAlign w:val="bottom"/>
        </w:tcPr>
        <w:p w14:paraId="1DBD61C0" w14:textId="77777777" w:rsidR="00C50096" w:rsidRPr="007D73AB" w:rsidRDefault="00C50096" w:rsidP="00340DE0">
          <w:pPr>
            <w:pStyle w:val="Sidhuvud"/>
          </w:pPr>
        </w:p>
      </w:tc>
      <w:tc>
        <w:tcPr>
          <w:tcW w:w="1134" w:type="dxa"/>
        </w:tcPr>
        <w:p w14:paraId="055BC1FE" w14:textId="77777777" w:rsidR="00C50096" w:rsidRDefault="00C50096" w:rsidP="005A703A">
          <w:pPr>
            <w:pStyle w:val="Sidhuvud"/>
          </w:pPr>
        </w:p>
      </w:tc>
    </w:tr>
    <w:tr w:rsidR="00C50096" w14:paraId="60A2E243" w14:textId="77777777" w:rsidTr="00C93EBA">
      <w:trPr>
        <w:trHeight w:val="1928"/>
      </w:trPr>
      <w:tc>
        <w:tcPr>
          <w:tcW w:w="5534" w:type="dxa"/>
        </w:tcPr>
        <w:p w14:paraId="78D4633E" w14:textId="77777777" w:rsidR="00C50096" w:rsidRPr="00340DE0" w:rsidRDefault="00C500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DAE1B1" wp14:editId="5A10F1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F04A92" w14:textId="77777777" w:rsidR="00C50096" w:rsidRPr="00710A6C" w:rsidRDefault="00C50096" w:rsidP="00EE3C0F">
          <w:pPr>
            <w:pStyle w:val="Sidhuvud"/>
            <w:rPr>
              <w:b/>
            </w:rPr>
          </w:pPr>
        </w:p>
        <w:p w14:paraId="4B697F0E" w14:textId="77777777" w:rsidR="00C50096" w:rsidRDefault="00C50096" w:rsidP="00EE3C0F">
          <w:pPr>
            <w:pStyle w:val="Sidhuvud"/>
          </w:pPr>
        </w:p>
        <w:p w14:paraId="293C28E2" w14:textId="77777777" w:rsidR="00C50096" w:rsidRDefault="00C50096" w:rsidP="00EE3C0F">
          <w:pPr>
            <w:pStyle w:val="Sidhuvud"/>
          </w:pPr>
        </w:p>
        <w:p w14:paraId="03F9360E" w14:textId="77777777" w:rsidR="00C50096" w:rsidRDefault="00C500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5A1C58D482746A697BBA8C05BC11FA2"/>
            </w:placeholder>
            <w:showingPlcHdr/>
            <w:dataBinding w:prefixMappings="xmlns:ns0='http://lp/documentinfo/RK' " w:xpath="/ns0:DocumentInfo[1]/ns0:BaseInfo[1]/ns0:Dnr[1]" w:storeItemID="{F8BF7C1A-8FF8-4C93-8778-E415D0C151B7}"/>
            <w:text/>
          </w:sdtPr>
          <w:sdtEndPr/>
          <w:sdtContent>
            <w:p w14:paraId="0A9B634C" w14:textId="77777777" w:rsidR="00C50096" w:rsidRDefault="00242A7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DF0D4F177042268D51A396F1162FEC"/>
            </w:placeholder>
            <w:showingPlcHdr/>
            <w:dataBinding w:prefixMappings="xmlns:ns0='http://lp/documentinfo/RK' " w:xpath="/ns0:DocumentInfo[1]/ns0:BaseInfo[1]/ns0:DocNumber[1]" w:storeItemID="{F8BF7C1A-8FF8-4C93-8778-E415D0C151B7}"/>
            <w:text/>
          </w:sdtPr>
          <w:sdtEndPr/>
          <w:sdtContent>
            <w:p w14:paraId="063D1488" w14:textId="77777777" w:rsidR="00C50096" w:rsidRDefault="00C500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49688A" w14:textId="5003B339" w:rsidR="00C50096" w:rsidRDefault="00C50096" w:rsidP="00EE3C0F">
          <w:pPr>
            <w:pStyle w:val="Sidhuvud"/>
          </w:pPr>
        </w:p>
      </w:tc>
      <w:tc>
        <w:tcPr>
          <w:tcW w:w="1134" w:type="dxa"/>
        </w:tcPr>
        <w:p w14:paraId="4B3C6CBE" w14:textId="77777777" w:rsidR="00C50096" w:rsidRDefault="00C50096" w:rsidP="0094502D">
          <w:pPr>
            <w:pStyle w:val="Sidhuvud"/>
          </w:pPr>
        </w:p>
        <w:p w14:paraId="6824A38A" w14:textId="77777777" w:rsidR="00C50096" w:rsidRPr="0094502D" w:rsidRDefault="00C50096" w:rsidP="00EC71A6">
          <w:pPr>
            <w:pStyle w:val="Sidhuvud"/>
          </w:pPr>
        </w:p>
      </w:tc>
    </w:tr>
    <w:tr w:rsidR="00C50096" w14:paraId="4E8741C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C08D442C71484DBCC3396FCC98D737"/>
            </w:placeholder>
          </w:sdtPr>
          <w:sdtEndPr>
            <w:rPr>
              <w:b w:val="0"/>
            </w:rPr>
          </w:sdtEndPr>
          <w:sdtContent>
            <w:p w14:paraId="63CF0B37" w14:textId="77777777" w:rsidR="00C50096" w:rsidRPr="00C50096" w:rsidRDefault="00C50096" w:rsidP="00340DE0">
              <w:pPr>
                <w:pStyle w:val="Sidhuvud"/>
                <w:rPr>
                  <w:b/>
                </w:rPr>
              </w:pPr>
              <w:r w:rsidRPr="00C50096">
                <w:rPr>
                  <w:b/>
                </w:rPr>
                <w:t>Utrikesdepartementet</w:t>
              </w:r>
            </w:p>
            <w:p w14:paraId="18EE25E2" w14:textId="77777777" w:rsidR="00633C47" w:rsidRDefault="00C50096" w:rsidP="00340DE0">
              <w:pPr>
                <w:pStyle w:val="Sidhuvud"/>
              </w:pPr>
              <w:r w:rsidRPr="00C50096">
                <w:t>Utrikesministern</w:t>
              </w:r>
              <w:r w:rsidR="00633C47">
                <w:br/>
              </w:r>
            </w:p>
            <w:p w14:paraId="32654D90" w14:textId="254340ED" w:rsidR="00633C47" w:rsidRDefault="00F77C6B" w:rsidP="00F77C6B">
              <w:pPr>
                <w:pStyle w:val="Sidhuvud"/>
              </w:pPr>
              <w:r>
                <w:br/>
              </w:r>
            </w:p>
          </w:sdtContent>
        </w:sdt>
        <w:p w14:paraId="735D6B0C" w14:textId="77777777" w:rsidR="00633C47" w:rsidRDefault="00633C47" w:rsidP="00633C47"/>
        <w:p w14:paraId="61E0999D" w14:textId="77777777" w:rsidR="00C50096" w:rsidRPr="00633C47" w:rsidRDefault="00C50096" w:rsidP="00633C47"/>
      </w:tc>
      <w:sdt>
        <w:sdtPr>
          <w:alias w:val="Recipient"/>
          <w:tag w:val="ccRKShow_Recipient"/>
          <w:id w:val="-28344517"/>
          <w:placeholder>
            <w:docPart w:val="72CB0964507948D6A31EBE9CF9F17989"/>
          </w:placeholder>
          <w:dataBinding w:prefixMappings="xmlns:ns0='http://lp/documentinfo/RK' " w:xpath="/ns0:DocumentInfo[1]/ns0:BaseInfo[1]/ns0:Recipient[1]" w:storeItemID="{F8BF7C1A-8FF8-4C93-8778-E415D0C151B7}"/>
          <w:text w:multiLine="1"/>
        </w:sdtPr>
        <w:sdtEndPr/>
        <w:sdtContent>
          <w:tc>
            <w:tcPr>
              <w:tcW w:w="3170" w:type="dxa"/>
            </w:tcPr>
            <w:p w14:paraId="00721400" w14:textId="201E8BBB" w:rsidR="00C50096" w:rsidRDefault="00C50096" w:rsidP="00547B89">
              <w:pPr>
                <w:pStyle w:val="Sidhuvud"/>
              </w:pPr>
              <w:r>
                <w:t>Till riksdagen</w:t>
              </w:r>
              <w:r w:rsidR="00242A74">
                <w:br/>
              </w:r>
              <w:r w:rsidR="00242A74">
                <w:br/>
              </w:r>
            </w:p>
          </w:tc>
        </w:sdtContent>
      </w:sdt>
      <w:tc>
        <w:tcPr>
          <w:tcW w:w="1134" w:type="dxa"/>
        </w:tcPr>
        <w:p w14:paraId="3375F00F" w14:textId="77777777" w:rsidR="00C50096" w:rsidRDefault="00C50096" w:rsidP="003E6020">
          <w:pPr>
            <w:pStyle w:val="Sidhuvud"/>
          </w:pPr>
        </w:p>
      </w:tc>
    </w:tr>
  </w:tbl>
  <w:p w14:paraId="35F405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6E68"/>
    <w:rsid w:val="000B56A9"/>
    <w:rsid w:val="000B57B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74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7F68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20E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3C47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4530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3D6"/>
    <w:rsid w:val="009D43F3"/>
    <w:rsid w:val="009D4E9F"/>
    <w:rsid w:val="009D5D40"/>
    <w:rsid w:val="009D6B1B"/>
    <w:rsid w:val="009E107B"/>
    <w:rsid w:val="009E18D6"/>
    <w:rsid w:val="009E7B92"/>
    <w:rsid w:val="009F095D"/>
    <w:rsid w:val="009F19C0"/>
    <w:rsid w:val="00A00AE4"/>
    <w:rsid w:val="00A00D24"/>
    <w:rsid w:val="00A01F5C"/>
    <w:rsid w:val="00A029E8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EB7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09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BFC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E2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C6B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F45C5"/>
  <w15:docId w15:val="{1DC65C73-0BB6-4EE5-B755-300E5072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1C58D482746A697BBA8C05BC11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7805F-8051-4CE1-B14E-51649D973965}"/>
      </w:docPartPr>
      <w:docPartBody>
        <w:p w:rsidR="00F511FD" w:rsidRDefault="00377FF7" w:rsidP="00377FF7">
          <w:pPr>
            <w:pStyle w:val="B5A1C58D482746A697BBA8C05BC11F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DF0D4F177042268D51A396F1162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E63D-F7F4-4FF8-988D-D8CEA6D66B9F}"/>
      </w:docPartPr>
      <w:docPartBody>
        <w:p w:rsidR="00F511FD" w:rsidRDefault="00377FF7" w:rsidP="00377FF7">
          <w:pPr>
            <w:pStyle w:val="B9DF0D4F177042268D51A396F1162F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C08D442C71484DBCC3396FCC98D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92E11-5AC3-4826-91B9-F22974CF5BB7}"/>
      </w:docPartPr>
      <w:docPartBody>
        <w:p w:rsidR="00F511FD" w:rsidRDefault="00377FF7" w:rsidP="00377FF7">
          <w:pPr>
            <w:pStyle w:val="E9C08D442C71484DBCC3396FCC98D7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CB0964507948D6A31EBE9CF9F17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40D32-A225-4FF8-A1BD-4145D08D0B8A}"/>
      </w:docPartPr>
      <w:docPartBody>
        <w:p w:rsidR="00F511FD" w:rsidRDefault="00377FF7" w:rsidP="00377FF7">
          <w:pPr>
            <w:pStyle w:val="72CB0964507948D6A31EBE9CF9F1798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F7"/>
    <w:rsid w:val="00320BEA"/>
    <w:rsid w:val="00377FF7"/>
    <w:rsid w:val="0043750F"/>
    <w:rsid w:val="00B80EBD"/>
    <w:rsid w:val="00F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B2F8A4238A49058AA8ECD8F02AC5B6">
    <w:name w:val="2AB2F8A4238A49058AA8ECD8F02AC5B6"/>
    <w:rsid w:val="00377FF7"/>
  </w:style>
  <w:style w:type="character" w:styleId="Platshllartext">
    <w:name w:val="Placeholder Text"/>
    <w:basedOn w:val="Standardstycketeckensnitt"/>
    <w:uiPriority w:val="99"/>
    <w:semiHidden/>
    <w:rsid w:val="00320BEA"/>
    <w:rPr>
      <w:noProof w:val="0"/>
      <w:color w:val="808080"/>
    </w:rPr>
  </w:style>
  <w:style w:type="paragraph" w:customStyle="1" w:styleId="1D1F0F40C97B4461ACB443A39525F252">
    <w:name w:val="1D1F0F40C97B4461ACB443A39525F252"/>
    <w:rsid w:val="00377FF7"/>
  </w:style>
  <w:style w:type="paragraph" w:customStyle="1" w:styleId="0EDB6F39676048E4A6160C102E237157">
    <w:name w:val="0EDB6F39676048E4A6160C102E237157"/>
    <w:rsid w:val="00377FF7"/>
  </w:style>
  <w:style w:type="paragraph" w:customStyle="1" w:styleId="4396A931E7F5431C915BE5E511632585">
    <w:name w:val="4396A931E7F5431C915BE5E511632585"/>
    <w:rsid w:val="00377FF7"/>
  </w:style>
  <w:style w:type="paragraph" w:customStyle="1" w:styleId="B5A1C58D482746A697BBA8C05BC11FA2">
    <w:name w:val="B5A1C58D482746A697BBA8C05BC11FA2"/>
    <w:rsid w:val="00377FF7"/>
  </w:style>
  <w:style w:type="paragraph" w:customStyle="1" w:styleId="B9DF0D4F177042268D51A396F1162FEC">
    <w:name w:val="B9DF0D4F177042268D51A396F1162FEC"/>
    <w:rsid w:val="00377FF7"/>
  </w:style>
  <w:style w:type="paragraph" w:customStyle="1" w:styleId="2962D8751FCE456AB155EC57CE8DE7FF">
    <w:name w:val="2962D8751FCE456AB155EC57CE8DE7FF"/>
    <w:rsid w:val="00377FF7"/>
  </w:style>
  <w:style w:type="paragraph" w:customStyle="1" w:styleId="D6E6C84CAC0944A3855F564D89F3AFA8">
    <w:name w:val="D6E6C84CAC0944A3855F564D89F3AFA8"/>
    <w:rsid w:val="00377FF7"/>
  </w:style>
  <w:style w:type="paragraph" w:customStyle="1" w:styleId="A50000B3F8FD4CF98480CC65638CD881">
    <w:name w:val="A50000B3F8FD4CF98480CC65638CD881"/>
    <w:rsid w:val="00377FF7"/>
  </w:style>
  <w:style w:type="paragraph" w:customStyle="1" w:styleId="E9C08D442C71484DBCC3396FCC98D737">
    <w:name w:val="E9C08D442C71484DBCC3396FCC98D737"/>
    <w:rsid w:val="00377FF7"/>
  </w:style>
  <w:style w:type="paragraph" w:customStyle="1" w:styleId="72CB0964507948D6A31EBE9CF9F17989">
    <w:name w:val="72CB0964507948D6A31EBE9CF9F17989"/>
    <w:rsid w:val="00377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dcbd9319-4e94-40a7-96f8-93c1fe42c181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F7C1A-8FF8-4C93-8778-E415D0C151B7}"/>
</file>

<file path=customXml/itemProps2.xml><?xml version="1.0" encoding="utf-8"?>
<ds:datastoreItem xmlns:ds="http://schemas.openxmlformats.org/officeDocument/2006/customXml" ds:itemID="{6551CCEB-63F7-46AA-9DD5-703AD0DFAE63}"/>
</file>

<file path=customXml/itemProps3.xml><?xml version="1.0" encoding="utf-8"?>
<ds:datastoreItem xmlns:ds="http://schemas.openxmlformats.org/officeDocument/2006/customXml" ds:itemID="{AFCA98F9-7412-483E-8DD8-307A88E520D0}"/>
</file>

<file path=customXml/itemProps4.xml><?xml version="1.0" encoding="utf-8"?>
<ds:datastoreItem xmlns:ds="http://schemas.openxmlformats.org/officeDocument/2006/customXml" ds:itemID="{80142AD5-5B6E-4CC6-8ED1-4D5960E89AF5}"/>
</file>

<file path=customXml/itemProps5.xml><?xml version="1.0" encoding="utf-8"?>
<ds:datastoreItem xmlns:ds="http://schemas.openxmlformats.org/officeDocument/2006/customXml" ds:itemID="{F8BF7C1A-8FF8-4C93-8778-E415D0C151B7}"/>
</file>

<file path=customXml/itemProps6.xml><?xml version="1.0" encoding="utf-8"?>
<ds:datastoreItem xmlns:ds="http://schemas.openxmlformats.org/officeDocument/2006/customXml" ds:itemID="{C0D796AB-9C22-4F2D-BB9E-70F8617952EC}"/>
</file>

<file path=customXml/itemProps7.xml><?xml version="1.0" encoding="utf-8"?>
<ds:datastoreItem xmlns:ds="http://schemas.openxmlformats.org/officeDocument/2006/customXml" ds:itemID="{2E0E10E2-DB3F-4CA9-BE94-2F2E451437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Jakobsson</dc:creator>
  <cp:keywords/>
  <dc:description/>
  <cp:lastModifiedBy>Carina Stålberg</cp:lastModifiedBy>
  <cp:revision>2</cp:revision>
  <cp:lastPrinted>2019-02-18T09:57:00Z</cp:lastPrinted>
  <dcterms:created xsi:type="dcterms:W3CDTF">2019-02-20T07:32:00Z</dcterms:created>
  <dcterms:modified xsi:type="dcterms:W3CDTF">2019-02-20T07:32:00Z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1f964e69-8a33-44b9-8ca4-79032e3ad4bc</vt:lpwstr>
  </property>
</Properties>
</file>