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59363" w14:textId="32C40A05" w:rsidR="000A1B06" w:rsidRDefault="002B5AB1" w:rsidP="00472EBA">
      <w:pPr>
        <w:pStyle w:val="Rubrik"/>
      </w:pPr>
      <w:bookmarkStart w:id="0" w:name="Start"/>
      <w:bookmarkEnd w:id="0"/>
      <w:r>
        <w:t>Svar på fråga 2016/17:</w:t>
      </w:r>
      <w:r w:rsidR="004F111F">
        <w:t>1237</w:t>
      </w:r>
      <w:r w:rsidR="00C3777E">
        <w:t xml:space="preserve"> av Jeff Ahl (SD)</w:t>
      </w:r>
      <w:r w:rsidR="004F111F">
        <w:t xml:space="preserve"> Mångkultur</w:t>
      </w:r>
      <w:r w:rsidR="008F3D4A">
        <w:t xml:space="preserve"> </w:t>
      </w:r>
    </w:p>
    <w:p w14:paraId="56E16719" w14:textId="24F7E8CC" w:rsidR="004F111F" w:rsidRDefault="004F111F" w:rsidP="00480B6C">
      <w:pPr>
        <w:pStyle w:val="Brdtext"/>
      </w:pPr>
      <w:r w:rsidRPr="004F111F">
        <w:t>Jeff Ahl har frågat statsminister</w:t>
      </w:r>
      <w:r>
        <w:t>n</w:t>
      </w:r>
      <w:r w:rsidRPr="004F111F">
        <w:t xml:space="preserve"> om det är </w:t>
      </w:r>
      <w:r>
        <w:t>hans</w:t>
      </w:r>
      <w:r w:rsidRPr="004F111F">
        <w:t xml:space="preserve"> ställningstagande att Sverige inte längre är ett mångkulturellt land och att de nyanlända förväntas assimileras in i den svenska kulturen. </w:t>
      </w:r>
      <w:r>
        <w:t>Frågan har överlämnats till mig.</w:t>
      </w:r>
    </w:p>
    <w:p w14:paraId="0FCD570B" w14:textId="483F2623" w:rsidR="001029DD" w:rsidRDefault="00E03B9E" w:rsidP="000A3CA9">
      <w:pPr>
        <w:pStyle w:val="Brdtext"/>
      </w:pPr>
      <w:r>
        <w:t>Regeringen</w:t>
      </w:r>
      <w:r w:rsidR="00B65A08">
        <w:t xml:space="preserve"> </w:t>
      </w:r>
      <w:r w:rsidR="000A3CA9">
        <w:t>tror på ett Sverige som vi alla skapar tillsammans</w:t>
      </w:r>
      <w:r>
        <w:t>. Ett Sverige som är något</w:t>
      </w:r>
      <w:r w:rsidR="000A3CA9">
        <w:t xml:space="preserve"> större än bara en sammanslutning av människor på en geografisk yta</w:t>
      </w:r>
      <w:r>
        <w:t>.</w:t>
      </w:r>
      <w:r w:rsidR="000A3CA9">
        <w:t xml:space="preserve"> </w:t>
      </w:r>
      <w:r>
        <w:t>S</w:t>
      </w:r>
      <w:r w:rsidR="000A3CA9">
        <w:t xml:space="preserve">om är en gemenskap där vi tillsammans känner ansvar för varandra. </w:t>
      </w:r>
      <w:r w:rsidR="00B65A08" w:rsidRPr="00B65A08">
        <w:t xml:space="preserve">Sverige har genom historien varit ett land där en mångfald av synsätt, åsikter och perspektiv kommit till uttryck och samexisterat. </w:t>
      </w:r>
      <w:r w:rsidR="001029DD">
        <w:t>Det är en del av vår framtid och vår styrka.</w:t>
      </w:r>
      <w:r>
        <w:t xml:space="preserve"> Nyanlända spelar en viktig roll i denna framtid.</w:t>
      </w:r>
    </w:p>
    <w:p w14:paraId="35C7CD37" w14:textId="54C4D1CA" w:rsidR="00B65A08" w:rsidRDefault="00B65A08" w:rsidP="000A3CA9">
      <w:pPr>
        <w:pStyle w:val="Brdtext"/>
      </w:pPr>
      <w:r>
        <w:t>Samtidigt har rasistiska</w:t>
      </w:r>
      <w:r w:rsidRPr="00B65A08">
        <w:t xml:space="preserve"> föreställningar funnits i vårt land </w:t>
      </w:r>
      <w:r w:rsidR="00E03B9E">
        <w:t>under en lång tid</w:t>
      </w:r>
      <w:r>
        <w:t>.</w:t>
      </w:r>
      <w:r w:rsidR="006F19E3">
        <w:t xml:space="preserve"> Dessa ska bekämpas.</w:t>
      </w:r>
    </w:p>
    <w:p w14:paraId="37D16CC8" w14:textId="7846FDEF" w:rsidR="00E03B9E" w:rsidRDefault="00E03B9E" w:rsidP="000A3CA9">
      <w:pPr>
        <w:pStyle w:val="Brdtext"/>
      </w:pPr>
      <w:r>
        <w:t>Sverige ska fortsatt vara ett land där många olika människor kan leva sina liv i frihet, sida vid sida, med respekt för varandras olikheter.</w:t>
      </w:r>
    </w:p>
    <w:p w14:paraId="1F1E049F" w14:textId="27AD85C1" w:rsidR="00B65A08" w:rsidRDefault="001029DD" w:rsidP="000A3CA9">
      <w:pPr>
        <w:pStyle w:val="Brdtext"/>
      </w:pPr>
      <w:r>
        <w:t>Det korta svaret på Jeff Ahls fråg</w:t>
      </w:r>
      <w:r w:rsidR="00E03B9E">
        <w:t>a</w:t>
      </w:r>
      <w:r>
        <w:t xml:space="preserve"> är</w:t>
      </w:r>
      <w:r w:rsidR="00B65A08">
        <w:t xml:space="preserve"> alltså</w:t>
      </w:r>
      <w:r>
        <w:t>:</w:t>
      </w:r>
      <w:r w:rsidR="00B65A08">
        <w:t xml:space="preserve"> nej.</w:t>
      </w:r>
      <w:r w:rsidR="006F19E3">
        <w:t xml:space="preserve"> </w:t>
      </w:r>
      <w:r w:rsidR="00B65A08">
        <w:t xml:space="preserve"> </w:t>
      </w:r>
    </w:p>
    <w:p w14:paraId="61B8BE6E" w14:textId="18640B5D" w:rsidR="002B5AB1" w:rsidRPr="00383759" w:rsidRDefault="002B5AB1" w:rsidP="00480B6C">
      <w:pPr>
        <w:pStyle w:val="Brdtext"/>
      </w:pPr>
      <w:r w:rsidRPr="002B5AB1">
        <w:t xml:space="preserve">Stockholm den </w:t>
      </w:r>
      <w:r w:rsidR="00B45AFB">
        <w:t>25</w:t>
      </w:r>
      <w:r w:rsidR="00CF5489">
        <w:t xml:space="preserve"> april</w:t>
      </w:r>
      <w:r w:rsidRPr="002B5AB1">
        <w:t xml:space="preserve"> 201</w:t>
      </w:r>
      <w:r w:rsidR="008F3D4A">
        <w:t>7</w:t>
      </w:r>
    </w:p>
    <w:p w14:paraId="076E664B" w14:textId="77777777" w:rsidR="0003679E" w:rsidRPr="00222258" w:rsidRDefault="008F3D4A" w:rsidP="005A37D1">
      <w:pPr>
        <w:tabs>
          <w:tab w:val="left" w:pos="709"/>
          <w:tab w:val="left" w:pos="2835"/>
        </w:tabs>
        <w:overflowPunct w:val="0"/>
        <w:autoSpaceDE w:val="0"/>
        <w:autoSpaceDN w:val="0"/>
        <w:adjustRightInd w:val="0"/>
        <w:spacing w:after="0" w:line="240" w:lineRule="atLeast"/>
        <w:textAlignment w:val="baseline"/>
      </w:pPr>
      <w:r>
        <w:rPr>
          <w:rFonts w:ascii="OrigGarmnd BT" w:eastAsia="Times New Roman" w:hAnsi="OrigGarmnd BT" w:cs="Times New Roman"/>
          <w:sz w:val="24"/>
          <w:szCs w:val="20"/>
        </w:rPr>
        <w:br/>
      </w:r>
      <w:r w:rsidR="002B5AB1">
        <w:rPr>
          <w:rFonts w:ascii="OrigGarmnd BT" w:eastAsia="Times New Roman" w:hAnsi="OrigGarmnd BT" w:cs="Times New Roman"/>
          <w:sz w:val="24"/>
          <w:szCs w:val="20"/>
        </w:rPr>
        <w:t>Alice Bah Kuhnke</w:t>
      </w:r>
      <w:bookmarkStart w:id="1" w:name="_GoBack"/>
      <w:bookmarkEnd w:id="1"/>
    </w:p>
    <w:sectPr w:rsidR="0003679E" w:rsidRPr="00222258" w:rsidSect="000A1B06">
      <w:footerReference w:type="default" r:id="rId16"/>
      <w:headerReference w:type="first" r:id="rId17"/>
      <w:footerReference w:type="first" r:id="rId18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3414B1" w14:textId="77777777" w:rsidR="003E575F" w:rsidRDefault="003E575F" w:rsidP="00A87A54">
      <w:pPr>
        <w:spacing w:after="0" w:line="240" w:lineRule="auto"/>
      </w:pPr>
      <w:r>
        <w:separator/>
      </w:r>
    </w:p>
  </w:endnote>
  <w:endnote w:type="continuationSeparator" w:id="0">
    <w:p w14:paraId="4C648975" w14:textId="77777777" w:rsidR="003E575F" w:rsidRDefault="003E575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6D735C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245B254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F277B5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FB1A7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3CBDD14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936F7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9138197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0A1B06" w:rsidRPr="00347E11" w14:paraId="76C3648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60E89A6" w14:textId="77777777" w:rsidR="000A1B06" w:rsidRPr="00347E11" w:rsidRDefault="000A1B06" w:rsidP="00347E11">
          <w:pPr>
            <w:pStyle w:val="Sidfot"/>
            <w:rPr>
              <w:sz w:val="8"/>
            </w:rPr>
          </w:pPr>
        </w:p>
      </w:tc>
    </w:tr>
    <w:tr w:rsidR="000A1B06" w:rsidRPr="00EE3C0F" w14:paraId="1D5F7DA6" w14:textId="77777777" w:rsidTr="00C26068">
      <w:trPr>
        <w:trHeight w:val="227"/>
      </w:trPr>
      <w:tc>
        <w:tcPr>
          <w:tcW w:w="4074" w:type="dxa"/>
        </w:tcPr>
        <w:p w14:paraId="40F50E06" w14:textId="77777777" w:rsidR="000A1B06" w:rsidRPr="009C71B2" w:rsidRDefault="000A1B06" w:rsidP="00C26068">
          <w:pPr>
            <w:pStyle w:val="Sidfot"/>
            <w:rPr>
              <w:lang w:val="de-DE"/>
            </w:rPr>
          </w:pPr>
          <w:r w:rsidRPr="009C71B2">
            <w:rPr>
              <w:lang w:val="de-DE"/>
            </w:rPr>
            <w:t>Telefonväxel: 08-405 10 00</w:t>
          </w:r>
        </w:p>
        <w:p w14:paraId="1427DAD1" w14:textId="77777777" w:rsidR="000A1B06" w:rsidRPr="009C71B2" w:rsidRDefault="000A1B06" w:rsidP="00C26068">
          <w:pPr>
            <w:pStyle w:val="Sidfot"/>
            <w:rPr>
              <w:lang w:val="de-DE"/>
            </w:rPr>
          </w:pPr>
          <w:r w:rsidRPr="009C71B2">
            <w:rPr>
              <w:lang w:val="de-DE"/>
            </w:rPr>
            <w:t xml:space="preserve"> </w:t>
          </w:r>
        </w:p>
        <w:p w14:paraId="58024736" w14:textId="77777777" w:rsidR="000A1B06" w:rsidRPr="009C71B2" w:rsidRDefault="000A1B06" w:rsidP="00C26068">
          <w:pPr>
            <w:pStyle w:val="Sidfot"/>
            <w:rPr>
              <w:lang w:val="de-DE"/>
            </w:rPr>
          </w:pPr>
          <w:r w:rsidRPr="009C71B2">
            <w:rPr>
              <w:lang w:val="de-DE"/>
            </w:rPr>
            <w:t>Webb: www.regeringen.se</w:t>
          </w:r>
        </w:p>
      </w:tc>
      <w:tc>
        <w:tcPr>
          <w:tcW w:w="4451" w:type="dxa"/>
        </w:tcPr>
        <w:p w14:paraId="6A72C0CD" w14:textId="77777777" w:rsidR="000A1B06" w:rsidRDefault="000A1B06" w:rsidP="00F53AEA">
          <w:pPr>
            <w:pStyle w:val="Sidfot"/>
          </w:pPr>
          <w:r>
            <w:t>Postadress: 103 33 Stockholm</w:t>
          </w:r>
        </w:p>
        <w:p w14:paraId="4F5B5EAD" w14:textId="77777777" w:rsidR="000A1B06" w:rsidRDefault="000A1B06" w:rsidP="00F53AEA">
          <w:pPr>
            <w:pStyle w:val="Sidfot"/>
          </w:pPr>
          <w:r>
            <w:t>Besöksadress: Drottninggatan 16</w:t>
          </w:r>
        </w:p>
        <w:p w14:paraId="7F4BE364" w14:textId="77777777" w:rsidR="000A1B06" w:rsidRPr="00F53AEA" w:rsidRDefault="000A1B06" w:rsidP="00F53AEA">
          <w:pPr>
            <w:pStyle w:val="Sidfot"/>
          </w:pPr>
          <w:r>
            <w:t>E-post: ku.registrator@regeringskansliet.se</w:t>
          </w:r>
        </w:p>
      </w:tc>
    </w:tr>
  </w:tbl>
  <w:p w14:paraId="7364089E" w14:textId="77777777" w:rsidR="00093408" w:rsidRPr="009C71B2" w:rsidRDefault="00093408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7070A" w14:textId="77777777" w:rsidR="003E575F" w:rsidRDefault="003E575F" w:rsidP="00A87A54">
      <w:pPr>
        <w:spacing w:after="0" w:line="240" w:lineRule="auto"/>
      </w:pPr>
      <w:r>
        <w:separator/>
      </w:r>
    </w:p>
  </w:footnote>
  <w:footnote w:type="continuationSeparator" w:id="0">
    <w:p w14:paraId="46C00AFE" w14:textId="77777777" w:rsidR="003E575F" w:rsidRDefault="003E575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0A1B06" w14:paraId="5D02A9A9" w14:textId="77777777" w:rsidTr="00C93EBA">
      <w:trPr>
        <w:trHeight w:val="227"/>
      </w:trPr>
      <w:tc>
        <w:tcPr>
          <w:tcW w:w="5534" w:type="dxa"/>
        </w:tcPr>
        <w:p w14:paraId="50E7D702" w14:textId="6F9429B9" w:rsidR="000A1B06" w:rsidRPr="007D73AB" w:rsidRDefault="000A1B06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7FAF23C1381A47159E40083599A459EF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693043A9" w14:textId="77777777" w:rsidR="000A1B06" w:rsidRPr="007D73AB" w:rsidRDefault="000A1B06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7BA0A5B9" w14:textId="77777777" w:rsidR="000A1B06" w:rsidRDefault="000A1B06" w:rsidP="005A703A">
          <w:pPr>
            <w:pStyle w:val="Sidhuvud"/>
          </w:pPr>
        </w:p>
      </w:tc>
    </w:tr>
    <w:tr w:rsidR="000A1B06" w14:paraId="63AF2D64" w14:textId="77777777" w:rsidTr="00C93EBA">
      <w:trPr>
        <w:trHeight w:val="1928"/>
      </w:trPr>
      <w:tc>
        <w:tcPr>
          <w:tcW w:w="5534" w:type="dxa"/>
        </w:tcPr>
        <w:p w14:paraId="4A33912F" w14:textId="77777777" w:rsidR="000A1B06" w:rsidRPr="00340DE0" w:rsidRDefault="000A1B06" w:rsidP="00340DE0">
          <w:pPr>
            <w:pStyle w:val="Sidhuvud"/>
          </w:pPr>
          <w:bookmarkStart w:id="2" w:name="Logo"/>
          <w:bookmarkEnd w:id="2"/>
          <w:r>
            <w:rPr>
              <w:noProof/>
              <w:lang w:eastAsia="sv-SE"/>
            </w:rPr>
            <w:drawing>
              <wp:inline distT="0" distB="0" distL="0" distR="0" wp14:anchorId="768EEB8A" wp14:editId="63EF1247">
                <wp:extent cx="1737364" cy="493777"/>
                <wp:effectExtent l="0" t="0" r="0" b="1905"/>
                <wp:docPr id="1" name="Bildobjekt 1" descr="C:\ProgramData\RK-IT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37559B48" w14:textId="77777777" w:rsidR="000A1B06" w:rsidRPr="00710A6C" w:rsidRDefault="000A1B06" w:rsidP="00EE3C0F">
          <w:pPr>
            <w:pStyle w:val="Sidhuvud"/>
            <w:rPr>
              <w:b/>
            </w:rPr>
          </w:pPr>
        </w:p>
        <w:p w14:paraId="6A32DF83" w14:textId="77777777" w:rsidR="000A1B06" w:rsidRDefault="000A1B06" w:rsidP="00EE3C0F">
          <w:pPr>
            <w:pStyle w:val="Sidhuvud"/>
          </w:pPr>
        </w:p>
        <w:p w14:paraId="3CB593EF" w14:textId="77777777" w:rsidR="000A1B06" w:rsidRDefault="000A1B06" w:rsidP="00EE3C0F">
          <w:pPr>
            <w:pStyle w:val="Sidhuvud"/>
          </w:pPr>
        </w:p>
        <w:sdt>
          <w:sdtPr>
            <w:alias w:val="HeaderDate"/>
            <w:tag w:val="ccRKShow_HeaderDate"/>
            <w:id w:val="823010959"/>
            <w:placeholder>
              <w:docPart w:val="ECBD87BC9235463DA3D14C106DAE65BC"/>
            </w:placeholder>
            <w:showingPlcHdr/>
            <w:dataBinding w:prefixMappings="xmlns:ns0='http://lp/documentinfo/RK' " w:xpath="/ns0:DocumentInfo[1]/ns0:BaseInfo[1]/ns0:HeaderDate[1]" w:storeItemID="{4AA59694-BF6D-420E-9AA4-D3BBA4069B2A}"/>
            <w:date w:fullDate="2016-12-19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1CF90E85" w14:textId="77777777" w:rsidR="000A1B06" w:rsidRDefault="002B5AB1" w:rsidP="00EE3C0F">
              <w:pPr>
                <w:pStyle w:val="Sidhuvud"/>
              </w:pPr>
              <w:r>
                <w:t xml:space="preserve"> </w:t>
              </w:r>
            </w:p>
          </w:sdtContent>
        </w:sdt>
        <w:p w14:paraId="5FB68DF1" w14:textId="5A3D82BB" w:rsidR="000A1B06" w:rsidRDefault="00B45AFB" w:rsidP="00EE3C0F">
          <w:pPr>
            <w:pStyle w:val="Sidhuvud"/>
          </w:pPr>
          <w:sdt>
            <w:sdtPr>
              <w:alias w:val="Dnr"/>
              <w:tag w:val="ccRKShow_Dnr"/>
              <w:id w:val="-584148506"/>
              <w:placeholder>
                <w:docPart w:val="5AC861492A7845BCA0591C217F1ADF82"/>
              </w:placeholder>
              <w:showingPlcHdr/>
              <w:dataBinding w:prefixMappings="xmlns:ns0='http://lp/documentinfo/RK' " w:xpath="/ns0:DocumentInfo[1]/ns0:BaseInfo[1]/ns0:Dnr[1]" w:storeItemID="{4AA59694-BF6D-420E-9AA4-D3BBA4069B2A}"/>
              <w:text/>
            </w:sdtPr>
            <w:sdtEndPr/>
            <w:sdtContent>
              <w:r w:rsidR="001847F9">
                <w:rPr>
                  <w:rStyle w:val="Platshllartext"/>
                </w:rPr>
                <w:t xml:space="preserve"> </w:t>
              </w:r>
            </w:sdtContent>
          </w:sdt>
          <w:r w:rsidR="001847F9" w:rsidRPr="001847F9">
            <w:t>Ku2017/01155/DISK</w:t>
          </w:r>
          <w:sdt>
            <w:sdtPr>
              <w:alias w:val="DocNumber"/>
              <w:tag w:val="DocNumber"/>
              <w:id w:val="1636522252"/>
              <w:placeholder>
                <w:docPart w:val="A6A424A74FAE4AD898502A851F76C898"/>
              </w:placeholder>
              <w:showingPlcHdr/>
              <w:dataBinding w:prefixMappings="xmlns:ns0='http://lp/documentinfo/RK' " w:xpath="/ns0:DocumentInfo[1]/ns0:BaseInfo[1]/ns0:DocNumber[1]" w:storeItemID="{4AA59694-BF6D-420E-9AA4-D3BBA4069B2A}"/>
              <w:text/>
            </w:sdtPr>
            <w:sdtEndPr/>
            <w:sdtContent>
              <w:r w:rsidR="000A1B06">
                <w:rPr>
                  <w:rStyle w:val="Platshllartext"/>
                </w:rPr>
                <w:t xml:space="preserve"> </w:t>
              </w:r>
            </w:sdtContent>
          </w:sdt>
        </w:p>
        <w:p w14:paraId="79703B67" w14:textId="77777777" w:rsidR="000A1B06" w:rsidRDefault="000A1B06" w:rsidP="00EE3C0F">
          <w:pPr>
            <w:pStyle w:val="Sidhuvud"/>
          </w:pPr>
        </w:p>
      </w:tc>
      <w:tc>
        <w:tcPr>
          <w:tcW w:w="1134" w:type="dxa"/>
        </w:tcPr>
        <w:p w14:paraId="61A3CAFD" w14:textId="77777777" w:rsidR="000A1B06" w:rsidRPr="0094502D" w:rsidRDefault="000A1B06" w:rsidP="0094502D">
          <w:pPr>
            <w:pStyle w:val="Sidhuvud"/>
          </w:pPr>
        </w:p>
      </w:tc>
    </w:tr>
    <w:tr w:rsidR="000A1B06" w14:paraId="51E13BEB" w14:textId="77777777" w:rsidTr="00C93EBA">
      <w:trPr>
        <w:trHeight w:val="2268"/>
      </w:trPr>
      <w:sdt>
        <w:sdtPr>
          <w:rPr>
            <w:b/>
            <w:i/>
          </w:rPr>
          <w:alias w:val="SenderText"/>
          <w:tag w:val="ccRKShow_SenderText"/>
          <w:id w:val="1864632897"/>
          <w:placeholder>
            <w:docPart w:val="F8D2252D119A41418F909ACEAD61AE0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26D3B3B" w14:textId="7BB1B935" w:rsidR="000A1B06" w:rsidRPr="005A37D1" w:rsidRDefault="000A1B06" w:rsidP="00340DE0">
              <w:pPr>
                <w:pStyle w:val="Sidhuvud"/>
                <w:rPr>
                  <w:b/>
                </w:rPr>
              </w:pPr>
              <w:r w:rsidRPr="005A37D1">
                <w:rPr>
                  <w:b/>
                </w:rPr>
                <w:t>Kulturdepartementet</w:t>
              </w:r>
            </w:p>
            <w:p w14:paraId="43862179" w14:textId="77777777" w:rsidR="000A1B06" w:rsidRPr="005A37D1" w:rsidRDefault="000A1B06" w:rsidP="00340DE0">
              <w:pPr>
                <w:pStyle w:val="Sidhuvud"/>
              </w:pPr>
              <w:r w:rsidRPr="005A37D1">
                <w:t>Kultur- och demokratiministern</w:t>
              </w:r>
            </w:p>
            <w:p w14:paraId="0BBEED09" w14:textId="77777777" w:rsidR="000A1B06" w:rsidRPr="005A37D1" w:rsidRDefault="000A1B06" w:rsidP="00340DE0">
              <w:pPr>
                <w:pStyle w:val="Sidhuvud"/>
                <w:rPr>
                  <w:i/>
                </w:rPr>
              </w:pPr>
            </w:p>
            <w:p w14:paraId="5D9E47C0" w14:textId="77777777" w:rsidR="000A1B06" w:rsidRPr="00340DE0" w:rsidRDefault="000A1B06" w:rsidP="000A1B06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1825270627"/>
          <w:placeholder>
            <w:docPart w:val="872C105BC498491CB2D4E080B6FF1685"/>
          </w:placeholder>
          <w:dataBinding w:prefixMappings="xmlns:ns0='http://lp/documentinfo/RK' " w:xpath="/ns0:DocumentInfo[1]/ns0:BaseInfo[1]/ns0:Recipient[1]" w:storeItemID="{4AA59694-BF6D-420E-9AA4-D3BBA4069B2A}"/>
          <w:text w:multiLine="1"/>
        </w:sdtPr>
        <w:sdtEndPr/>
        <w:sdtContent>
          <w:tc>
            <w:tcPr>
              <w:tcW w:w="3170" w:type="dxa"/>
            </w:tcPr>
            <w:p w14:paraId="1C336C51" w14:textId="3D1FDB30" w:rsidR="000A1B06" w:rsidRDefault="004F111F" w:rsidP="00547B89">
              <w:pPr>
                <w:pStyle w:val="Sidhuvud"/>
              </w:pPr>
              <w:r>
                <w:t xml:space="preserve">Till riksdagen </w:t>
              </w:r>
            </w:p>
          </w:tc>
        </w:sdtContent>
      </w:sdt>
      <w:tc>
        <w:tcPr>
          <w:tcW w:w="1134" w:type="dxa"/>
        </w:tcPr>
        <w:p w14:paraId="7BCF118D" w14:textId="77777777" w:rsidR="000A1B06" w:rsidRDefault="000A1B06" w:rsidP="003E6020">
          <w:pPr>
            <w:pStyle w:val="Sidhuvud"/>
          </w:pPr>
        </w:p>
      </w:tc>
    </w:tr>
  </w:tbl>
  <w:p w14:paraId="48C47D36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E2D29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4641C6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4C759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705184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1"/>
  </w:num>
  <w:num w:numId="39">
    <w:abstractNumId w:val="0"/>
  </w:num>
  <w:num w:numId="40">
    <w:abstractNumId w:val="5"/>
  </w:num>
  <w:num w:numId="41">
    <w:abstractNumId w:val="4"/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6"/>
    <w:rsid w:val="00004D5C"/>
    <w:rsid w:val="00005F68"/>
    <w:rsid w:val="00012B00"/>
    <w:rsid w:val="00014EF6"/>
    <w:rsid w:val="00017197"/>
    <w:rsid w:val="0001725B"/>
    <w:rsid w:val="000203B0"/>
    <w:rsid w:val="00025992"/>
    <w:rsid w:val="00026711"/>
    <w:rsid w:val="00035292"/>
    <w:rsid w:val="0003679E"/>
    <w:rsid w:val="00041EDC"/>
    <w:rsid w:val="00051BC4"/>
    <w:rsid w:val="00053CAA"/>
    <w:rsid w:val="00057FE0"/>
    <w:rsid w:val="00063255"/>
    <w:rsid w:val="00066BC9"/>
    <w:rsid w:val="0007033C"/>
    <w:rsid w:val="000757FC"/>
    <w:rsid w:val="000862E0"/>
    <w:rsid w:val="000873C3"/>
    <w:rsid w:val="00093408"/>
    <w:rsid w:val="0009435C"/>
    <w:rsid w:val="000A1B06"/>
    <w:rsid w:val="000A3CA9"/>
    <w:rsid w:val="000C61D1"/>
    <w:rsid w:val="000D5C6B"/>
    <w:rsid w:val="000E12D9"/>
    <w:rsid w:val="000F00B8"/>
    <w:rsid w:val="00100DF2"/>
    <w:rsid w:val="001029DD"/>
    <w:rsid w:val="0011413E"/>
    <w:rsid w:val="00121002"/>
    <w:rsid w:val="00130EC3"/>
    <w:rsid w:val="00134019"/>
    <w:rsid w:val="001428E2"/>
    <w:rsid w:val="00170CE4"/>
    <w:rsid w:val="001713EC"/>
    <w:rsid w:val="0017300E"/>
    <w:rsid w:val="00173126"/>
    <w:rsid w:val="001847F9"/>
    <w:rsid w:val="00192350"/>
    <w:rsid w:val="00192E34"/>
    <w:rsid w:val="00193002"/>
    <w:rsid w:val="00197A8A"/>
    <w:rsid w:val="001A2A61"/>
    <w:rsid w:val="001B160F"/>
    <w:rsid w:val="001C4980"/>
    <w:rsid w:val="001C5DC9"/>
    <w:rsid w:val="001C6D50"/>
    <w:rsid w:val="001C71A9"/>
    <w:rsid w:val="001E1A13"/>
    <w:rsid w:val="001F0629"/>
    <w:rsid w:val="001F0736"/>
    <w:rsid w:val="001F4302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3D52"/>
    <w:rsid w:val="00237147"/>
    <w:rsid w:val="00260D2D"/>
    <w:rsid w:val="0026428D"/>
    <w:rsid w:val="00271D00"/>
    <w:rsid w:val="00275872"/>
    <w:rsid w:val="00281106"/>
    <w:rsid w:val="00282D27"/>
    <w:rsid w:val="00292420"/>
    <w:rsid w:val="00296B7A"/>
    <w:rsid w:val="002A13C2"/>
    <w:rsid w:val="002A6820"/>
    <w:rsid w:val="002B5AB1"/>
    <w:rsid w:val="002C3B28"/>
    <w:rsid w:val="002C5B48"/>
    <w:rsid w:val="002D2647"/>
    <w:rsid w:val="002D4298"/>
    <w:rsid w:val="002D4829"/>
    <w:rsid w:val="002E4D3F"/>
    <w:rsid w:val="002F59E0"/>
    <w:rsid w:val="002F66A6"/>
    <w:rsid w:val="003050DB"/>
    <w:rsid w:val="00310561"/>
    <w:rsid w:val="00311D8C"/>
    <w:rsid w:val="003128E2"/>
    <w:rsid w:val="00321621"/>
    <w:rsid w:val="003240E1"/>
    <w:rsid w:val="003246FE"/>
    <w:rsid w:val="00326C03"/>
    <w:rsid w:val="00327474"/>
    <w:rsid w:val="00340DE0"/>
    <w:rsid w:val="00341611"/>
    <w:rsid w:val="00341F47"/>
    <w:rsid w:val="00342327"/>
    <w:rsid w:val="00343BF7"/>
    <w:rsid w:val="00347E11"/>
    <w:rsid w:val="00350696"/>
    <w:rsid w:val="00350C92"/>
    <w:rsid w:val="00365461"/>
    <w:rsid w:val="00370311"/>
    <w:rsid w:val="00375880"/>
    <w:rsid w:val="00380663"/>
    <w:rsid w:val="00383759"/>
    <w:rsid w:val="003853E3"/>
    <w:rsid w:val="0038587E"/>
    <w:rsid w:val="00392ED4"/>
    <w:rsid w:val="00394D4C"/>
    <w:rsid w:val="003A1315"/>
    <w:rsid w:val="003A2E73"/>
    <w:rsid w:val="003A5969"/>
    <w:rsid w:val="003A5C58"/>
    <w:rsid w:val="003B0C81"/>
    <w:rsid w:val="003B3E13"/>
    <w:rsid w:val="003C7BE0"/>
    <w:rsid w:val="003D0DD3"/>
    <w:rsid w:val="003D17EF"/>
    <w:rsid w:val="003D3535"/>
    <w:rsid w:val="003E4DA2"/>
    <w:rsid w:val="003E575F"/>
    <w:rsid w:val="003E6020"/>
    <w:rsid w:val="0041223B"/>
    <w:rsid w:val="00413A4E"/>
    <w:rsid w:val="00415163"/>
    <w:rsid w:val="004157BE"/>
    <w:rsid w:val="0042068E"/>
    <w:rsid w:val="00422030"/>
    <w:rsid w:val="00422A7F"/>
    <w:rsid w:val="004274F7"/>
    <w:rsid w:val="00441D70"/>
    <w:rsid w:val="0045034A"/>
    <w:rsid w:val="00450771"/>
    <w:rsid w:val="0045607E"/>
    <w:rsid w:val="0046337E"/>
    <w:rsid w:val="004660C8"/>
    <w:rsid w:val="00472EBA"/>
    <w:rsid w:val="00474676"/>
    <w:rsid w:val="0047511B"/>
    <w:rsid w:val="00480B6C"/>
    <w:rsid w:val="00480EC3"/>
    <w:rsid w:val="0048317E"/>
    <w:rsid w:val="00485601"/>
    <w:rsid w:val="004865B8"/>
    <w:rsid w:val="00486C0D"/>
    <w:rsid w:val="00491796"/>
    <w:rsid w:val="00497FE9"/>
    <w:rsid w:val="004A66B1"/>
    <w:rsid w:val="004B1E7B"/>
    <w:rsid w:val="004B35E7"/>
    <w:rsid w:val="004B63BF"/>
    <w:rsid w:val="004B66DA"/>
    <w:rsid w:val="004B7DFF"/>
    <w:rsid w:val="004C5686"/>
    <w:rsid w:val="004C70EE"/>
    <w:rsid w:val="004D766C"/>
    <w:rsid w:val="004E1DE3"/>
    <w:rsid w:val="004E25CD"/>
    <w:rsid w:val="004E6D22"/>
    <w:rsid w:val="004F0448"/>
    <w:rsid w:val="004F111F"/>
    <w:rsid w:val="004F1EA0"/>
    <w:rsid w:val="004F6525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7799"/>
    <w:rsid w:val="00571A0B"/>
    <w:rsid w:val="005747D0"/>
    <w:rsid w:val="005850D7"/>
    <w:rsid w:val="0058522F"/>
    <w:rsid w:val="00596E2B"/>
    <w:rsid w:val="0059737E"/>
    <w:rsid w:val="005A2022"/>
    <w:rsid w:val="005A37D1"/>
    <w:rsid w:val="005A5193"/>
    <w:rsid w:val="005B115A"/>
    <w:rsid w:val="005B537F"/>
    <w:rsid w:val="005C120D"/>
    <w:rsid w:val="005D07C2"/>
    <w:rsid w:val="005E2F29"/>
    <w:rsid w:val="005E4E79"/>
    <w:rsid w:val="005E5CE7"/>
    <w:rsid w:val="00605718"/>
    <w:rsid w:val="00605C66"/>
    <w:rsid w:val="006175D7"/>
    <w:rsid w:val="006208E5"/>
    <w:rsid w:val="00631F82"/>
    <w:rsid w:val="00634E87"/>
    <w:rsid w:val="006363A8"/>
    <w:rsid w:val="00647FD7"/>
    <w:rsid w:val="00650080"/>
    <w:rsid w:val="00651F17"/>
    <w:rsid w:val="00654B4D"/>
    <w:rsid w:val="0065559D"/>
    <w:rsid w:val="00660D84"/>
    <w:rsid w:val="0066378C"/>
    <w:rsid w:val="00670A48"/>
    <w:rsid w:val="0067248F"/>
    <w:rsid w:val="00672F6F"/>
    <w:rsid w:val="00674C8B"/>
    <w:rsid w:val="0069523C"/>
    <w:rsid w:val="006962CA"/>
    <w:rsid w:val="006B4A30"/>
    <w:rsid w:val="006B7569"/>
    <w:rsid w:val="006C28EE"/>
    <w:rsid w:val="006D2998"/>
    <w:rsid w:val="006D3019"/>
    <w:rsid w:val="006D3188"/>
    <w:rsid w:val="006E08FC"/>
    <w:rsid w:val="006E4526"/>
    <w:rsid w:val="006F19E3"/>
    <w:rsid w:val="006F2588"/>
    <w:rsid w:val="006F7C11"/>
    <w:rsid w:val="00710A6C"/>
    <w:rsid w:val="00710D98"/>
    <w:rsid w:val="00712266"/>
    <w:rsid w:val="00712593"/>
    <w:rsid w:val="00743E09"/>
    <w:rsid w:val="00750C93"/>
    <w:rsid w:val="00754E24"/>
    <w:rsid w:val="00757B3B"/>
    <w:rsid w:val="00773075"/>
    <w:rsid w:val="00773F36"/>
    <w:rsid w:val="00776254"/>
    <w:rsid w:val="00777CFF"/>
    <w:rsid w:val="00782B3F"/>
    <w:rsid w:val="00782E3C"/>
    <w:rsid w:val="007836B4"/>
    <w:rsid w:val="0079105E"/>
    <w:rsid w:val="007924B3"/>
    <w:rsid w:val="0079641B"/>
    <w:rsid w:val="007A1856"/>
    <w:rsid w:val="007A1887"/>
    <w:rsid w:val="007A629C"/>
    <w:rsid w:val="007A6348"/>
    <w:rsid w:val="007B6985"/>
    <w:rsid w:val="007C44FF"/>
    <w:rsid w:val="007C7BDB"/>
    <w:rsid w:val="007D73AB"/>
    <w:rsid w:val="007E2712"/>
    <w:rsid w:val="007E4A9C"/>
    <w:rsid w:val="007E5516"/>
    <w:rsid w:val="007E7EE2"/>
    <w:rsid w:val="007F06CA"/>
    <w:rsid w:val="007F5E8F"/>
    <w:rsid w:val="0080228F"/>
    <w:rsid w:val="00804208"/>
    <w:rsid w:val="00804C1B"/>
    <w:rsid w:val="00807FDA"/>
    <w:rsid w:val="008178E6"/>
    <w:rsid w:val="0082249C"/>
    <w:rsid w:val="00830B7B"/>
    <w:rsid w:val="008349AA"/>
    <w:rsid w:val="008375D5"/>
    <w:rsid w:val="008431AF"/>
    <w:rsid w:val="008504F6"/>
    <w:rsid w:val="00863BB7"/>
    <w:rsid w:val="00875DDD"/>
    <w:rsid w:val="00881BC6"/>
    <w:rsid w:val="008860CC"/>
    <w:rsid w:val="00891929"/>
    <w:rsid w:val="00893029"/>
    <w:rsid w:val="0089514A"/>
    <w:rsid w:val="008A0A0D"/>
    <w:rsid w:val="008A4CEA"/>
    <w:rsid w:val="008A7506"/>
    <w:rsid w:val="008B1603"/>
    <w:rsid w:val="008C1775"/>
    <w:rsid w:val="008C3C94"/>
    <w:rsid w:val="008C4538"/>
    <w:rsid w:val="008C562B"/>
    <w:rsid w:val="008D2D6B"/>
    <w:rsid w:val="008D3090"/>
    <w:rsid w:val="008D4306"/>
    <w:rsid w:val="008D4508"/>
    <w:rsid w:val="008D4DC4"/>
    <w:rsid w:val="008D7CAF"/>
    <w:rsid w:val="008E65A8"/>
    <w:rsid w:val="008E77D6"/>
    <w:rsid w:val="008F3D4A"/>
    <w:rsid w:val="009028BB"/>
    <w:rsid w:val="009036E7"/>
    <w:rsid w:val="0091053B"/>
    <w:rsid w:val="00912945"/>
    <w:rsid w:val="00935814"/>
    <w:rsid w:val="0094502D"/>
    <w:rsid w:val="00947013"/>
    <w:rsid w:val="00984EA2"/>
    <w:rsid w:val="00986CC3"/>
    <w:rsid w:val="0099068E"/>
    <w:rsid w:val="009920AA"/>
    <w:rsid w:val="009A4D0A"/>
    <w:rsid w:val="009C2459"/>
    <w:rsid w:val="009C255A"/>
    <w:rsid w:val="009C2B46"/>
    <w:rsid w:val="009C4448"/>
    <w:rsid w:val="009C5191"/>
    <w:rsid w:val="009C610D"/>
    <w:rsid w:val="009C71B2"/>
    <w:rsid w:val="009D4E9F"/>
    <w:rsid w:val="009D5D40"/>
    <w:rsid w:val="009D6B1B"/>
    <w:rsid w:val="009E107B"/>
    <w:rsid w:val="009E18D6"/>
    <w:rsid w:val="009F4F37"/>
    <w:rsid w:val="00A00D24"/>
    <w:rsid w:val="00A01F5C"/>
    <w:rsid w:val="00A102D8"/>
    <w:rsid w:val="00A2019A"/>
    <w:rsid w:val="00A2596F"/>
    <w:rsid w:val="00A3270B"/>
    <w:rsid w:val="00A379E4"/>
    <w:rsid w:val="00A43B02"/>
    <w:rsid w:val="00A46B85"/>
    <w:rsid w:val="00A50585"/>
    <w:rsid w:val="00A506F1"/>
    <w:rsid w:val="00A5156E"/>
    <w:rsid w:val="00A53E57"/>
    <w:rsid w:val="00A548EA"/>
    <w:rsid w:val="00A56824"/>
    <w:rsid w:val="00A64D83"/>
    <w:rsid w:val="00A65996"/>
    <w:rsid w:val="00A67276"/>
    <w:rsid w:val="00A67840"/>
    <w:rsid w:val="00A71A9E"/>
    <w:rsid w:val="00A7382D"/>
    <w:rsid w:val="00A743AC"/>
    <w:rsid w:val="00A8483F"/>
    <w:rsid w:val="00A870B0"/>
    <w:rsid w:val="00A87A54"/>
    <w:rsid w:val="00AA0FA4"/>
    <w:rsid w:val="00AA1809"/>
    <w:rsid w:val="00AB5519"/>
    <w:rsid w:val="00AB6313"/>
    <w:rsid w:val="00AB71DD"/>
    <w:rsid w:val="00AC15C5"/>
    <w:rsid w:val="00AD0D8F"/>
    <w:rsid w:val="00AD0E75"/>
    <w:rsid w:val="00AF0BB7"/>
    <w:rsid w:val="00AF0BDE"/>
    <w:rsid w:val="00AF0EDE"/>
    <w:rsid w:val="00AF4956"/>
    <w:rsid w:val="00B0234E"/>
    <w:rsid w:val="00B06681"/>
    <w:rsid w:val="00B06751"/>
    <w:rsid w:val="00B14209"/>
    <w:rsid w:val="00B149E2"/>
    <w:rsid w:val="00B2169D"/>
    <w:rsid w:val="00B21CBB"/>
    <w:rsid w:val="00B263C0"/>
    <w:rsid w:val="00B316CA"/>
    <w:rsid w:val="00B3528F"/>
    <w:rsid w:val="00B357AB"/>
    <w:rsid w:val="00B41F72"/>
    <w:rsid w:val="00B44E90"/>
    <w:rsid w:val="00B45324"/>
    <w:rsid w:val="00B45AFB"/>
    <w:rsid w:val="00B47956"/>
    <w:rsid w:val="00B517E1"/>
    <w:rsid w:val="00B55E70"/>
    <w:rsid w:val="00B60238"/>
    <w:rsid w:val="00B64962"/>
    <w:rsid w:val="00B64E56"/>
    <w:rsid w:val="00B65A08"/>
    <w:rsid w:val="00B66AC0"/>
    <w:rsid w:val="00B71634"/>
    <w:rsid w:val="00B75E4F"/>
    <w:rsid w:val="00B84409"/>
    <w:rsid w:val="00BB5683"/>
    <w:rsid w:val="00BC17DF"/>
    <w:rsid w:val="00BD0826"/>
    <w:rsid w:val="00BD15AB"/>
    <w:rsid w:val="00BE3210"/>
    <w:rsid w:val="00BF4F06"/>
    <w:rsid w:val="00BF534E"/>
    <w:rsid w:val="00BF5717"/>
    <w:rsid w:val="00C141C6"/>
    <w:rsid w:val="00C15021"/>
    <w:rsid w:val="00C2071A"/>
    <w:rsid w:val="00C20ACB"/>
    <w:rsid w:val="00C23703"/>
    <w:rsid w:val="00C26068"/>
    <w:rsid w:val="00C269C5"/>
    <w:rsid w:val="00C271A8"/>
    <w:rsid w:val="00C3343E"/>
    <w:rsid w:val="00C36E3A"/>
    <w:rsid w:val="00C3777E"/>
    <w:rsid w:val="00C37A77"/>
    <w:rsid w:val="00C41141"/>
    <w:rsid w:val="00C461E6"/>
    <w:rsid w:val="00C508BE"/>
    <w:rsid w:val="00C569A6"/>
    <w:rsid w:val="00C63EC4"/>
    <w:rsid w:val="00C9061B"/>
    <w:rsid w:val="00C93EBA"/>
    <w:rsid w:val="00CA7FF5"/>
    <w:rsid w:val="00CB07E5"/>
    <w:rsid w:val="00CB1E7C"/>
    <w:rsid w:val="00CB2EA1"/>
    <w:rsid w:val="00CB2F84"/>
    <w:rsid w:val="00CB43F1"/>
    <w:rsid w:val="00CB6A8A"/>
    <w:rsid w:val="00CB6EDE"/>
    <w:rsid w:val="00CC41BA"/>
    <w:rsid w:val="00CD1C6C"/>
    <w:rsid w:val="00CD6169"/>
    <w:rsid w:val="00CD6D76"/>
    <w:rsid w:val="00CE20BC"/>
    <w:rsid w:val="00CF1FD8"/>
    <w:rsid w:val="00CF4FDC"/>
    <w:rsid w:val="00CF5489"/>
    <w:rsid w:val="00D021D2"/>
    <w:rsid w:val="00D046EA"/>
    <w:rsid w:val="00D061BB"/>
    <w:rsid w:val="00D07BE1"/>
    <w:rsid w:val="00D116C0"/>
    <w:rsid w:val="00D13433"/>
    <w:rsid w:val="00D13D8A"/>
    <w:rsid w:val="00D279D8"/>
    <w:rsid w:val="00D27C8E"/>
    <w:rsid w:val="00D4141B"/>
    <w:rsid w:val="00D4145D"/>
    <w:rsid w:val="00D5467F"/>
    <w:rsid w:val="00D55837"/>
    <w:rsid w:val="00D60F51"/>
    <w:rsid w:val="00D6730A"/>
    <w:rsid w:val="00D674A6"/>
    <w:rsid w:val="00D67F7D"/>
    <w:rsid w:val="00D74B7C"/>
    <w:rsid w:val="00D76068"/>
    <w:rsid w:val="00D76B01"/>
    <w:rsid w:val="00D804A2"/>
    <w:rsid w:val="00D80B67"/>
    <w:rsid w:val="00D84704"/>
    <w:rsid w:val="00D95424"/>
    <w:rsid w:val="00D955A9"/>
    <w:rsid w:val="00DA5C0D"/>
    <w:rsid w:val="00DB714B"/>
    <w:rsid w:val="00DB78DB"/>
    <w:rsid w:val="00DC26E4"/>
    <w:rsid w:val="00DD0722"/>
    <w:rsid w:val="00DD212F"/>
    <w:rsid w:val="00DE35FD"/>
    <w:rsid w:val="00DF19F1"/>
    <w:rsid w:val="00DF5BFB"/>
    <w:rsid w:val="00E022DA"/>
    <w:rsid w:val="00E03B9E"/>
    <w:rsid w:val="00E03BCB"/>
    <w:rsid w:val="00E116FE"/>
    <w:rsid w:val="00E124DC"/>
    <w:rsid w:val="00E406DF"/>
    <w:rsid w:val="00E469E4"/>
    <w:rsid w:val="00E475C3"/>
    <w:rsid w:val="00E509B0"/>
    <w:rsid w:val="00E54246"/>
    <w:rsid w:val="00E55D8E"/>
    <w:rsid w:val="00E622C1"/>
    <w:rsid w:val="00E73E39"/>
    <w:rsid w:val="00E925B0"/>
    <w:rsid w:val="00E931CE"/>
    <w:rsid w:val="00EA1688"/>
    <w:rsid w:val="00EA4C83"/>
    <w:rsid w:val="00EB1E5C"/>
    <w:rsid w:val="00EC1DA0"/>
    <w:rsid w:val="00EC329B"/>
    <w:rsid w:val="00EC73EB"/>
    <w:rsid w:val="00ED592E"/>
    <w:rsid w:val="00ED6ABD"/>
    <w:rsid w:val="00ED72E1"/>
    <w:rsid w:val="00EE3C0F"/>
    <w:rsid w:val="00EE6810"/>
    <w:rsid w:val="00EF2A7F"/>
    <w:rsid w:val="00EF4803"/>
    <w:rsid w:val="00EF5127"/>
    <w:rsid w:val="00F01320"/>
    <w:rsid w:val="00F03EAC"/>
    <w:rsid w:val="00F04B7C"/>
    <w:rsid w:val="00F14024"/>
    <w:rsid w:val="00F21017"/>
    <w:rsid w:val="00F25761"/>
    <w:rsid w:val="00F259D7"/>
    <w:rsid w:val="00F277B5"/>
    <w:rsid w:val="00F32D05"/>
    <w:rsid w:val="00F35263"/>
    <w:rsid w:val="00F35C29"/>
    <w:rsid w:val="00F403BF"/>
    <w:rsid w:val="00F4342F"/>
    <w:rsid w:val="00F45227"/>
    <w:rsid w:val="00F5045C"/>
    <w:rsid w:val="00F53AEA"/>
    <w:rsid w:val="00F55FC9"/>
    <w:rsid w:val="00F5663B"/>
    <w:rsid w:val="00F6392C"/>
    <w:rsid w:val="00F64256"/>
    <w:rsid w:val="00F66093"/>
    <w:rsid w:val="00F70848"/>
    <w:rsid w:val="00F829C7"/>
    <w:rsid w:val="00F834AA"/>
    <w:rsid w:val="00F848D6"/>
    <w:rsid w:val="00F943C8"/>
    <w:rsid w:val="00F96B28"/>
    <w:rsid w:val="00FA0AEC"/>
    <w:rsid w:val="00FA41B4"/>
    <w:rsid w:val="00FA5DDD"/>
    <w:rsid w:val="00FA7644"/>
    <w:rsid w:val="00FB1A7B"/>
    <w:rsid w:val="00FD0B7B"/>
    <w:rsid w:val="00FE1DCC"/>
    <w:rsid w:val="00FF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8B2B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A1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A1B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A1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A1B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0A1B0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A1B0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A1B06"/>
  </w:style>
  <w:style w:type="paragraph" w:styleId="Avslutandetext">
    <w:name w:val="Closing"/>
    <w:basedOn w:val="Normal"/>
    <w:link w:val="Avslutandetext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A1B06"/>
  </w:style>
  <w:style w:type="paragraph" w:styleId="Avsndaradress-brev">
    <w:name w:val="envelope return"/>
    <w:basedOn w:val="Normal"/>
    <w:uiPriority w:val="99"/>
    <w:semiHidden/>
    <w:unhideWhenUsed/>
    <w:rsid w:val="000A1B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A1B0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A1B06"/>
  </w:style>
  <w:style w:type="paragraph" w:styleId="Brdtext3">
    <w:name w:val="Body Text 3"/>
    <w:basedOn w:val="Normal"/>
    <w:link w:val="Brdtext3Char"/>
    <w:uiPriority w:val="99"/>
    <w:semiHidden/>
    <w:unhideWhenUsed/>
    <w:rsid w:val="000A1B0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A1B0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A1B0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A1B0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A1B0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A1B0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A1B0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A1B0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A1B0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1B0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A1B0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A1B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A1B06"/>
  </w:style>
  <w:style w:type="character" w:customStyle="1" w:styleId="DatumChar">
    <w:name w:val="Datum Char"/>
    <w:basedOn w:val="Standardstycketeckensnitt"/>
    <w:link w:val="Datum"/>
    <w:uiPriority w:val="99"/>
    <w:semiHidden/>
    <w:rsid w:val="000A1B0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A1B0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A1B06"/>
  </w:style>
  <w:style w:type="paragraph" w:styleId="Figurfrteckning">
    <w:name w:val="table of figures"/>
    <w:basedOn w:val="Normal"/>
    <w:next w:val="Normal"/>
    <w:uiPriority w:val="99"/>
    <w:semiHidden/>
    <w:unhideWhenUsed/>
    <w:rsid w:val="000A1B0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0A1B0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A1B0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A1B0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A1B0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A1B06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A1B0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A1B0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A1B06"/>
  </w:style>
  <w:style w:type="paragraph" w:styleId="Innehll4">
    <w:name w:val="toc 4"/>
    <w:basedOn w:val="Normal"/>
    <w:next w:val="Normal"/>
    <w:autoRedefine/>
    <w:uiPriority w:val="39"/>
    <w:semiHidden/>
    <w:unhideWhenUsed/>
    <w:rsid w:val="000A1B0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A1B0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A1B0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A1B0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A1B0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A1B0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A1B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1B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1B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1B0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A1B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A1B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A1B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A1B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A1B0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A1B0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A1B0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A1B0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A1B0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A1B0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A1B0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A1B06"/>
  </w:style>
  <w:style w:type="paragraph" w:styleId="Makrotext">
    <w:name w:val="macro"/>
    <w:link w:val="MakrotextChar"/>
    <w:uiPriority w:val="99"/>
    <w:semiHidden/>
    <w:unhideWhenUsed/>
    <w:rsid w:val="000A1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A1B0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A1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1B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A1B0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A1B0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A1B06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A1B06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A1B0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0A1B06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A1B06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A1B0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A1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A1B06"/>
  </w:style>
  <w:style w:type="paragraph" w:styleId="Slutkommentar">
    <w:name w:val="endnote text"/>
    <w:basedOn w:val="Normal"/>
    <w:link w:val="SlutkommentarChar"/>
    <w:uiPriority w:val="99"/>
    <w:semiHidden/>
    <w:unhideWhenUsed/>
    <w:rsid w:val="000A1B0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A1B0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A1B0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1B0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A1B0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A1B0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034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6" w:unhideWhenUsed="0"/>
    <w:lsdException w:name="List Number" w:semiHidden="0" w:uiPriority="6" w:unhideWhenUsed="0"/>
    <w:lsdException w:name="List Bullet 2" w:semiHidden="0" w:uiPriority="6" w:unhideWhenUsed="0"/>
    <w:lsdException w:name="List Bullet 3" w:semiHidden="0" w:uiPriority="6" w:unhideWhenUsed="0"/>
    <w:lsdException w:name="List Number 2" w:semiHidden="0" w:uiPriority="6" w:unhideWhenUsed="0"/>
    <w:lsdException w:name="List Number 3" w:semiHidden="0" w:uiPriority="6" w:unhideWhenUsed="0"/>
    <w:lsdException w:name="Title" w:semiHidden="0" w:uiPriority="1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05C66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0A1B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0A1B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0A1B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0A1B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605C66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022DA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unhideWhenUsed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5C12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Adress-brev">
    <w:name w:val="envelope address"/>
    <w:basedOn w:val="Normal"/>
    <w:uiPriority w:val="99"/>
    <w:semiHidden/>
    <w:unhideWhenUsed/>
    <w:rsid w:val="000A1B06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0A1B06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0A1B06"/>
  </w:style>
  <w:style w:type="paragraph" w:styleId="Avslutandetext">
    <w:name w:val="Closing"/>
    <w:basedOn w:val="Normal"/>
    <w:link w:val="Avslutandetext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0A1B06"/>
  </w:style>
  <w:style w:type="paragraph" w:styleId="Avsndaradress-brev">
    <w:name w:val="envelope return"/>
    <w:basedOn w:val="Normal"/>
    <w:uiPriority w:val="99"/>
    <w:semiHidden/>
    <w:unhideWhenUsed/>
    <w:rsid w:val="000A1B0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rdtext2">
    <w:name w:val="Body Text 2"/>
    <w:basedOn w:val="Normal"/>
    <w:link w:val="Brdtext2Char"/>
    <w:uiPriority w:val="99"/>
    <w:semiHidden/>
    <w:unhideWhenUsed/>
    <w:rsid w:val="000A1B06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0A1B06"/>
  </w:style>
  <w:style w:type="paragraph" w:styleId="Brdtext3">
    <w:name w:val="Body Text 3"/>
    <w:basedOn w:val="Normal"/>
    <w:link w:val="Brdtext3Char"/>
    <w:uiPriority w:val="99"/>
    <w:semiHidden/>
    <w:unhideWhenUsed/>
    <w:rsid w:val="000A1B06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0A1B06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0A1B06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0A1B06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0A1B06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0A1B06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0A1B06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0A1B06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0A1B06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qFormat/>
    <w:rsid w:val="000A1B06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0A1B06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0A1B06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0A1B0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0A1B06"/>
  </w:style>
  <w:style w:type="character" w:customStyle="1" w:styleId="DatumChar">
    <w:name w:val="Datum Char"/>
    <w:basedOn w:val="Standardstycketeckensnitt"/>
    <w:link w:val="Datum"/>
    <w:uiPriority w:val="99"/>
    <w:semiHidden/>
    <w:rsid w:val="000A1B06"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0A1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0A1B06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0A1B06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0A1B06"/>
  </w:style>
  <w:style w:type="paragraph" w:styleId="Figurfrteckning">
    <w:name w:val="table of figures"/>
    <w:basedOn w:val="Normal"/>
    <w:next w:val="Normal"/>
    <w:uiPriority w:val="99"/>
    <w:semiHidden/>
    <w:unhideWhenUsed/>
    <w:rsid w:val="000A1B06"/>
    <w:pPr>
      <w:spacing w:after="0"/>
    </w:pPr>
  </w:style>
  <w:style w:type="paragraph" w:styleId="HTML-adress">
    <w:name w:val="HTML Address"/>
    <w:basedOn w:val="Normal"/>
    <w:link w:val="HTML-adressChar"/>
    <w:uiPriority w:val="99"/>
    <w:semiHidden/>
    <w:unhideWhenUsed/>
    <w:rsid w:val="000A1B06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0A1B06"/>
    <w:rPr>
      <w:i/>
      <w:i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0A1B0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A1B06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0A1B06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0A1B06"/>
    <w:pPr>
      <w:pBdr>
        <w:top w:val="single" w:sz="2" w:space="10" w:color="1A3050" w:themeColor="accent1" w:shadow="1" w:frame="1"/>
        <w:left w:val="single" w:sz="2" w:space="10" w:color="1A3050" w:themeColor="accent1" w:shadow="1" w:frame="1"/>
        <w:bottom w:val="single" w:sz="2" w:space="10" w:color="1A3050" w:themeColor="accent1" w:shadow="1" w:frame="1"/>
        <w:right w:val="single" w:sz="2" w:space="10" w:color="1A3050" w:themeColor="accent1" w:shadow="1" w:frame="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0A1B06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0A1B06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0A1B06"/>
  </w:style>
  <w:style w:type="paragraph" w:styleId="Innehll4">
    <w:name w:val="toc 4"/>
    <w:basedOn w:val="Normal"/>
    <w:next w:val="Normal"/>
    <w:autoRedefine/>
    <w:uiPriority w:val="39"/>
    <w:semiHidden/>
    <w:unhideWhenUsed/>
    <w:rsid w:val="000A1B06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A1B06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0A1B06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0A1B06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0A1B06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0A1B06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0A1B0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1B0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1B0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1B06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A1B06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A1B06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A1B06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A1B06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A1B06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0A1B06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0A1B06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0A1B06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0A1B06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0A1B06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0A1B06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0A1B06"/>
  </w:style>
  <w:style w:type="paragraph" w:styleId="Makrotext">
    <w:name w:val="macro"/>
    <w:link w:val="MakrotextChar"/>
    <w:uiPriority w:val="99"/>
    <w:semiHidden/>
    <w:unhideWhenUsed/>
    <w:rsid w:val="000A1B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0A1B06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0A1B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0A1B0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0A1B06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0A1B06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0A1B06"/>
    <w:pPr>
      <w:numPr>
        <w:numId w:val="38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0A1B06"/>
    <w:pPr>
      <w:numPr>
        <w:numId w:val="39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0A1B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0A1B06"/>
    <w:rPr>
      <w:rFonts w:ascii="Consolas" w:hAnsi="Consolas"/>
      <w:sz w:val="21"/>
      <w:szCs w:val="21"/>
    </w:rPr>
  </w:style>
  <w:style w:type="paragraph" w:styleId="Punktlista4">
    <w:name w:val="List Bullet 4"/>
    <w:basedOn w:val="Normal"/>
    <w:uiPriority w:val="99"/>
    <w:semiHidden/>
    <w:unhideWhenUsed/>
    <w:rsid w:val="000A1B06"/>
    <w:pPr>
      <w:numPr>
        <w:numId w:val="40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0A1B06"/>
    <w:pPr>
      <w:numPr>
        <w:numId w:val="41"/>
      </w:numPr>
      <w:contextualSpacing/>
    </w:pPr>
  </w:style>
  <w:style w:type="character" w:customStyle="1" w:styleId="Rubrik6Char">
    <w:name w:val="Rubrik 6 Char"/>
    <w:basedOn w:val="Standardstycketeckensnitt"/>
    <w:link w:val="Rubrik6"/>
    <w:uiPriority w:val="9"/>
    <w:semiHidden/>
    <w:rsid w:val="000A1B06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0A1B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0A1B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gnatur">
    <w:name w:val="Signature"/>
    <w:basedOn w:val="Normal"/>
    <w:link w:val="SignaturChar"/>
    <w:uiPriority w:val="99"/>
    <w:semiHidden/>
    <w:unhideWhenUsed/>
    <w:rsid w:val="000A1B06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0A1B06"/>
  </w:style>
  <w:style w:type="paragraph" w:styleId="Slutkommentar">
    <w:name w:val="endnote text"/>
    <w:basedOn w:val="Normal"/>
    <w:link w:val="SlutkommentarChar"/>
    <w:uiPriority w:val="99"/>
    <w:semiHidden/>
    <w:unhideWhenUsed/>
    <w:rsid w:val="000A1B06"/>
    <w:pPr>
      <w:spacing w:after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0A1B06"/>
    <w:rPr>
      <w:sz w:val="20"/>
      <w:szCs w:val="20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0A1B06"/>
    <w:pPr>
      <w:pBdr>
        <w:bottom w:val="single" w:sz="4" w:space="4" w:color="1A3050" w:themeColor="accent1"/>
      </w:pBdr>
      <w:spacing w:before="200"/>
      <w:ind w:left="936" w:right="936"/>
    </w:pPr>
    <w:rPr>
      <w:b/>
      <w:bCs/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0A1B06"/>
    <w:rPr>
      <w:b/>
      <w:bCs/>
      <w:i/>
      <w:iCs/>
      <w:color w:val="1A3050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0A1B06"/>
    <w:pPr>
      <w:numPr>
        <w:ilvl w:val="1"/>
      </w:numPr>
    </w:pPr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0A1B06"/>
    <w:rPr>
      <w:rFonts w:asciiTheme="majorHAnsi" w:eastAsiaTheme="majorEastAsia" w:hAnsiTheme="majorHAnsi" w:cstheme="majorBidi"/>
      <w:i/>
      <w:iCs/>
      <w:color w:val="1A3050" w:themeColor="accent1"/>
      <w:spacing w:val="15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503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7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9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4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54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553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7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1" Type="http://schemas.microsoft.com/office/2007/relationships/stylesWithEffects" Target="stylesWithEffects.xml"/><Relationship Id="rId6" Type="http://schemas.openxmlformats.org/officeDocument/2006/relationships/customXml" Target="../customXml/item6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AF23C1381A47159E40083599A45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9539DC-C218-45E5-A209-D29EBDFE03C9}"/>
      </w:docPartPr>
      <w:docPartBody>
        <w:p w14:paraId="3D982DA1" w14:textId="77777777" w:rsidR="005624C3" w:rsidRDefault="00D9446D" w:rsidP="00D9446D">
          <w:pPr>
            <w:pStyle w:val="7FAF23C1381A47159E40083599A459EF"/>
          </w:pPr>
          <w:r>
            <w:t xml:space="preserve"> </w:t>
          </w:r>
        </w:p>
      </w:docPartBody>
    </w:docPart>
    <w:docPart>
      <w:docPartPr>
        <w:name w:val="ECBD87BC9235463DA3D14C106DAE65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A969F-9D89-4ACD-9E85-5DF2202F9040}"/>
      </w:docPartPr>
      <w:docPartBody>
        <w:p w14:paraId="3D982DA2" w14:textId="77777777" w:rsidR="005624C3" w:rsidRDefault="00D9446D" w:rsidP="00D9446D">
          <w:pPr>
            <w:pStyle w:val="ECBD87BC9235463DA3D14C106DAE65BC"/>
          </w:pPr>
          <w:r>
            <w:t xml:space="preserve"> </w:t>
          </w:r>
        </w:p>
      </w:docPartBody>
    </w:docPart>
    <w:docPart>
      <w:docPartPr>
        <w:name w:val="5AC861492A7845BCA0591C217F1ADF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AA94BE-1F12-458D-B49E-87BD0BC56F96}"/>
      </w:docPartPr>
      <w:docPartBody>
        <w:p w14:paraId="3D982DA3" w14:textId="77777777" w:rsidR="005624C3" w:rsidRDefault="00D9446D" w:rsidP="00D9446D">
          <w:pPr>
            <w:pStyle w:val="5AC861492A7845BCA0591C217F1ADF8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6A424A74FAE4AD898502A851F76C8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842B0E-5075-4556-AC98-FA05C0CC379A}"/>
      </w:docPartPr>
      <w:docPartBody>
        <w:p w14:paraId="3D982DA4" w14:textId="77777777" w:rsidR="005624C3" w:rsidRDefault="00D9446D" w:rsidP="00D9446D">
          <w:pPr>
            <w:pStyle w:val="A6A424A74FAE4AD898502A851F76C89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8D2252D119A41418F909ACEAD61AE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08E29D-C2B7-4A43-AA3B-59C80B25692D}"/>
      </w:docPartPr>
      <w:docPartBody>
        <w:p w14:paraId="3D982DA5" w14:textId="77777777" w:rsidR="005624C3" w:rsidRDefault="00D9446D" w:rsidP="00D9446D">
          <w:pPr>
            <w:pStyle w:val="F8D2252D119A41418F909ACEAD61AE0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72C105BC498491CB2D4E080B6FF168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4ED590-FB62-4734-9BBD-42464B7B74C2}"/>
      </w:docPartPr>
      <w:docPartBody>
        <w:p w14:paraId="3D982DA6" w14:textId="77777777" w:rsidR="005624C3" w:rsidRDefault="00D9446D" w:rsidP="00D9446D">
          <w:pPr>
            <w:pStyle w:val="872C105BC498491CB2D4E080B6FF1685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46D"/>
    <w:rsid w:val="00345FB0"/>
    <w:rsid w:val="005624C3"/>
    <w:rsid w:val="00730245"/>
    <w:rsid w:val="00D9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982DA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F23C1381A47159E40083599A459EF">
    <w:name w:val="7FAF23C1381A47159E40083599A459EF"/>
    <w:rsid w:val="00D9446D"/>
  </w:style>
  <w:style w:type="character" w:styleId="Platshllartext">
    <w:name w:val="Placeholder Text"/>
    <w:basedOn w:val="Standardstycketeckensnitt"/>
    <w:uiPriority w:val="99"/>
    <w:semiHidden/>
    <w:rsid w:val="00D9446D"/>
    <w:rPr>
      <w:color w:val="808080"/>
    </w:rPr>
  </w:style>
  <w:style w:type="paragraph" w:customStyle="1" w:styleId="7955D60CDE2A42D08005EC8ECD0A5D6C">
    <w:name w:val="7955D60CDE2A42D08005EC8ECD0A5D6C"/>
    <w:rsid w:val="00D9446D"/>
  </w:style>
  <w:style w:type="paragraph" w:customStyle="1" w:styleId="9AFD334CAEBD4D41B815C90EEEB4773D">
    <w:name w:val="9AFD334CAEBD4D41B815C90EEEB4773D"/>
    <w:rsid w:val="00D9446D"/>
  </w:style>
  <w:style w:type="paragraph" w:customStyle="1" w:styleId="8A06F092C8DE48A89B4DC1EF220F0807">
    <w:name w:val="8A06F092C8DE48A89B4DC1EF220F0807"/>
    <w:rsid w:val="00D9446D"/>
  </w:style>
  <w:style w:type="paragraph" w:customStyle="1" w:styleId="ECBD87BC9235463DA3D14C106DAE65BC">
    <w:name w:val="ECBD87BC9235463DA3D14C106DAE65BC"/>
    <w:rsid w:val="00D9446D"/>
  </w:style>
  <w:style w:type="paragraph" w:customStyle="1" w:styleId="5AC861492A7845BCA0591C217F1ADF82">
    <w:name w:val="5AC861492A7845BCA0591C217F1ADF82"/>
    <w:rsid w:val="00D9446D"/>
  </w:style>
  <w:style w:type="paragraph" w:customStyle="1" w:styleId="A6A424A74FAE4AD898502A851F76C898">
    <w:name w:val="A6A424A74FAE4AD898502A851F76C898"/>
    <w:rsid w:val="00D9446D"/>
  </w:style>
  <w:style w:type="paragraph" w:customStyle="1" w:styleId="9A0D6DBD789D41AEA88FBB9BFA5DB668">
    <w:name w:val="9A0D6DBD789D41AEA88FBB9BFA5DB668"/>
    <w:rsid w:val="00D9446D"/>
  </w:style>
  <w:style w:type="paragraph" w:customStyle="1" w:styleId="ACC7DAB696C3458BB523C2DA80B4A482">
    <w:name w:val="ACC7DAB696C3458BB523C2DA80B4A482"/>
    <w:rsid w:val="00D9446D"/>
  </w:style>
  <w:style w:type="paragraph" w:customStyle="1" w:styleId="F8D2252D119A41418F909ACEAD61AE0B">
    <w:name w:val="F8D2252D119A41418F909ACEAD61AE0B"/>
    <w:rsid w:val="00D9446D"/>
  </w:style>
  <w:style w:type="paragraph" w:customStyle="1" w:styleId="872C105BC498491CB2D4E080B6FF1685">
    <w:name w:val="872C105BC498491CB2D4E080B6FF1685"/>
    <w:rsid w:val="00D9446D"/>
  </w:style>
  <w:style w:type="paragraph" w:customStyle="1" w:styleId="23B6C79E8DF244A29EF1EB35A2551087">
    <w:name w:val="23B6C79E8DF244A29EF1EB35A2551087"/>
    <w:rsid w:val="00D9446D"/>
  </w:style>
  <w:style w:type="paragraph" w:customStyle="1" w:styleId="897EDEB093BD4DD1871636AEAF9F3A58">
    <w:name w:val="897EDEB093BD4DD1871636AEAF9F3A58"/>
    <w:rsid w:val="00D9446D"/>
  </w:style>
  <w:style w:type="paragraph" w:customStyle="1" w:styleId="6FEAA6D249004A6B93F4166AFD43C055">
    <w:name w:val="6FEAA6D249004A6B93F4166AFD43C055"/>
    <w:rsid w:val="00345F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FAF23C1381A47159E40083599A459EF">
    <w:name w:val="7FAF23C1381A47159E40083599A459EF"/>
    <w:rsid w:val="00D9446D"/>
  </w:style>
  <w:style w:type="character" w:styleId="Platshllartext">
    <w:name w:val="Placeholder Text"/>
    <w:basedOn w:val="Standardstycketeckensnitt"/>
    <w:uiPriority w:val="99"/>
    <w:semiHidden/>
    <w:rsid w:val="00D9446D"/>
    <w:rPr>
      <w:color w:val="808080"/>
    </w:rPr>
  </w:style>
  <w:style w:type="paragraph" w:customStyle="1" w:styleId="7955D60CDE2A42D08005EC8ECD0A5D6C">
    <w:name w:val="7955D60CDE2A42D08005EC8ECD0A5D6C"/>
    <w:rsid w:val="00D9446D"/>
  </w:style>
  <w:style w:type="paragraph" w:customStyle="1" w:styleId="9AFD334CAEBD4D41B815C90EEEB4773D">
    <w:name w:val="9AFD334CAEBD4D41B815C90EEEB4773D"/>
    <w:rsid w:val="00D9446D"/>
  </w:style>
  <w:style w:type="paragraph" w:customStyle="1" w:styleId="8A06F092C8DE48A89B4DC1EF220F0807">
    <w:name w:val="8A06F092C8DE48A89B4DC1EF220F0807"/>
    <w:rsid w:val="00D9446D"/>
  </w:style>
  <w:style w:type="paragraph" w:customStyle="1" w:styleId="ECBD87BC9235463DA3D14C106DAE65BC">
    <w:name w:val="ECBD87BC9235463DA3D14C106DAE65BC"/>
    <w:rsid w:val="00D9446D"/>
  </w:style>
  <w:style w:type="paragraph" w:customStyle="1" w:styleId="5AC861492A7845BCA0591C217F1ADF82">
    <w:name w:val="5AC861492A7845BCA0591C217F1ADF82"/>
    <w:rsid w:val="00D9446D"/>
  </w:style>
  <w:style w:type="paragraph" w:customStyle="1" w:styleId="A6A424A74FAE4AD898502A851F76C898">
    <w:name w:val="A6A424A74FAE4AD898502A851F76C898"/>
    <w:rsid w:val="00D9446D"/>
  </w:style>
  <w:style w:type="paragraph" w:customStyle="1" w:styleId="9A0D6DBD789D41AEA88FBB9BFA5DB668">
    <w:name w:val="9A0D6DBD789D41AEA88FBB9BFA5DB668"/>
    <w:rsid w:val="00D9446D"/>
  </w:style>
  <w:style w:type="paragraph" w:customStyle="1" w:styleId="ACC7DAB696C3458BB523C2DA80B4A482">
    <w:name w:val="ACC7DAB696C3458BB523C2DA80B4A482"/>
    <w:rsid w:val="00D9446D"/>
  </w:style>
  <w:style w:type="paragraph" w:customStyle="1" w:styleId="F8D2252D119A41418F909ACEAD61AE0B">
    <w:name w:val="F8D2252D119A41418F909ACEAD61AE0B"/>
    <w:rsid w:val="00D9446D"/>
  </w:style>
  <w:style w:type="paragraph" w:customStyle="1" w:styleId="872C105BC498491CB2D4E080B6FF1685">
    <w:name w:val="872C105BC498491CB2D4E080B6FF1685"/>
    <w:rsid w:val="00D9446D"/>
  </w:style>
  <w:style w:type="paragraph" w:customStyle="1" w:styleId="23B6C79E8DF244A29EF1EB35A2551087">
    <w:name w:val="23B6C79E8DF244A29EF1EB35A2551087"/>
    <w:rsid w:val="00D9446D"/>
  </w:style>
  <w:style w:type="paragraph" w:customStyle="1" w:styleId="897EDEB093BD4DD1871636AEAF9F3A58">
    <w:name w:val="897EDEB093BD4DD1871636AEAF9F3A58"/>
    <w:rsid w:val="00D9446D"/>
  </w:style>
  <w:style w:type="paragraph" w:customStyle="1" w:styleId="6FEAA6D249004A6B93F4166AFD43C055">
    <w:name w:val="6FEAA6D249004A6B93F4166AFD43C055"/>
    <w:rsid w:val="00345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5ed28eaf-d484-4ed2-a00a-2be876bdda2b</RD_Svarsid>
  </documentManagement>
</p:properties>
</file>

<file path=customXml/item7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Anna Schölin</SenderName>
      <SenderTitle/>
      <SenderMail>anna.scholin@regeringskansliet.se</SenderMail>
      <SenderPhone>08-4051404
070-5292340</SenderPhone>
    </Sender>
    <TopId>1</TopId>
    <TopSender/>
    <OrganisationInfo>
      <Organisatoriskenhet1>Kulturdepartementet</Organisatoriskenhet1>
      <Organisatoriskenhet2>Enheten för diskrimineringsfrågor</Organisatoriskenhet2>
      <Organisatoriskenhet3> </Organisatoriskenhet3>
      <Organisatoriskenhet1Id>197</Organisatoriskenhet1Id>
      <Organisatoriskenhet2Id>615</Organisatoriskenhet2Id>
      <Organisatoriskenhet3Id> </Organisatoriskenhet3Id>
    </OrganisationInfo>
    <HeaderDate/>
    <Office/>
    <Dnr/>
    <ParagrafNr/>
    <DocumentTitle/>
    <VisitingAddress/>
    <Extra1>extrainfo för denna mallm</Extra1>
    <Extra2>mer extrainfo</Extra2>
    <Extra3/>
    <Number/>
    <Recipient>Till riksdagen </Recipient>
    <SenderText/>
    <DocNumber/>
    <Doclanguage>1053</Doclanguage>
    <Appendix/>
    <LogotypeName>RK_LOGO_SV_BW.png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8ECC4-2311-48A6-843F-7BE60E3AE1E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4FA9757-3B59-4D3F-ACDE-E5D5D9723A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55AFA-FE5F-4C20-8526-2079FC7B8A29}"/>
</file>

<file path=customXml/itemProps4.xml><?xml version="1.0" encoding="utf-8"?>
<ds:datastoreItem xmlns:ds="http://schemas.openxmlformats.org/officeDocument/2006/customXml" ds:itemID="{6CD31A26-694D-4B1C-B048-58CA7CBC5DB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AC6A990-2455-475B-9A51-7088D97C968B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51061DF0-6007-41FB-9783-744C9BEDDF72}">
  <ds:schemaRefs>
    <ds:schemaRef ds:uri="c5a446b9-63c5-4342-a7f4-ee14bf6f27f7"/>
    <ds:schemaRef ds:uri="http://purl.org/dc/terms/"/>
    <ds:schemaRef ds:uri="dc0cb0d3-b4db-401c-9419-d870d21d16fe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7.xml><?xml version="1.0" encoding="utf-8"?>
<ds:datastoreItem xmlns:ds="http://schemas.openxmlformats.org/officeDocument/2006/customXml" ds:itemID="{4AA59694-BF6D-420E-9AA4-D3BBA4069B2A}">
  <ds:schemaRefs>
    <ds:schemaRef ds:uri="http://lp/documentinfo/RK"/>
  </ds:schemaRefs>
</ds:datastoreItem>
</file>

<file path=customXml/itemProps8.xml><?xml version="1.0" encoding="utf-8"?>
<ds:datastoreItem xmlns:ds="http://schemas.openxmlformats.org/officeDocument/2006/customXml" ds:itemID="{BD75B14C-54D5-409C-A355-94C6E4A1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>Anna Schölin</Manager>
  <Company>Regeringskansliet RK IT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Schölin</dc:creator>
  <cp:lastModifiedBy>Gulan Kaleli</cp:lastModifiedBy>
  <cp:revision>5</cp:revision>
  <cp:lastPrinted>2017-04-25T13:53:00Z</cp:lastPrinted>
  <dcterms:created xsi:type="dcterms:W3CDTF">2017-04-21T12:46:00Z</dcterms:created>
  <dcterms:modified xsi:type="dcterms:W3CDTF">2017-04-25T13:57:00Z</dcterms:modified>
  <cp:version>1.0.2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a54aed73-0a41-4e38-bba6-677fae8a8875</vt:lpwstr>
  </property>
</Properties>
</file>