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58AC6" w14:textId="77777777" w:rsidR="00197CF6" w:rsidRDefault="00197CF6" w:rsidP="003F5517">
      <w:pPr>
        <w:pStyle w:val="Rubrik"/>
      </w:pPr>
      <w:r>
        <w:t>Svar på</w:t>
      </w:r>
      <w:bookmarkStart w:id="0" w:name="_GoBack"/>
      <w:bookmarkEnd w:id="0"/>
      <w:r>
        <w:t xml:space="preserve"> fråga </w:t>
      </w:r>
      <w:r w:rsidR="003F5517">
        <w:t xml:space="preserve">2019/20:1827 av </w:t>
      </w:r>
      <w:proofErr w:type="spellStart"/>
      <w:r w:rsidR="003F5517" w:rsidRPr="003F5517">
        <w:t>Marléne</w:t>
      </w:r>
      <w:proofErr w:type="spellEnd"/>
      <w:r w:rsidR="003F5517" w:rsidRPr="003F5517">
        <w:t xml:space="preserve"> Lund Kopparklint (M)</w:t>
      </w:r>
      <w:r w:rsidR="003F5517">
        <w:t xml:space="preserve"> Psykisk ohälsa bland vård- och omsorgspersonal med anledning av </w:t>
      </w:r>
      <w:proofErr w:type="spellStart"/>
      <w:r w:rsidR="003F5517">
        <w:t>coronakrisen</w:t>
      </w:r>
      <w:proofErr w:type="spellEnd"/>
    </w:p>
    <w:p w14:paraId="7FF98AC5" w14:textId="77777777" w:rsidR="00197CF6" w:rsidRDefault="003F5517" w:rsidP="00197CF6">
      <w:pPr>
        <w:pStyle w:val="Brdtext"/>
      </w:pPr>
      <w:proofErr w:type="spellStart"/>
      <w:r w:rsidRPr="003F5517">
        <w:t>Marléne</w:t>
      </w:r>
      <w:proofErr w:type="spellEnd"/>
      <w:r w:rsidRPr="003F5517">
        <w:t xml:space="preserve"> Lund Kopparklint</w:t>
      </w:r>
      <w:r>
        <w:t xml:space="preserve"> har frågat mig hur jag </w:t>
      </w:r>
      <w:r w:rsidR="00197CF6">
        <w:t>ämnar arbeta för att förebygga psykisk ohälsa bland Sveriges</w:t>
      </w:r>
      <w:r>
        <w:t xml:space="preserve"> </w:t>
      </w:r>
      <w:r w:rsidR="00197CF6">
        <w:t>sjukvårds- och omsorgspersonal</w:t>
      </w:r>
      <w:r>
        <w:t xml:space="preserve">. </w:t>
      </w:r>
    </w:p>
    <w:p w14:paraId="7B9FCBC3" w14:textId="348E9D52" w:rsidR="00710C38" w:rsidRDefault="00710C38" w:rsidP="00197CF6">
      <w:pPr>
        <w:pStyle w:val="Brdtext"/>
      </w:pPr>
      <w:r>
        <w:t xml:space="preserve">Jag vill inledningsvis nämna att jag inte delar </w:t>
      </w:r>
      <w:proofErr w:type="spellStart"/>
      <w:r w:rsidRPr="00710C38">
        <w:t>Marléne</w:t>
      </w:r>
      <w:proofErr w:type="spellEnd"/>
      <w:r w:rsidRPr="00710C38">
        <w:t xml:space="preserve"> Lund Kopparklint</w:t>
      </w:r>
      <w:r>
        <w:t xml:space="preserve">s bild av regeringens insatser med anledning av den rådande pandemin. Tvärtom har regeringen vidtagit ett flertal viktiga insatser för att stärka arbetet på myndigheterna och hos kommuner och regioner och då särskilt vad gäller insatser riktat till gruppen äldre. </w:t>
      </w:r>
    </w:p>
    <w:p w14:paraId="234D944A" w14:textId="516D5519" w:rsidR="003F5517" w:rsidRDefault="00710C38" w:rsidP="00197CF6">
      <w:pPr>
        <w:pStyle w:val="Brdtext"/>
      </w:pPr>
      <w:r>
        <w:t xml:space="preserve">Det kan, även om det är för tidigt att säga, vara så att pandemin medför ökade risker för psykisk ohälsa bland vård- och omsorgspersonal. Detta har bl.a. visat sig vid tidigare pandemier. </w:t>
      </w:r>
      <w:r w:rsidRPr="00710C38">
        <w:t xml:space="preserve">Välfärdens personal behöver ha förutsättningar att genomföra de arbetsuppgifter som en pandemi för med sig. Inte minst handlar det om kunskap och material för att undvika smittspridning och upprätthålla en god vård och omsorg.  </w:t>
      </w:r>
    </w:p>
    <w:p w14:paraId="68240BD9" w14:textId="77777777" w:rsidR="009D2741" w:rsidRDefault="000569BA" w:rsidP="009B4B2B">
      <w:pPr>
        <w:pStyle w:val="Brdtext"/>
      </w:pPr>
      <w:r w:rsidRPr="000569BA">
        <w:t>Regioner och kommuner är huvudmän för hälso- och sjukvården</w:t>
      </w:r>
      <w:r>
        <w:t xml:space="preserve"> och omsorgen </w:t>
      </w:r>
      <w:r w:rsidRPr="000569BA">
        <w:t xml:space="preserve">i Sverige och </w:t>
      </w:r>
      <w:r w:rsidR="000418D6">
        <w:t>har därmed ett stort ansvar</w:t>
      </w:r>
      <w:r w:rsidRPr="000569BA">
        <w:t xml:space="preserve"> för att </w:t>
      </w:r>
      <w:r w:rsidR="009B4B2B">
        <w:t xml:space="preserve">förbereda och </w:t>
      </w:r>
      <w:r w:rsidRPr="000569BA">
        <w:t>anpassa hälso- och sjukvården</w:t>
      </w:r>
      <w:r>
        <w:t xml:space="preserve"> och omsorgen</w:t>
      </w:r>
      <w:r w:rsidR="000A670F">
        <w:t xml:space="preserve"> </w:t>
      </w:r>
      <w:r w:rsidRPr="000569BA">
        <w:t xml:space="preserve">till rådande </w:t>
      </w:r>
      <w:r w:rsidR="009B4B2B">
        <w:t>förutsättningar.</w:t>
      </w:r>
      <w:r w:rsidRPr="000569BA">
        <w:t xml:space="preserve"> </w:t>
      </w:r>
      <w:r w:rsidR="0055086F" w:rsidRPr="0055086F">
        <w:t>Regioner och kommuner har även ett ansvar för att systematiskt undersöka och åtgärda arbetsmiljörisker för att förebygga ohälsa och främja en god arbetsmiljö</w:t>
      </w:r>
      <w:r w:rsidR="0055086F">
        <w:t xml:space="preserve">. </w:t>
      </w:r>
      <w:r w:rsidR="0049247C">
        <w:t xml:space="preserve">Detta gäller även under rådande pandemi. </w:t>
      </w:r>
      <w:r w:rsidR="009B4B2B">
        <w:t>R</w:t>
      </w:r>
      <w:r>
        <w:t xml:space="preserve">egeringen </w:t>
      </w:r>
      <w:r w:rsidRPr="000569BA">
        <w:t>bistå</w:t>
      </w:r>
      <w:r>
        <w:t xml:space="preserve">r </w:t>
      </w:r>
      <w:r w:rsidR="009B4B2B">
        <w:t xml:space="preserve">dock </w:t>
      </w:r>
      <w:r>
        <w:t>kontinuerligt</w:t>
      </w:r>
      <w:r w:rsidRPr="000569BA">
        <w:t xml:space="preserve"> i arbetet, bl.a. genom tillskott av resurser samt genom att förmedla information, stöd och vägledning om covid-19</w:t>
      </w:r>
      <w:r>
        <w:t xml:space="preserve">. </w:t>
      </w:r>
      <w:r w:rsidR="007B22C7">
        <w:t xml:space="preserve">Regeringen har </w:t>
      </w:r>
      <w:r w:rsidR="007B22C7">
        <w:lastRenderedPageBreak/>
        <w:t>bl.a. uppdragit åt S</w:t>
      </w:r>
      <w:r w:rsidR="009B4B2B">
        <w:t xml:space="preserve">ocialstyrelsen </w:t>
      </w:r>
      <w:r w:rsidR="007B22C7">
        <w:t xml:space="preserve">att ta </w:t>
      </w:r>
      <w:r w:rsidR="009B4B2B">
        <w:t>fra</w:t>
      </w:r>
      <w:r w:rsidR="000A670F">
        <w:t xml:space="preserve">m kunskapsstöd </w:t>
      </w:r>
      <w:r w:rsidR="007B22C7">
        <w:t xml:space="preserve">samt att köpa </w:t>
      </w:r>
      <w:r w:rsidR="009B4B2B">
        <w:t>in och fördela skyddsmaterial</w:t>
      </w:r>
      <w:r w:rsidR="000A670F">
        <w:t xml:space="preserve"> såväl till regioner som kommuner.</w:t>
      </w:r>
    </w:p>
    <w:p w14:paraId="49E75FC5" w14:textId="6082214B" w:rsidR="00197CF6" w:rsidRDefault="000569BA" w:rsidP="009D2741">
      <w:pPr>
        <w:pStyle w:val="Brdtext"/>
      </w:pPr>
      <w:r>
        <w:t xml:space="preserve">Inom området psykisk hälsa fördelas </w:t>
      </w:r>
      <w:r w:rsidR="00FC7122">
        <w:t xml:space="preserve">ca 1,7 </w:t>
      </w:r>
      <w:r>
        <w:t xml:space="preserve">miljarder kronor under 2020 till regioner och kommuner för att stärka deras arbete med att förebygga psykisk ohälsa och främja psykisk hälsa. Dessa medel kan riktas till </w:t>
      </w:r>
      <w:r w:rsidR="009D2741">
        <w:t xml:space="preserve">sådana </w:t>
      </w:r>
      <w:r>
        <w:t>insatser för vård- och omsorgspersonal.</w:t>
      </w:r>
    </w:p>
    <w:p w14:paraId="4C51DD89" w14:textId="0B906245" w:rsidR="000569BA" w:rsidRDefault="009B4B2B" w:rsidP="00197CF6">
      <w:pPr>
        <w:pStyle w:val="Brdtext"/>
      </w:pPr>
      <w:r>
        <w:t>R</w:t>
      </w:r>
      <w:r w:rsidR="000569BA" w:rsidRPr="000569BA">
        <w:t xml:space="preserve">egeringen </w:t>
      </w:r>
      <w:r>
        <w:t>har även tillsatt</w:t>
      </w:r>
      <w:r w:rsidR="000569BA" w:rsidRPr="000569BA">
        <w:t xml:space="preserve"> en kommitté i form av en kommission för att genomföra en utvärdering</w:t>
      </w:r>
      <w:r w:rsidR="000569BA">
        <w:t xml:space="preserve"> </w:t>
      </w:r>
      <w:r>
        <w:t xml:space="preserve">av </w:t>
      </w:r>
      <w:r w:rsidR="009D2741">
        <w:t xml:space="preserve">hanteringen av virusutbrottet </w:t>
      </w:r>
      <w:r w:rsidR="000569BA">
        <w:t xml:space="preserve">(dir. 2020:74). </w:t>
      </w:r>
      <w:r w:rsidR="009D2741">
        <w:t>Kommissionen ska bland annat</w:t>
      </w:r>
      <w:r w:rsidR="000569BA">
        <w:t xml:space="preserve"> se över vård- och omsorgspersonalens arbetsvillkor under krisen. </w:t>
      </w:r>
    </w:p>
    <w:p w14:paraId="7BACA9DB" w14:textId="77777777" w:rsidR="000569BA" w:rsidRDefault="000569BA" w:rsidP="00197CF6">
      <w:pPr>
        <w:pStyle w:val="Brdtext"/>
      </w:pPr>
      <w:r>
        <w:t>Stockholm den 29 juli 2020</w:t>
      </w:r>
    </w:p>
    <w:p w14:paraId="29FD35A3" w14:textId="77777777" w:rsidR="000569BA" w:rsidRDefault="000569BA" w:rsidP="00197CF6">
      <w:pPr>
        <w:pStyle w:val="Brdtext"/>
      </w:pPr>
    </w:p>
    <w:p w14:paraId="71FF8A73" w14:textId="77777777" w:rsidR="000569BA" w:rsidRDefault="000569BA" w:rsidP="00197CF6">
      <w:pPr>
        <w:pStyle w:val="Brdtext"/>
      </w:pPr>
      <w:r>
        <w:t xml:space="preserve">Lena Hallengren </w:t>
      </w:r>
    </w:p>
    <w:sectPr w:rsidR="000569BA"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8CFD6" w14:textId="77777777" w:rsidR="00197CF6" w:rsidRDefault="00197CF6" w:rsidP="00A87A54">
      <w:pPr>
        <w:spacing w:after="0" w:line="240" w:lineRule="auto"/>
      </w:pPr>
      <w:r>
        <w:separator/>
      </w:r>
    </w:p>
  </w:endnote>
  <w:endnote w:type="continuationSeparator" w:id="0">
    <w:p w14:paraId="180A1046" w14:textId="77777777" w:rsidR="00197CF6" w:rsidRDefault="00197CF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78F9A2D" w14:textId="77777777" w:rsidTr="006A26EC">
      <w:trPr>
        <w:trHeight w:val="227"/>
        <w:jc w:val="right"/>
      </w:trPr>
      <w:tc>
        <w:tcPr>
          <w:tcW w:w="708" w:type="dxa"/>
          <w:vAlign w:val="bottom"/>
        </w:tcPr>
        <w:p w14:paraId="1027F28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8029945" w14:textId="77777777" w:rsidTr="006A26EC">
      <w:trPr>
        <w:trHeight w:val="850"/>
        <w:jc w:val="right"/>
      </w:trPr>
      <w:tc>
        <w:tcPr>
          <w:tcW w:w="708" w:type="dxa"/>
          <w:vAlign w:val="bottom"/>
        </w:tcPr>
        <w:p w14:paraId="0B1AA397" w14:textId="77777777" w:rsidR="005606BC" w:rsidRPr="00347E11" w:rsidRDefault="005606BC" w:rsidP="005606BC">
          <w:pPr>
            <w:pStyle w:val="Sidfot"/>
            <w:spacing w:line="276" w:lineRule="auto"/>
            <w:jc w:val="right"/>
          </w:pPr>
        </w:p>
      </w:tc>
    </w:tr>
  </w:tbl>
  <w:p w14:paraId="36BEB57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037009D" w14:textId="77777777" w:rsidTr="001F4302">
      <w:trPr>
        <w:trHeight w:val="510"/>
      </w:trPr>
      <w:tc>
        <w:tcPr>
          <w:tcW w:w="8525" w:type="dxa"/>
          <w:gridSpan w:val="2"/>
          <w:vAlign w:val="bottom"/>
        </w:tcPr>
        <w:p w14:paraId="6D01FC3F" w14:textId="77777777" w:rsidR="00347E11" w:rsidRPr="00347E11" w:rsidRDefault="00347E11" w:rsidP="00347E11">
          <w:pPr>
            <w:pStyle w:val="Sidfot"/>
            <w:rPr>
              <w:sz w:val="8"/>
            </w:rPr>
          </w:pPr>
        </w:p>
      </w:tc>
    </w:tr>
    <w:tr w:rsidR="00093408" w:rsidRPr="00EE3C0F" w14:paraId="727EC0BF" w14:textId="77777777" w:rsidTr="00C26068">
      <w:trPr>
        <w:trHeight w:val="227"/>
      </w:trPr>
      <w:tc>
        <w:tcPr>
          <w:tcW w:w="4074" w:type="dxa"/>
        </w:tcPr>
        <w:p w14:paraId="591F4719" w14:textId="77777777" w:rsidR="00347E11" w:rsidRPr="00F53AEA" w:rsidRDefault="00347E11" w:rsidP="00C26068">
          <w:pPr>
            <w:pStyle w:val="Sidfot"/>
            <w:spacing w:line="276" w:lineRule="auto"/>
          </w:pPr>
        </w:p>
      </w:tc>
      <w:tc>
        <w:tcPr>
          <w:tcW w:w="4451" w:type="dxa"/>
        </w:tcPr>
        <w:p w14:paraId="1FF76F8A" w14:textId="77777777" w:rsidR="00093408" w:rsidRPr="00F53AEA" w:rsidRDefault="00093408" w:rsidP="00F53AEA">
          <w:pPr>
            <w:pStyle w:val="Sidfot"/>
            <w:spacing w:line="276" w:lineRule="auto"/>
          </w:pPr>
        </w:p>
      </w:tc>
    </w:tr>
  </w:tbl>
  <w:p w14:paraId="03B5416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A89A5" w14:textId="77777777" w:rsidR="00197CF6" w:rsidRDefault="00197CF6" w:rsidP="00A87A54">
      <w:pPr>
        <w:spacing w:after="0" w:line="240" w:lineRule="auto"/>
      </w:pPr>
      <w:r>
        <w:separator/>
      </w:r>
    </w:p>
  </w:footnote>
  <w:footnote w:type="continuationSeparator" w:id="0">
    <w:p w14:paraId="529F637F" w14:textId="77777777" w:rsidR="00197CF6" w:rsidRDefault="00197CF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97CF6" w14:paraId="21845047" w14:textId="77777777" w:rsidTr="00C93EBA">
      <w:trPr>
        <w:trHeight w:val="227"/>
      </w:trPr>
      <w:tc>
        <w:tcPr>
          <w:tcW w:w="5534" w:type="dxa"/>
        </w:tcPr>
        <w:p w14:paraId="0395A1FB" w14:textId="77777777" w:rsidR="00197CF6" w:rsidRPr="007D73AB" w:rsidRDefault="00197CF6">
          <w:pPr>
            <w:pStyle w:val="Sidhuvud"/>
          </w:pPr>
        </w:p>
      </w:tc>
      <w:tc>
        <w:tcPr>
          <w:tcW w:w="3170" w:type="dxa"/>
          <w:vAlign w:val="bottom"/>
        </w:tcPr>
        <w:p w14:paraId="1E73BCBA" w14:textId="77777777" w:rsidR="00197CF6" w:rsidRPr="007D73AB" w:rsidRDefault="00197CF6" w:rsidP="00340DE0">
          <w:pPr>
            <w:pStyle w:val="Sidhuvud"/>
          </w:pPr>
        </w:p>
      </w:tc>
      <w:tc>
        <w:tcPr>
          <w:tcW w:w="1134" w:type="dxa"/>
        </w:tcPr>
        <w:p w14:paraId="591BFB4B" w14:textId="77777777" w:rsidR="00197CF6" w:rsidRDefault="00197CF6" w:rsidP="005A703A">
          <w:pPr>
            <w:pStyle w:val="Sidhuvud"/>
          </w:pPr>
        </w:p>
      </w:tc>
    </w:tr>
    <w:tr w:rsidR="00197CF6" w14:paraId="0A30EBE1" w14:textId="77777777" w:rsidTr="00C93EBA">
      <w:trPr>
        <w:trHeight w:val="1928"/>
      </w:trPr>
      <w:tc>
        <w:tcPr>
          <w:tcW w:w="5534" w:type="dxa"/>
        </w:tcPr>
        <w:p w14:paraId="6C087A13" w14:textId="77777777" w:rsidR="00197CF6" w:rsidRDefault="00197CF6" w:rsidP="00340DE0">
          <w:pPr>
            <w:pStyle w:val="Sidhuvud"/>
          </w:pPr>
          <w:r>
            <w:rPr>
              <w:noProof/>
            </w:rPr>
            <w:drawing>
              <wp:inline distT="0" distB="0" distL="0" distR="0" wp14:anchorId="7B4430C8" wp14:editId="02105023">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14:paraId="5EC3BFAB" w14:textId="77777777" w:rsidR="00406855" w:rsidRPr="00340DE0" w:rsidRDefault="00406855" w:rsidP="00567A1E">
          <w:pPr>
            <w:pStyle w:val="Sidhuvud"/>
          </w:pPr>
        </w:p>
      </w:tc>
      <w:tc>
        <w:tcPr>
          <w:tcW w:w="3170" w:type="dxa"/>
        </w:tcPr>
        <w:p w14:paraId="169CFE3B" w14:textId="77777777" w:rsidR="00197CF6" w:rsidRPr="00710A6C" w:rsidRDefault="00197CF6" w:rsidP="00EE3C0F">
          <w:pPr>
            <w:pStyle w:val="Sidhuvud"/>
            <w:rPr>
              <w:b/>
            </w:rPr>
          </w:pPr>
        </w:p>
        <w:p w14:paraId="1FD1E19F" w14:textId="77777777" w:rsidR="00197CF6" w:rsidRDefault="00197CF6" w:rsidP="00EE3C0F">
          <w:pPr>
            <w:pStyle w:val="Sidhuvud"/>
          </w:pPr>
        </w:p>
        <w:p w14:paraId="51C94F7A" w14:textId="77777777" w:rsidR="00197CF6" w:rsidRDefault="00197CF6" w:rsidP="00EE3C0F">
          <w:pPr>
            <w:pStyle w:val="Sidhuvud"/>
          </w:pPr>
        </w:p>
        <w:p w14:paraId="32FAD66F" w14:textId="77777777" w:rsidR="00197CF6" w:rsidRDefault="00197CF6" w:rsidP="00EE3C0F">
          <w:pPr>
            <w:pStyle w:val="Sidhuvud"/>
          </w:pPr>
        </w:p>
        <w:sdt>
          <w:sdtPr>
            <w:alias w:val="Dnr"/>
            <w:tag w:val="ccRKShow_Dnr"/>
            <w:id w:val="-829283628"/>
            <w:placeholder>
              <w:docPart w:val="5298295857DB45A2973C433E5E708024"/>
            </w:placeholder>
            <w:dataBinding w:prefixMappings="xmlns:ns0='http://lp/documentinfo/RK' " w:xpath="/ns0:DocumentInfo[1]/ns0:BaseInfo[1]/ns0:Dnr[1]" w:storeItemID="{23BB37F9-96FE-4AD6-B937-CE66304CA4E0}"/>
            <w:text/>
          </w:sdtPr>
          <w:sdtEndPr/>
          <w:sdtContent>
            <w:p w14:paraId="5C01355E" w14:textId="77777777" w:rsidR="00197CF6" w:rsidRDefault="003F5517" w:rsidP="00EE3C0F">
              <w:pPr>
                <w:pStyle w:val="Sidhuvud"/>
              </w:pPr>
              <w:r w:rsidRPr="003F5517">
                <w:t>S2020/06046</w:t>
              </w:r>
              <w:r>
                <w:t>/FS</w:t>
              </w:r>
            </w:p>
          </w:sdtContent>
        </w:sdt>
        <w:sdt>
          <w:sdtPr>
            <w:alias w:val="DocNumber"/>
            <w:tag w:val="DocNumber"/>
            <w:id w:val="1726028884"/>
            <w:placeholder>
              <w:docPart w:val="9B280B53C6324C86BC0011D83B83B342"/>
            </w:placeholder>
            <w:showingPlcHdr/>
            <w:dataBinding w:prefixMappings="xmlns:ns0='http://lp/documentinfo/RK' " w:xpath="/ns0:DocumentInfo[1]/ns0:BaseInfo[1]/ns0:DocNumber[1]" w:storeItemID="{23BB37F9-96FE-4AD6-B937-CE66304CA4E0}"/>
            <w:text/>
          </w:sdtPr>
          <w:sdtEndPr/>
          <w:sdtContent>
            <w:p w14:paraId="35693735" w14:textId="77777777" w:rsidR="00197CF6" w:rsidRDefault="00197CF6" w:rsidP="00EE3C0F">
              <w:pPr>
                <w:pStyle w:val="Sidhuvud"/>
              </w:pPr>
              <w:r>
                <w:rPr>
                  <w:rStyle w:val="Platshllartext"/>
                </w:rPr>
                <w:t xml:space="preserve"> </w:t>
              </w:r>
            </w:p>
          </w:sdtContent>
        </w:sdt>
        <w:p w14:paraId="2077C0DA" w14:textId="77777777" w:rsidR="00197CF6" w:rsidRDefault="00197CF6" w:rsidP="00EE3C0F">
          <w:pPr>
            <w:pStyle w:val="Sidhuvud"/>
          </w:pPr>
        </w:p>
      </w:tc>
      <w:tc>
        <w:tcPr>
          <w:tcW w:w="1134" w:type="dxa"/>
        </w:tcPr>
        <w:p w14:paraId="2D2E2172" w14:textId="77777777" w:rsidR="00197CF6" w:rsidRDefault="00197CF6" w:rsidP="0094502D">
          <w:pPr>
            <w:pStyle w:val="Sidhuvud"/>
          </w:pPr>
        </w:p>
        <w:p w14:paraId="5DC5D95F" w14:textId="77777777" w:rsidR="00197CF6" w:rsidRPr="0094502D" w:rsidRDefault="00197CF6" w:rsidP="00EC71A6">
          <w:pPr>
            <w:pStyle w:val="Sidhuvud"/>
          </w:pPr>
        </w:p>
      </w:tc>
    </w:tr>
    <w:tr w:rsidR="00197CF6" w14:paraId="579B8CC2" w14:textId="77777777" w:rsidTr="00C93EBA">
      <w:trPr>
        <w:trHeight w:val="2268"/>
      </w:trPr>
      <w:sdt>
        <w:sdtPr>
          <w:alias w:val="SenderText"/>
          <w:tag w:val="ccRKShow_SenderText"/>
          <w:id w:val="1374046025"/>
          <w:placeholder>
            <w:docPart w:val="C1B404DEF87E451383CAB14FCD212F1F"/>
          </w:placeholder>
        </w:sdtPr>
        <w:sdtEndPr/>
        <w:sdtContent>
          <w:tc>
            <w:tcPr>
              <w:tcW w:w="5534" w:type="dxa"/>
              <w:tcMar>
                <w:right w:w="1134" w:type="dxa"/>
              </w:tcMar>
            </w:tcPr>
            <w:p w14:paraId="11D5CC77" w14:textId="7679307B" w:rsidR="00197CF6" w:rsidRPr="00340DE0" w:rsidRDefault="0034517D" w:rsidP="00340DE0">
              <w:pPr>
                <w:pStyle w:val="Sidhuvud"/>
              </w:pPr>
              <w:r w:rsidRPr="0034517D">
                <w:rPr>
                  <w:b/>
                  <w:bCs/>
                </w:rPr>
                <w:t>Socialdepartementet</w:t>
              </w:r>
              <w:r>
                <w:br/>
                <w:t>Socialministern</w:t>
              </w:r>
            </w:p>
          </w:tc>
        </w:sdtContent>
      </w:sdt>
      <w:sdt>
        <w:sdtPr>
          <w:alias w:val="Recipient"/>
          <w:tag w:val="ccRKShow_Recipient"/>
          <w:id w:val="-28344517"/>
          <w:placeholder>
            <w:docPart w:val="7CD4A011B6664A19B887291811CCE0F4"/>
          </w:placeholder>
          <w:dataBinding w:prefixMappings="xmlns:ns0='http://lp/documentinfo/RK' " w:xpath="/ns0:DocumentInfo[1]/ns0:BaseInfo[1]/ns0:Recipient[1]" w:storeItemID="{23BB37F9-96FE-4AD6-B937-CE66304CA4E0}"/>
          <w:text w:multiLine="1"/>
        </w:sdtPr>
        <w:sdtEndPr/>
        <w:sdtContent>
          <w:tc>
            <w:tcPr>
              <w:tcW w:w="3170" w:type="dxa"/>
            </w:tcPr>
            <w:p w14:paraId="5211ADC6" w14:textId="77777777" w:rsidR="00197CF6" w:rsidRDefault="00197CF6" w:rsidP="00547B89">
              <w:pPr>
                <w:pStyle w:val="Sidhuvud"/>
              </w:pPr>
              <w:r>
                <w:t>Till riksdagen</w:t>
              </w:r>
            </w:p>
          </w:tc>
        </w:sdtContent>
      </w:sdt>
      <w:tc>
        <w:tcPr>
          <w:tcW w:w="1134" w:type="dxa"/>
        </w:tcPr>
        <w:p w14:paraId="0B4455C8" w14:textId="77777777" w:rsidR="00197CF6" w:rsidRDefault="00197CF6" w:rsidP="003E6020">
          <w:pPr>
            <w:pStyle w:val="Sidhuvud"/>
          </w:pPr>
        </w:p>
      </w:tc>
    </w:tr>
  </w:tbl>
  <w:p w14:paraId="0573C3A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F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8D6"/>
    <w:rsid w:val="00041EDC"/>
    <w:rsid w:val="00042CE5"/>
    <w:rsid w:val="0004352E"/>
    <w:rsid w:val="00051341"/>
    <w:rsid w:val="00053CAA"/>
    <w:rsid w:val="00055875"/>
    <w:rsid w:val="000569BA"/>
    <w:rsid w:val="00057FE0"/>
    <w:rsid w:val="000620FD"/>
    <w:rsid w:val="00063DCB"/>
    <w:rsid w:val="000647D2"/>
    <w:rsid w:val="000656A1"/>
    <w:rsid w:val="000659F8"/>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A670F"/>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97CF6"/>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1EFA"/>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517D"/>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517"/>
    <w:rsid w:val="003F59B4"/>
    <w:rsid w:val="003F6B92"/>
    <w:rsid w:val="004008FB"/>
    <w:rsid w:val="0040090E"/>
    <w:rsid w:val="00403D11"/>
    <w:rsid w:val="00404DB4"/>
    <w:rsid w:val="004060B1"/>
    <w:rsid w:val="00406855"/>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247C"/>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086F"/>
    <w:rsid w:val="00551027"/>
    <w:rsid w:val="005568AF"/>
    <w:rsid w:val="00556AF5"/>
    <w:rsid w:val="005606BC"/>
    <w:rsid w:val="00563E73"/>
    <w:rsid w:val="0056426C"/>
    <w:rsid w:val="00565792"/>
    <w:rsid w:val="00567799"/>
    <w:rsid w:val="00567A1E"/>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C38"/>
    <w:rsid w:val="00710D98"/>
    <w:rsid w:val="00711CE9"/>
    <w:rsid w:val="00712266"/>
    <w:rsid w:val="00712593"/>
    <w:rsid w:val="00712D82"/>
    <w:rsid w:val="00716E22"/>
    <w:rsid w:val="007171AB"/>
    <w:rsid w:val="007213D0"/>
    <w:rsid w:val="007219C0"/>
    <w:rsid w:val="00731C75"/>
    <w:rsid w:val="00732599"/>
    <w:rsid w:val="00737FC4"/>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2C7"/>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B2B"/>
    <w:rsid w:val="009B4DEC"/>
    <w:rsid w:val="009B65C2"/>
    <w:rsid w:val="009C2459"/>
    <w:rsid w:val="009C255A"/>
    <w:rsid w:val="009C2B46"/>
    <w:rsid w:val="009C4448"/>
    <w:rsid w:val="009C610D"/>
    <w:rsid w:val="009D10E5"/>
    <w:rsid w:val="009D2741"/>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0F8C"/>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122"/>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7B67E2"/>
  <w15:docId w15:val="{30DF7BBA-63E5-4ACF-9E03-CC0FA3B8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98295857DB45A2973C433E5E708024"/>
        <w:category>
          <w:name w:val="Allmänt"/>
          <w:gallery w:val="placeholder"/>
        </w:category>
        <w:types>
          <w:type w:val="bbPlcHdr"/>
        </w:types>
        <w:behaviors>
          <w:behavior w:val="content"/>
        </w:behaviors>
        <w:guid w:val="{342AE4EE-F9EA-42A1-9F96-6F51DF58D952}"/>
      </w:docPartPr>
      <w:docPartBody>
        <w:p w:rsidR="000E4C9A" w:rsidRDefault="00E30291" w:rsidP="00E30291">
          <w:pPr>
            <w:pStyle w:val="5298295857DB45A2973C433E5E708024"/>
          </w:pPr>
          <w:r>
            <w:rPr>
              <w:rStyle w:val="Platshllartext"/>
            </w:rPr>
            <w:t xml:space="preserve"> </w:t>
          </w:r>
        </w:p>
      </w:docPartBody>
    </w:docPart>
    <w:docPart>
      <w:docPartPr>
        <w:name w:val="9B280B53C6324C86BC0011D83B83B342"/>
        <w:category>
          <w:name w:val="Allmänt"/>
          <w:gallery w:val="placeholder"/>
        </w:category>
        <w:types>
          <w:type w:val="bbPlcHdr"/>
        </w:types>
        <w:behaviors>
          <w:behavior w:val="content"/>
        </w:behaviors>
        <w:guid w:val="{48FF7A2C-FCF8-4DF5-887C-441B5FAFF797}"/>
      </w:docPartPr>
      <w:docPartBody>
        <w:p w:rsidR="000E4C9A" w:rsidRDefault="00E30291" w:rsidP="00E30291">
          <w:pPr>
            <w:pStyle w:val="9B280B53C6324C86BC0011D83B83B3421"/>
          </w:pPr>
          <w:r>
            <w:rPr>
              <w:rStyle w:val="Platshllartext"/>
            </w:rPr>
            <w:t xml:space="preserve"> </w:t>
          </w:r>
        </w:p>
      </w:docPartBody>
    </w:docPart>
    <w:docPart>
      <w:docPartPr>
        <w:name w:val="C1B404DEF87E451383CAB14FCD212F1F"/>
        <w:category>
          <w:name w:val="Allmänt"/>
          <w:gallery w:val="placeholder"/>
        </w:category>
        <w:types>
          <w:type w:val="bbPlcHdr"/>
        </w:types>
        <w:behaviors>
          <w:behavior w:val="content"/>
        </w:behaviors>
        <w:guid w:val="{3A95CDC6-9FE9-402F-AB4E-91E8E3FCE66F}"/>
      </w:docPartPr>
      <w:docPartBody>
        <w:p w:rsidR="000E4C9A" w:rsidRDefault="00E30291" w:rsidP="00E30291">
          <w:pPr>
            <w:pStyle w:val="C1B404DEF87E451383CAB14FCD212F1F1"/>
          </w:pPr>
          <w:r>
            <w:rPr>
              <w:rStyle w:val="Platshllartext"/>
            </w:rPr>
            <w:t xml:space="preserve"> </w:t>
          </w:r>
        </w:p>
      </w:docPartBody>
    </w:docPart>
    <w:docPart>
      <w:docPartPr>
        <w:name w:val="7CD4A011B6664A19B887291811CCE0F4"/>
        <w:category>
          <w:name w:val="Allmänt"/>
          <w:gallery w:val="placeholder"/>
        </w:category>
        <w:types>
          <w:type w:val="bbPlcHdr"/>
        </w:types>
        <w:behaviors>
          <w:behavior w:val="content"/>
        </w:behaviors>
        <w:guid w:val="{BCC8B380-CFC5-48D3-A19A-81E9A95CB012}"/>
      </w:docPartPr>
      <w:docPartBody>
        <w:p w:rsidR="000E4C9A" w:rsidRDefault="00E30291" w:rsidP="00E30291">
          <w:pPr>
            <w:pStyle w:val="7CD4A011B6664A19B887291811CCE0F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91"/>
    <w:rsid w:val="000E4C9A"/>
    <w:rsid w:val="00E302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7A16510C8CE4857B9349D574B75BC18">
    <w:name w:val="67A16510C8CE4857B9349D574B75BC18"/>
    <w:rsid w:val="00E30291"/>
  </w:style>
  <w:style w:type="character" w:styleId="Platshllartext">
    <w:name w:val="Placeholder Text"/>
    <w:basedOn w:val="Standardstycketeckensnitt"/>
    <w:uiPriority w:val="99"/>
    <w:semiHidden/>
    <w:rsid w:val="00E30291"/>
    <w:rPr>
      <w:noProof w:val="0"/>
      <w:color w:val="808080"/>
    </w:rPr>
  </w:style>
  <w:style w:type="paragraph" w:customStyle="1" w:styleId="C0E122F908AC4F3795A8D1E8F6499A33">
    <w:name w:val="C0E122F908AC4F3795A8D1E8F6499A33"/>
    <w:rsid w:val="00E30291"/>
  </w:style>
  <w:style w:type="paragraph" w:customStyle="1" w:styleId="B408FA6C40D34624B0FF715F30942727">
    <w:name w:val="B408FA6C40D34624B0FF715F30942727"/>
    <w:rsid w:val="00E30291"/>
  </w:style>
  <w:style w:type="paragraph" w:customStyle="1" w:styleId="2719C331DDB3443087475CE1078460BC">
    <w:name w:val="2719C331DDB3443087475CE1078460BC"/>
    <w:rsid w:val="00E30291"/>
  </w:style>
  <w:style w:type="paragraph" w:customStyle="1" w:styleId="5298295857DB45A2973C433E5E708024">
    <w:name w:val="5298295857DB45A2973C433E5E708024"/>
    <w:rsid w:val="00E30291"/>
  </w:style>
  <w:style w:type="paragraph" w:customStyle="1" w:styleId="9B280B53C6324C86BC0011D83B83B342">
    <w:name w:val="9B280B53C6324C86BC0011D83B83B342"/>
    <w:rsid w:val="00E30291"/>
  </w:style>
  <w:style w:type="paragraph" w:customStyle="1" w:styleId="3270F23B936D478CAE1D378CEF67F9F3">
    <w:name w:val="3270F23B936D478CAE1D378CEF67F9F3"/>
    <w:rsid w:val="00E30291"/>
  </w:style>
  <w:style w:type="paragraph" w:customStyle="1" w:styleId="1FC85DC47FC34A4E9FD83B9997DA21BE">
    <w:name w:val="1FC85DC47FC34A4E9FD83B9997DA21BE"/>
    <w:rsid w:val="00E30291"/>
  </w:style>
  <w:style w:type="paragraph" w:customStyle="1" w:styleId="50A080E015504594BA1EC1E662482EF5">
    <w:name w:val="50A080E015504594BA1EC1E662482EF5"/>
    <w:rsid w:val="00E30291"/>
  </w:style>
  <w:style w:type="paragraph" w:customStyle="1" w:styleId="C1B404DEF87E451383CAB14FCD212F1F">
    <w:name w:val="C1B404DEF87E451383CAB14FCD212F1F"/>
    <w:rsid w:val="00E30291"/>
  </w:style>
  <w:style w:type="paragraph" w:customStyle="1" w:styleId="7CD4A011B6664A19B887291811CCE0F4">
    <w:name w:val="7CD4A011B6664A19B887291811CCE0F4"/>
    <w:rsid w:val="00E30291"/>
  </w:style>
  <w:style w:type="paragraph" w:customStyle="1" w:styleId="9B280B53C6324C86BC0011D83B83B3421">
    <w:name w:val="9B280B53C6324C86BC0011D83B83B3421"/>
    <w:rsid w:val="00E302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B404DEF87E451383CAB14FCD212F1F1">
    <w:name w:val="C1B404DEF87E451383CAB14FCD212F1F1"/>
    <w:rsid w:val="00E30291"/>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2020-07-17</HeaderDate>
    <Office/>
    <Dnr>S2020/06046/FS</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463ce481-ba79-4ebe-8c77-aa2e3ad5cc7a</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2020-07-17</HeaderDate>
    <Office/>
    <Dnr>S2020/06046/FS</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6271-F637-4C3C-AE26-39707A6763A7}"/>
</file>

<file path=customXml/itemProps2.xml><?xml version="1.0" encoding="utf-8"?>
<ds:datastoreItem xmlns:ds="http://schemas.openxmlformats.org/officeDocument/2006/customXml" ds:itemID="{23BB37F9-96FE-4AD6-B937-CE66304CA4E0}"/>
</file>

<file path=customXml/itemProps3.xml><?xml version="1.0" encoding="utf-8"?>
<ds:datastoreItem xmlns:ds="http://schemas.openxmlformats.org/officeDocument/2006/customXml" ds:itemID="{44A9A466-6642-4ACC-80B7-7A955196587E}"/>
</file>

<file path=customXml/itemProps4.xml><?xml version="1.0" encoding="utf-8"?>
<ds:datastoreItem xmlns:ds="http://schemas.openxmlformats.org/officeDocument/2006/customXml" ds:itemID="{23BB37F9-96FE-4AD6-B937-CE66304CA4E0}">
  <ds:schemaRefs>
    <ds:schemaRef ds:uri="http://lp/documentinfo/RK"/>
  </ds:schemaRefs>
</ds:datastoreItem>
</file>

<file path=customXml/itemProps5.xml><?xml version="1.0" encoding="utf-8"?>
<ds:datastoreItem xmlns:ds="http://schemas.openxmlformats.org/officeDocument/2006/customXml" ds:itemID="{6A8C70DE-1169-46E4-AB74-55A448808007}">
  <ds:schemaRefs>
    <ds:schemaRef ds:uri="http://schemas.microsoft.com/sharepoint/events"/>
  </ds:schemaRefs>
</ds:datastoreItem>
</file>

<file path=customXml/itemProps6.xml><?xml version="1.0" encoding="utf-8"?>
<ds:datastoreItem xmlns:ds="http://schemas.openxmlformats.org/officeDocument/2006/customXml" ds:itemID="{5F642A2F-0B4B-471F-B488-15EB43EE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CC7580F-0A86-44DC-8CF2-3CF7E72515F0}"/>
</file>

<file path=customXml/itemProps8.xml><?xml version="1.0" encoding="utf-8"?>
<ds:datastoreItem xmlns:ds="http://schemas.openxmlformats.org/officeDocument/2006/customXml" ds:itemID="{34659042-E608-4749-A12C-56F5EB9FECD2}"/>
</file>

<file path=docProps/app.xml><?xml version="1.0" encoding="utf-8"?>
<Properties xmlns="http://schemas.openxmlformats.org/officeDocument/2006/extended-properties" xmlns:vt="http://schemas.openxmlformats.org/officeDocument/2006/docPropsVTypes">
  <Template>RK Basmall</Template>
  <TotalTime>0</TotalTime>
  <Pages>2</Pages>
  <Words>364</Words>
  <Characters>1930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1827.docx</dc:title>
  <dc:subject/>
  <dc:creator>Andrea Larsson</dc:creator>
  <cp:keywords/>
  <dc:description/>
  <cp:lastModifiedBy>Jenni Lundh</cp:lastModifiedBy>
  <cp:revision>11</cp:revision>
  <dcterms:created xsi:type="dcterms:W3CDTF">2020-07-20T11:08:00Z</dcterms:created>
  <dcterms:modified xsi:type="dcterms:W3CDTF">2020-07-28T13:56:00Z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043a5900-9678-4fae-a489-c07e6d65a45e</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