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1866" w14:textId="77777777" w:rsidR="0056132D" w:rsidRDefault="0056132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2019/20:1125 av Lars Beckman (M)</w:t>
      </w:r>
      <w:r>
        <w:br/>
      </w:r>
      <w:r w:rsidRPr="0056132D">
        <w:t>Restaurangers möjligheter att köra ut mat</w:t>
      </w:r>
    </w:p>
    <w:p w14:paraId="452901A2" w14:textId="77777777" w:rsidR="0056132D" w:rsidRDefault="0056132D" w:rsidP="0056132D">
      <w:pPr>
        <w:pStyle w:val="Brdtext"/>
      </w:pPr>
      <w:r>
        <w:t>Lars Beckman har frågat mig</w:t>
      </w:r>
      <w:r w:rsidR="003075B4">
        <w:t xml:space="preserve"> </w:t>
      </w:r>
      <w:r w:rsidR="007079C4">
        <w:t xml:space="preserve">om jag avser vidta någon åtgärd </w:t>
      </w:r>
      <w:r w:rsidR="003075B4">
        <w:t xml:space="preserve">om </w:t>
      </w:r>
      <w:r w:rsidR="00E56DEC">
        <w:t xml:space="preserve">undantag från </w:t>
      </w:r>
      <w:r>
        <w:t xml:space="preserve">krav på trafiktillstånd för </w:t>
      </w:r>
      <w:r w:rsidR="007079C4">
        <w:t xml:space="preserve">att förbättra </w:t>
      </w:r>
      <w:r>
        <w:t>restauranger</w:t>
      </w:r>
      <w:r w:rsidR="007079C4">
        <w:t>s möjligheter att köra ut mat till s</w:t>
      </w:r>
      <w:r w:rsidR="00E56DEC">
        <w:t xml:space="preserve">ina kunder. </w:t>
      </w:r>
    </w:p>
    <w:p w14:paraId="51307200" w14:textId="77777777" w:rsidR="00656669" w:rsidRDefault="0077719A" w:rsidP="0056132D">
      <w:pPr>
        <w:pStyle w:val="Brdtext"/>
      </w:pPr>
      <w:r w:rsidRPr="0077719A">
        <w:t>Coronavirusets spridning är först och främst en fara för människors liv och hälsa men det har också lett till ett mycket allvarligt läge i ekonomin</w:t>
      </w:r>
      <w:r>
        <w:t xml:space="preserve">. </w:t>
      </w:r>
      <w:r w:rsidRPr="0077719A">
        <w:t>Det är</w:t>
      </w:r>
      <w:r>
        <w:t xml:space="preserve"> inte minst</w:t>
      </w:r>
      <w:r w:rsidRPr="0077719A">
        <w:t xml:space="preserve"> många restauranger nu som har det tufft. </w:t>
      </w:r>
      <w:r>
        <w:t xml:space="preserve">Ett sätt </w:t>
      </w:r>
      <w:r w:rsidR="00656669">
        <w:t>för restauranger att anpassa sin verksamhet till rådande läge är att satsa på</w:t>
      </w:r>
      <w:r>
        <w:t xml:space="preserve"> </w:t>
      </w:r>
      <w:r w:rsidR="00656669">
        <w:t xml:space="preserve">hemleverans av maten. Det ser jag mycket positivt på. </w:t>
      </w:r>
    </w:p>
    <w:p w14:paraId="4A925526" w14:textId="77777777" w:rsidR="008D3759" w:rsidRDefault="00656669" w:rsidP="0056132D">
      <w:pPr>
        <w:pStyle w:val="Brdtext"/>
      </w:pPr>
      <w:r>
        <w:t>F</w:t>
      </w:r>
      <w:r w:rsidR="003075B4" w:rsidRPr="003075B4">
        <w:t xml:space="preserve">öretag som </w:t>
      </w:r>
      <w:r>
        <w:t xml:space="preserve">yrkesmässigt </w:t>
      </w:r>
      <w:r w:rsidR="003075B4" w:rsidRPr="003075B4">
        <w:t xml:space="preserve">transporterar gods </w:t>
      </w:r>
      <w:r w:rsidRPr="003075B4">
        <w:t xml:space="preserve">med motorfordon eller fordonskombinationer </w:t>
      </w:r>
      <w:r w:rsidR="003075B4" w:rsidRPr="003075B4">
        <w:t>för annans räkning</w:t>
      </w:r>
      <w:r>
        <w:t xml:space="preserve"> måste ha tillstånd</w:t>
      </w:r>
      <w:r w:rsidR="003075B4">
        <w:t>.</w:t>
      </w:r>
      <w:r w:rsidR="0043072F">
        <w:t xml:space="preserve"> </w:t>
      </w:r>
      <w:r w:rsidR="008D3759" w:rsidRPr="008D3759">
        <w:t xml:space="preserve">Att </w:t>
      </w:r>
      <w:r w:rsidR="003075B4">
        <w:t>transportera gods</w:t>
      </w:r>
      <w:r w:rsidR="003075B4" w:rsidRPr="003075B4">
        <w:t xml:space="preserve"> </w:t>
      </w:r>
      <w:r w:rsidR="003075B4" w:rsidRPr="008D3759">
        <w:t>för egen räkning</w:t>
      </w:r>
      <w:r w:rsidR="008D3759" w:rsidRPr="008D3759">
        <w:t>, i detta fall mat, omfattas</w:t>
      </w:r>
      <w:r w:rsidR="003075B4">
        <w:t xml:space="preserve"> där</w:t>
      </w:r>
      <w:r w:rsidR="00E56DEC">
        <w:t>emot</w:t>
      </w:r>
      <w:r w:rsidR="008D3759" w:rsidRPr="008D3759">
        <w:t xml:space="preserve"> inte av tillståndskrav</w:t>
      </w:r>
      <w:r w:rsidR="00E56DEC">
        <w:t xml:space="preserve">. </w:t>
      </w:r>
      <w:r w:rsidR="007079C4">
        <w:t>D</w:t>
      </w:r>
      <w:r>
        <w:t>ärför ser jag inget behov av att vidta</w:t>
      </w:r>
      <w:r w:rsidR="007079C4">
        <w:t xml:space="preserve"> någon åtgärd med anledning av den fråga Lars Beckman ställer.</w:t>
      </w:r>
    </w:p>
    <w:p w14:paraId="6AD962E7" w14:textId="77777777" w:rsidR="0056132D" w:rsidRDefault="0056132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214058848744FB0ACAE2332A044A4B5"/>
          </w:placeholder>
          <w:dataBinding w:prefixMappings="xmlns:ns0='http://lp/documentinfo/RK' " w:xpath="/ns0:DocumentInfo[1]/ns0:BaseInfo[1]/ns0:HeaderDate[1]" w:storeItemID="{C62D7486-C6AF-4F30-A25C-A35BACE631D3}"/>
          <w:date w:fullDate="2020-04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8 april 2020</w:t>
          </w:r>
        </w:sdtContent>
      </w:sdt>
    </w:p>
    <w:p w14:paraId="30B4186D" w14:textId="77777777" w:rsidR="0056132D" w:rsidRDefault="0056132D" w:rsidP="004E7A8F">
      <w:pPr>
        <w:pStyle w:val="Brdtextutanavstnd"/>
      </w:pPr>
    </w:p>
    <w:p w14:paraId="0819E5A4" w14:textId="77777777" w:rsidR="0056132D" w:rsidRDefault="0056132D" w:rsidP="004E7A8F">
      <w:pPr>
        <w:pStyle w:val="Brdtextutanavstnd"/>
      </w:pPr>
    </w:p>
    <w:p w14:paraId="648B8876" w14:textId="77777777" w:rsidR="0056132D" w:rsidRDefault="0056132D" w:rsidP="004E7A8F">
      <w:pPr>
        <w:pStyle w:val="Brdtextutanavstnd"/>
      </w:pPr>
    </w:p>
    <w:p w14:paraId="57FF066F" w14:textId="77777777" w:rsidR="0056132D" w:rsidRDefault="0056132D" w:rsidP="00422A41">
      <w:pPr>
        <w:pStyle w:val="Brdtext"/>
      </w:pPr>
      <w:r>
        <w:t>Tomas Eneroth</w:t>
      </w:r>
    </w:p>
    <w:p w14:paraId="6DA6BBEB" w14:textId="77777777" w:rsidR="0056132D" w:rsidRPr="00DB48AB" w:rsidRDefault="0056132D" w:rsidP="00DB48AB">
      <w:pPr>
        <w:pStyle w:val="Brdtext"/>
      </w:pPr>
    </w:p>
    <w:sectPr w:rsidR="0056132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188C" w14:textId="77777777" w:rsidR="0056132D" w:rsidRDefault="0056132D" w:rsidP="00A87A54">
      <w:pPr>
        <w:spacing w:after="0" w:line="240" w:lineRule="auto"/>
      </w:pPr>
      <w:r>
        <w:separator/>
      </w:r>
    </w:p>
  </w:endnote>
  <w:endnote w:type="continuationSeparator" w:id="0">
    <w:p w14:paraId="7298922C" w14:textId="77777777" w:rsidR="0056132D" w:rsidRDefault="005613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210F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68736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41A4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526D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553E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E428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DF5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04FE0A" w14:textId="77777777" w:rsidTr="00C26068">
      <w:trPr>
        <w:trHeight w:val="227"/>
      </w:trPr>
      <w:tc>
        <w:tcPr>
          <w:tcW w:w="4074" w:type="dxa"/>
        </w:tcPr>
        <w:p w14:paraId="55FC20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70CA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9295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76E0" w14:textId="77777777" w:rsidR="0056132D" w:rsidRDefault="0056132D" w:rsidP="00A87A54">
      <w:pPr>
        <w:spacing w:after="0" w:line="240" w:lineRule="auto"/>
      </w:pPr>
      <w:r>
        <w:separator/>
      </w:r>
    </w:p>
  </w:footnote>
  <w:footnote w:type="continuationSeparator" w:id="0">
    <w:p w14:paraId="06FB8C74" w14:textId="77777777" w:rsidR="0056132D" w:rsidRDefault="005613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132D" w14:paraId="68C176F2" w14:textId="77777777" w:rsidTr="00C93EBA">
      <w:trPr>
        <w:trHeight w:val="227"/>
      </w:trPr>
      <w:tc>
        <w:tcPr>
          <w:tcW w:w="5534" w:type="dxa"/>
        </w:tcPr>
        <w:p w14:paraId="0232DCBA" w14:textId="77777777" w:rsidR="0056132D" w:rsidRPr="007D73AB" w:rsidRDefault="0056132D">
          <w:pPr>
            <w:pStyle w:val="Sidhuvud"/>
          </w:pPr>
        </w:p>
      </w:tc>
      <w:tc>
        <w:tcPr>
          <w:tcW w:w="3170" w:type="dxa"/>
          <w:vAlign w:val="bottom"/>
        </w:tcPr>
        <w:p w14:paraId="744A8C4E" w14:textId="77777777" w:rsidR="0056132D" w:rsidRPr="007D73AB" w:rsidRDefault="0056132D" w:rsidP="00340DE0">
          <w:pPr>
            <w:pStyle w:val="Sidhuvud"/>
          </w:pPr>
        </w:p>
      </w:tc>
      <w:tc>
        <w:tcPr>
          <w:tcW w:w="1134" w:type="dxa"/>
        </w:tcPr>
        <w:p w14:paraId="6AF58A24" w14:textId="77777777" w:rsidR="0056132D" w:rsidRDefault="0056132D" w:rsidP="005A703A">
          <w:pPr>
            <w:pStyle w:val="Sidhuvud"/>
          </w:pPr>
        </w:p>
      </w:tc>
    </w:tr>
    <w:tr w:rsidR="0056132D" w14:paraId="3A9ED299" w14:textId="77777777" w:rsidTr="00C93EBA">
      <w:trPr>
        <w:trHeight w:val="1928"/>
      </w:trPr>
      <w:tc>
        <w:tcPr>
          <w:tcW w:w="5534" w:type="dxa"/>
        </w:tcPr>
        <w:p w14:paraId="60FD0318" w14:textId="77777777" w:rsidR="0056132D" w:rsidRPr="00340DE0" w:rsidRDefault="0056132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3986C0" wp14:editId="1DF3542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6CA01C" w14:textId="77777777" w:rsidR="0056132D" w:rsidRPr="00710A6C" w:rsidRDefault="0056132D" w:rsidP="00EE3C0F">
          <w:pPr>
            <w:pStyle w:val="Sidhuvud"/>
            <w:rPr>
              <w:b/>
            </w:rPr>
          </w:pPr>
        </w:p>
        <w:p w14:paraId="13473DB2" w14:textId="77777777" w:rsidR="0056132D" w:rsidRDefault="0056132D" w:rsidP="00EE3C0F">
          <w:pPr>
            <w:pStyle w:val="Sidhuvud"/>
          </w:pPr>
        </w:p>
        <w:p w14:paraId="2F16A23E" w14:textId="77777777" w:rsidR="0056132D" w:rsidRDefault="0056132D" w:rsidP="00EE3C0F">
          <w:pPr>
            <w:pStyle w:val="Sidhuvud"/>
          </w:pPr>
        </w:p>
        <w:p w14:paraId="125AF06E" w14:textId="77777777" w:rsidR="0056132D" w:rsidRDefault="0056132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4B0E77CD4F4EB9BADCF89E54E38039"/>
            </w:placeholder>
            <w:dataBinding w:prefixMappings="xmlns:ns0='http://lp/documentinfo/RK' " w:xpath="/ns0:DocumentInfo[1]/ns0:BaseInfo[1]/ns0:Dnr[1]" w:storeItemID="{C62D7486-C6AF-4F30-A25C-A35BACE631D3}"/>
            <w:text/>
          </w:sdtPr>
          <w:sdtEndPr/>
          <w:sdtContent>
            <w:p w14:paraId="45C65F83" w14:textId="77777777" w:rsidR="0056132D" w:rsidRDefault="0056132D" w:rsidP="00EE3C0F">
              <w:pPr>
                <w:pStyle w:val="Sidhuvud"/>
              </w:pPr>
              <w:r>
                <w:t xml:space="preserve">I2020/00951/TM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BA6D7BF80344659143A61EC0A77172"/>
            </w:placeholder>
            <w:showingPlcHdr/>
            <w:dataBinding w:prefixMappings="xmlns:ns0='http://lp/documentinfo/RK' " w:xpath="/ns0:DocumentInfo[1]/ns0:BaseInfo[1]/ns0:DocNumber[1]" w:storeItemID="{C62D7486-C6AF-4F30-A25C-A35BACE631D3}"/>
            <w:text/>
          </w:sdtPr>
          <w:sdtEndPr/>
          <w:sdtContent>
            <w:p w14:paraId="664AFD3A" w14:textId="77777777" w:rsidR="0056132D" w:rsidRDefault="005613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E195B3" w14:textId="77777777" w:rsidR="0056132D" w:rsidRDefault="0056132D" w:rsidP="00EE3C0F">
          <w:pPr>
            <w:pStyle w:val="Sidhuvud"/>
          </w:pPr>
        </w:p>
      </w:tc>
      <w:tc>
        <w:tcPr>
          <w:tcW w:w="1134" w:type="dxa"/>
        </w:tcPr>
        <w:p w14:paraId="1A38E8FE" w14:textId="77777777" w:rsidR="0056132D" w:rsidRDefault="0056132D" w:rsidP="0094502D">
          <w:pPr>
            <w:pStyle w:val="Sidhuvud"/>
          </w:pPr>
        </w:p>
        <w:p w14:paraId="144F2082" w14:textId="77777777" w:rsidR="0056132D" w:rsidRPr="0094502D" w:rsidRDefault="0056132D" w:rsidP="00EC71A6">
          <w:pPr>
            <w:pStyle w:val="Sidhuvud"/>
          </w:pPr>
        </w:p>
      </w:tc>
    </w:tr>
    <w:tr w:rsidR="0056132D" w14:paraId="58DA6B7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0436D7370634B9D83B1CF5FC270F8CD"/>
            </w:placeholder>
          </w:sdtPr>
          <w:sdtEndPr>
            <w:rPr>
              <w:b w:val="0"/>
            </w:rPr>
          </w:sdtEndPr>
          <w:sdtContent>
            <w:p w14:paraId="7A021A56" w14:textId="77777777" w:rsidR="0056132D" w:rsidRPr="0056132D" w:rsidRDefault="0056132D" w:rsidP="00340DE0">
              <w:pPr>
                <w:pStyle w:val="Sidhuvud"/>
                <w:rPr>
                  <w:b/>
                </w:rPr>
              </w:pPr>
              <w:r w:rsidRPr="0056132D">
                <w:rPr>
                  <w:b/>
                </w:rPr>
                <w:t>Infrastrukturdepartementet</w:t>
              </w:r>
            </w:p>
            <w:p w14:paraId="3DB93E84" w14:textId="77777777" w:rsidR="0056132D" w:rsidRDefault="0056132D" w:rsidP="00340DE0">
              <w:pPr>
                <w:pStyle w:val="Sidhuvud"/>
              </w:pPr>
              <w:r w:rsidRPr="0056132D">
                <w:t>Infrastrukturministern</w:t>
              </w:r>
            </w:p>
          </w:sdtContent>
        </w:sdt>
        <w:p w14:paraId="06A02FBD" w14:textId="77777777" w:rsidR="003A4509" w:rsidRDefault="003A4509" w:rsidP="003A4509">
          <w:pPr>
            <w:rPr>
              <w:rFonts w:asciiTheme="majorHAnsi" w:hAnsiTheme="majorHAnsi"/>
              <w:sz w:val="19"/>
            </w:rPr>
          </w:pPr>
        </w:p>
        <w:p w14:paraId="4A541AB6" w14:textId="77777777" w:rsidR="003A4509" w:rsidRDefault="003A4509" w:rsidP="003A4509">
          <w:pPr>
            <w:rPr>
              <w:rFonts w:asciiTheme="majorHAnsi" w:hAnsiTheme="majorHAnsi"/>
              <w:sz w:val="19"/>
            </w:rPr>
          </w:pPr>
        </w:p>
        <w:p w14:paraId="179182AC" w14:textId="77777777" w:rsidR="003A4509" w:rsidRDefault="003A4509" w:rsidP="003A4509">
          <w:pPr>
            <w:rPr>
              <w:rFonts w:asciiTheme="majorHAnsi" w:hAnsiTheme="majorHAnsi"/>
              <w:sz w:val="19"/>
            </w:rPr>
          </w:pPr>
        </w:p>
        <w:p w14:paraId="444ED00F" w14:textId="77777777" w:rsidR="003A4509" w:rsidRPr="003A4509" w:rsidRDefault="003A4509" w:rsidP="003A4509"/>
      </w:tc>
      <w:sdt>
        <w:sdtPr>
          <w:alias w:val="Recipient"/>
          <w:tag w:val="ccRKShow_Recipient"/>
          <w:id w:val="-28344517"/>
          <w:placeholder>
            <w:docPart w:val="23A4D768B75F4AF887A58C3619A0B9FB"/>
          </w:placeholder>
          <w:dataBinding w:prefixMappings="xmlns:ns0='http://lp/documentinfo/RK' " w:xpath="/ns0:DocumentInfo[1]/ns0:BaseInfo[1]/ns0:Recipient[1]" w:storeItemID="{C62D7486-C6AF-4F30-A25C-A35BACE631D3}"/>
          <w:text w:multiLine="1"/>
        </w:sdtPr>
        <w:sdtEndPr/>
        <w:sdtContent>
          <w:tc>
            <w:tcPr>
              <w:tcW w:w="3170" w:type="dxa"/>
            </w:tcPr>
            <w:p w14:paraId="1E90A58B" w14:textId="77777777" w:rsidR="0056132D" w:rsidRDefault="0056132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2B9406" w14:textId="77777777" w:rsidR="0056132D" w:rsidRDefault="0056132D" w:rsidP="003E6020">
          <w:pPr>
            <w:pStyle w:val="Sidhuvud"/>
          </w:pPr>
        </w:p>
      </w:tc>
    </w:tr>
  </w:tbl>
  <w:p w14:paraId="4E58AF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87D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E68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5B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509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72F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32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669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9C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19A"/>
    <w:rsid w:val="00777CFF"/>
    <w:rsid w:val="007815BC"/>
    <w:rsid w:val="00782B3F"/>
    <w:rsid w:val="00782E3C"/>
    <w:rsid w:val="007900CC"/>
    <w:rsid w:val="0079463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531"/>
    <w:rsid w:val="008D3759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DEC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0259D0"/>
  <w15:docId w15:val="{6AA936C8-154D-4ABB-A649-3A243B4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B0E77CD4F4EB9BADCF89E54E38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01743-254B-40E4-BC0A-87DB771CD472}"/>
      </w:docPartPr>
      <w:docPartBody>
        <w:p w:rsidR="000F6FA7" w:rsidRDefault="00CB44FE" w:rsidP="00CB44FE">
          <w:pPr>
            <w:pStyle w:val="104B0E77CD4F4EB9BADCF89E54E380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BA6D7BF80344659143A61EC0A77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7DD9D-641C-47A2-A5AF-CDC15D127577}"/>
      </w:docPartPr>
      <w:docPartBody>
        <w:p w:rsidR="000F6FA7" w:rsidRDefault="00CB44FE" w:rsidP="00CB44FE">
          <w:pPr>
            <w:pStyle w:val="E8BA6D7BF80344659143A61EC0A771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436D7370634B9D83B1CF5FC270F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24FC3-C533-4F82-8DD6-AC540FAE4A8F}"/>
      </w:docPartPr>
      <w:docPartBody>
        <w:p w:rsidR="000F6FA7" w:rsidRDefault="00CB44FE" w:rsidP="00CB44FE">
          <w:pPr>
            <w:pStyle w:val="D0436D7370634B9D83B1CF5FC270F8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A4D768B75F4AF887A58C3619A0B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62B02-7E57-4C56-884A-46215EA62AB2}"/>
      </w:docPartPr>
      <w:docPartBody>
        <w:p w:rsidR="000F6FA7" w:rsidRDefault="00CB44FE" w:rsidP="00CB44FE">
          <w:pPr>
            <w:pStyle w:val="23A4D768B75F4AF887A58C3619A0B9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14058848744FB0ACAE2332A044A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71273-B96E-4C6F-A12D-41C5110B016B}"/>
      </w:docPartPr>
      <w:docPartBody>
        <w:p w:rsidR="000F6FA7" w:rsidRDefault="00CB44FE" w:rsidP="00CB44FE">
          <w:pPr>
            <w:pStyle w:val="6214058848744FB0ACAE2332A044A4B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E"/>
    <w:rsid w:val="000F6FA7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E2B6B4884554434A96A600CDC43F246">
    <w:name w:val="0E2B6B4884554434A96A600CDC43F246"/>
    <w:rsid w:val="00CB44FE"/>
  </w:style>
  <w:style w:type="character" w:styleId="Platshllartext">
    <w:name w:val="Placeholder Text"/>
    <w:basedOn w:val="Standardstycketeckensnitt"/>
    <w:uiPriority w:val="99"/>
    <w:semiHidden/>
    <w:rsid w:val="00CB44FE"/>
    <w:rPr>
      <w:noProof w:val="0"/>
      <w:color w:val="808080"/>
    </w:rPr>
  </w:style>
  <w:style w:type="paragraph" w:customStyle="1" w:styleId="51CF9DDAD5924CE288955FB05CE20C8A">
    <w:name w:val="51CF9DDAD5924CE288955FB05CE20C8A"/>
    <w:rsid w:val="00CB44FE"/>
  </w:style>
  <w:style w:type="paragraph" w:customStyle="1" w:styleId="C16616E549284C16BFFC80AD7329D65C">
    <w:name w:val="C16616E549284C16BFFC80AD7329D65C"/>
    <w:rsid w:val="00CB44FE"/>
  </w:style>
  <w:style w:type="paragraph" w:customStyle="1" w:styleId="2C49EA289E5C402FAAF009B4189DB6AA">
    <w:name w:val="2C49EA289E5C402FAAF009B4189DB6AA"/>
    <w:rsid w:val="00CB44FE"/>
  </w:style>
  <w:style w:type="paragraph" w:customStyle="1" w:styleId="104B0E77CD4F4EB9BADCF89E54E38039">
    <w:name w:val="104B0E77CD4F4EB9BADCF89E54E38039"/>
    <w:rsid w:val="00CB44FE"/>
  </w:style>
  <w:style w:type="paragraph" w:customStyle="1" w:styleId="E8BA6D7BF80344659143A61EC0A77172">
    <w:name w:val="E8BA6D7BF80344659143A61EC0A77172"/>
    <w:rsid w:val="00CB44FE"/>
  </w:style>
  <w:style w:type="paragraph" w:customStyle="1" w:styleId="67471597B28543EE9794D3B801FA1362">
    <w:name w:val="67471597B28543EE9794D3B801FA1362"/>
    <w:rsid w:val="00CB44FE"/>
  </w:style>
  <w:style w:type="paragraph" w:customStyle="1" w:styleId="EFCAA33C2EAE4F1CA3E31274589ECB56">
    <w:name w:val="EFCAA33C2EAE4F1CA3E31274589ECB56"/>
    <w:rsid w:val="00CB44FE"/>
  </w:style>
  <w:style w:type="paragraph" w:customStyle="1" w:styleId="C31CF989A159449DB79DA48631B45581">
    <w:name w:val="C31CF989A159449DB79DA48631B45581"/>
    <w:rsid w:val="00CB44FE"/>
  </w:style>
  <w:style w:type="paragraph" w:customStyle="1" w:styleId="D0436D7370634B9D83B1CF5FC270F8CD">
    <w:name w:val="D0436D7370634B9D83B1CF5FC270F8CD"/>
    <w:rsid w:val="00CB44FE"/>
  </w:style>
  <w:style w:type="paragraph" w:customStyle="1" w:styleId="23A4D768B75F4AF887A58C3619A0B9FB">
    <w:name w:val="23A4D768B75F4AF887A58C3619A0B9FB"/>
    <w:rsid w:val="00CB44FE"/>
  </w:style>
  <w:style w:type="paragraph" w:customStyle="1" w:styleId="B26C571951BC47DBACCE6695C4FB6A2D">
    <w:name w:val="B26C571951BC47DBACCE6695C4FB6A2D"/>
    <w:rsid w:val="00CB44FE"/>
  </w:style>
  <w:style w:type="paragraph" w:customStyle="1" w:styleId="F5FE8B02447E4AF98866D6C718FDCC35">
    <w:name w:val="F5FE8B02447E4AF98866D6C718FDCC35"/>
    <w:rsid w:val="00CB44FE"/>
  </w:style>
  <w:style w:type="paragraph" w:customStyle="1" w:styleId="5A60B3F70BE94631A1DF64D4316DA1CA">
    <w:name w:val="5A60B3F70BE94631A1DF64D4316DA1CA"/>
    <w:rsid w:val="00CB44FE"/>
  </w:style>
  <w:style w:type="paragraph" w:customStyle="1" w:styleId="46FB6FE9919C40138B354FFC0790F43C">
    <w:name w:val="46FB6FE9919C40138B354FFC0790F43C"/>
    <w:rsid w:val="00CB44FE"/>
  </w:style>
  <w:style w:type="paragraph" w:customStyle="1" w:styleId="886622BD31B24FEF86A15BBA8367B9BE">
    <w:name w:val="886622BD31B24FEF86A15BBA8367B9BE"/>
    <w:rsid w:val="00CB44FE"/>
  </w:style>
  <w:style w:type="paragraph" w:customStyle="1" w:styleId="6214058848744FB0ACAE2332A044A4B5">
    <w:name w:val="6214058848744FB0ACAE2332A044A4B5"/>
    <w:rsid w:val="00CB44FE"/>
  </w:style>
  <w:style w:type="paragraph" w:customStyle="1" w:styleId="C9FA033894E2475F8BD8AE470A061187">
    <w:name w:val="C9FA033894E2475F8BD8AE470A061187"/>
    <w:rsid w:val="00CB4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a0790ee2-8217-4147-81b1-8053872ebc25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2020-04-08T00:00:00</HeaderDate>
    <Office/>
    <Dnr>I2020/00951/TM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7E-4240-4CE4-8E72-67535165AB73}"/>
</file>

<file path=customXml/itemProps2.xml><?xml version="1.0" encoding="utf-8"?>
<ds:datastoreItem xmlns:ds="http://schemas.openxmlformats.org/officeDocument/2006/customXml" ds:itemID="{B733F732-06A3-4E87-9B85-5501BD115A9E}"/>
</file>

<file path=customXml/itemProps3.xml><?xml version="1.0" encoding="utf-8"?>
<ds:datastoreItem xmlns:ds="http://schemas.openxmlformats.org/officeDocument/2006/customXml" ds:itemID="{4ADB38DE-C280-4EB2-BC78-ACA5B9C5A4AA}"/>
</file>

<file path=customXml/itemProps4.xml><?xml version="1.0" encoding="utf-8"?>
<ds:datastoreItem xmlns:ds="http://schemas.openxmlformats.org/officeDocument/2006/customXml" ds:itemID="{D55E67B5-A934-445D-9657-E317F7B07C32}"/>
</file>

<file path=customXml/itemProps5.xml><?xml version="1.0" encoding="utf-8"?>
<ds:datastoreItem xmlns:ds="http://schemas.openxmlformats.org/officeDocument/2006/customXml" ds:itemID="{8662BCA0-6E04-4D27-A9B5-9BF0BBA0A8C1}"/>
</file>

<file path=customXml/itemProps6.xml><?xml version="1.0" encoding="utf-8"?>
<ds:datastoreItem xmlns:ds="http://schemas.openxmlformats.org/officeDocument/2006/customXml" ds:itemID="{B733F732-06A3-4E87-9B85-5501BD115A9E}"/>
</file>

<file path=customXml/itemProps7.xml><?xml version="1.0" encoding="utf-8"?>
<ds:datastoreItem xmlns:ds="http://schemas.openxmlformats.org/officeDocument/2006/customXml" ds:itemID="{C62D7486-C6AF-4F30-A25C-A35BACE631D3}"/>
</file>

<file path=customXml/itemProps8.xml><?xml version="1.0" encoding="utf-8"?>
<ds:datastoreItem xmlns:ds="http://schemas.openxmlformats.org/officeDocument/2006/customXml" ds:itemID="{AD8D3C59-46E9-42D8-AF62-EAC78A29B4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1125 av Lars Beckman (M) Restaurangers möjligheter att köra ut mat.docx</dc:title>
  <dc:subject/>
  <dc:creator>Ulf Andersson</dc:creator>
  <cp:keywords/>
  <dc:description/>
  <cp:lastModifiedBy>Annica Liljedahl</cp:lastModifiedBy>
  <cp:revision>2</cp:revision>
  <cp:lastPrinted>2020-04-07T11:55:00Z</cp:lastPrinted>
  <dcterms:created xsi:type="dcterms:W3CDTF">2020-04-07T12:03:00Z</dcterms:created>
  <dcterms:modified xsi:type="dcterms:W3CDTF">2020-04-07T12:03:00Z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