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207B8" w14:textId="121AD52F" w:rsidR="00FB2545" w:rsidRDefault="00FB2545" w:rsidP="008A072F">
      <w:pPr>
        <w:pStyle w:val="Rubrik"/>
      </w:pPr>
      <w:bookmarkStart w:id="0" w:name="Start"/>
      <w:bookmarkStart w:id="1" w:name="_GoBack"/>
      <w:bookmarkEnd w:id="0"/>
      <w:r>
        <w:t>Svar på fråga 2017/18:994 av Nina Lundström (L)</w:t>
      </w:r>
      <w:bookmarkEnd w:id="1"/>
      <w:r>
        <w:br/>
        <w:t>Trafikregler för cykling</w:t>
      </w:r>
    </w:p>
    <w:p w14:paraId="1BEF0C24" w14:textId="736D37B8" w:rsidR="00FB2545" w:rsidRDefault="00FB2545" w:rsidP="008A072F">
      <w:pPr>
        <w:pStyle w:val="Brdtext"/>
      </w:pPr>
      <w:r>
        <w:t xml:space="preserve">Nina Lundström har frågat mig när jag avser att ta initiativ för att 1,5 metersregeln även ska införas i </w:t>
      </w:r>
      <w:r w:rsidR="008B6650">
        <w:t>Sverige.</w:t>
      </w:r>
    </w:p>
    <w:p w14:paraId="6C85D55B" w14:textId="2214234E" w:rsidR="008B6650" w:rsidRDefault="008B6650" w:rsidP="008A072F">
      <w:pPr>
        <w:pStyle w:val="Brdtext"/>
      </w:pPr>
      <w:r>
        <w:t>Jag håller med Nina Lundström</w:t>
      </w:r>
      <w:r w:rsidR="0075686D">
        <w:t xml:space="preserve"> att</w:t>
      </w:r>
      <w:r w:rsidR="004F79EA">
        <w:t xml:space="preserve"> det är mycket angeläget att</w:t>
      </w:r>
      <w:r w:rsidR="000C315E">
        <w:t xml:space="preserve"> förbättra</w:t>
      </w:r>
      <w:r w:rsidR="0075686D">
        <w:t xml:space="preserve"> tr</w:t>
      </w:r>
      <w:r w:rsidR="000C315E">
        <w:t xml:space="preserve">afiksäkerheten för cyklister. </w:t>
      </w:r>
      <w:r w:rsidR="002218CE">
        <w:t>Av t</w:t>
      </w:r>
      <w:r w:rsidR="0075686D">
        <w:t>rafikförordningen (1998:1276) framgår att e</w:t>
      </w:r>
      <w:r w:rsidR="0075686D" w:rsidRPr="0075686D">
        <w:t xml:space="preserve">n förare får köra om endast om det kan ske utan fara. Den förare som </w:t>
      </w:r>
      <w:r w:rsidR="000C315E">
        <w:t>kör om ska</w:t>
      </w:r>
      <w:r w:rsidR="0075686D" w:rsidRPr="0075686D">
        <w:t xml:space="preserve"> lämna ett betryggande avstånd i sidled mellan sitt fordon och det fordon som körs om.</w:t>
      </w:r>
    </w:p>
    <w:p w14:paraId="7B5F303E" w14:textId="455E3844" w:rsidR="00895925" w:rsidRDefault="006811F7" w:rsidP="006811F7">
      <w:pPr>
        <w:pStyle w:val="Brdtext"/>
      </w:pPr>
      <w:r w:rsidRPr="006811F7">
        <w:t>Det kan vara svårt att säga hur långt ett betryggande avstånd kan vara. Vissa fordon kan passeras med mindre avstånd medan till exempel passage av barn som cyklar kräver ett större avstånd. Det är därför upp till den som gör en omkörning, att avgöra vilket avstånd som är lämpligt vid varje situation</w:t>
      </w:r>
      <w:r>
        <w:t>.</w:t>
      </w:r>
      <w:r w:rsidR="00F32220">
        <w:t xml:space="preserve"> </w:t>
      </w:r>
      <w:r w:rsidR="00895925">
        <w:t xml:space="preserve">Den som gör en omkörning </w:t>
      </w:r>
      <w:r w:rsidR="008A17F5">
        <w:t xml:space="preserve">förbi en cykel </w:t>
      </w:r>
      <w:r w:rsidR="00895925">
        <w:t xml:space="preserve">bör </w:t>
      </w:r>
      <w:r w:rsidR="008A17F5">
        <w:t xml:space="preserve">dock särskilt försäkra sig om </w:t>
      </w:r>
      <w:r w:rsidR="00895925">
        <w:t>goda säkerhetsmarginaler</w:t>
      </w:r>
      <w:r w:rsidR="008A17F5">
        <w:t>, då risken för cyklisten vid en omkörning kan vara väldigt hög</w:t>
      </w:r>
      <w:r w:rsidR="002908A6">
        <w:t>.</w:t>
      </w:r>
    </w:p>
    <w:p w14:paraId="3A9B277F" w14:textId="3544B019" w:rsidR="006811F7" w:rsidRDefault="00F32220" w:rsidP="006811F7">
      <w:pPr>
        <w:pStyle w:val="Brdtext"/>
      </w:pPr>
      <w:r>
        <w:t>Vidare vill jag framhålla att regler i sig inte nödvändigtvis förbättrar trafiksäkerheten. Det krävs även en</w:t>
      </w:r>
      <w:r w:rsidR="006811F7">
        <w:t xml:space="preserve"> god regelefterlevnad</w:t>
      </w:r>
      <w:r>
        <w:t>, vilket bland annat kan åstadkommas med hjälp av information och att polisen beivrar regelöverträdelser</w:t>
      </w:r>
      <w:r w:rsidR="006811F7">
        <w:t>.</w:t>
      </w:r>
    </w:p>
    <w:p w14:paraId="20CAF289" w14:textId="1F8DA843" w:rsidR="00F32220" w:rsidRDefault="00BB5C16" w:rsidP="006811F7">
      <w:pPr>
        <w:pStyle w:val="Brdtext"/>
      </w:pPr>
      <w:r>
        <w:t>Det saknas för närvarande beredningsunderlag</w:t>
      </w:r>
      <w:r w:rsidR="00122B63">
        <w:t xml:space="preserve"> för</w:t>
      </w:r>
      <w:r>
        <w:t xml:space="preserve"> förslag </w:t>
      </w:r>
      <w:r w:rsidR="00F32220">
        <w:t xml:space="preserve">om ett specificerat minsta avstånd vid omkörning av cyklister. </w:t>
      </w:r>
      <w:r>
        <w:t xml:space="preserve">Enligt min uppfattning </w:t>
      </w:r>
      <w:r w:rsidR="00F32220">
        <w:t xml:space="preserve">kan </w:t>
      </w:r>
      <w:r>
        <w:t xml:space="preserve">frågan dock </w:t>
      </w:r>
      <w:r w:rsidR="00F32220">
        <w:t xml:space="preserve">komma att aktualiseras längre fram i tiden i ett sammanhang då </w:t>
      </w:r>
      <w:r w:rsidR="00F32220">
        <w:lastRenderedPageBreak/>
        <w:t>ytterligare åtgärder görs för att</w:t>
      </w:r>
      <w:r w:rsidR="008A072F">
        <w:t xml:space="preserve"> förbättra trafiksäkerheten i enlighet med nollvisionen.</w:t>
      </w:r>
      <w:r w:rsidR="00F32220">
        <w:t xml:space="preserve"> </w:t>
      </w:r>
    </w:p>
    <w:p w14:paraId="7248CE58" w14:textId="63A59F09" w:rsidR="006811F7" w:rsidRDefault="008A072F" w:rsidP="006811F7">
      <w:pPr>
        <w:pStyle w:val="Brdtext"/>
      </w:pPr>
      <w:r>
        <w:t xml:space="preserve">Slutligen vill jag framhålla att teknikutvecklingen </w:t>
      </w:r>
      <w:r w:rsidR="00BB5C16">
        <w:t xml:space="preserve">går snabbt och att det inkluderar </w:t>
      </w:r>
      <w:r>
        <w:t>teknik som hjälper trafika</w:t>
      </w:r>
      <w:r w:rsidR="00BB5C16">
        <w:t>nter att göra rätt i trafiken. Genom</w:t>
      </w:r>
      <w:r>
        <w:t xml:space="preserve"> sensorer på fo</w:t>
      </w:r>
      <w:r w:rsidR="00BB5C16">
        <w:t>rdonen och cyklister bör t.ex.</w:t>
      </w:r>
      <w:r>
        <w:t xml:space="preserve"> en bilist </w:t>
      </w:r>
      <w:r w:rsidR="00BB5C16">
        <w:t>i framtiden kunna få teknisk hjälp att hålla rätt avstånd vid omkörning. Även utveckling av transportinfrastrukturen är givetvis viktig för att öka förutsättningarna för att hålla rätta avstånd vid omkörning av cyklister.</w:t>
      </w:r>
    </w:p>
    <w:p w14:paraId="00F9246E" w14:textId="278D5C17" w:rsidR="00FB2545" w:rsidRDefault="00FB2545" w:rsidP="008A072F">
      <w:pPr>
        <w:pStyle w:val="Brdtext"/>
      </w:pPr>
      <w:r>
        <w:t xml:space="preserve">Stockholm den </w:t>
      </w:r>
      <w:sdt>
        <w:sdtPr>
          <w:id w:val="-1225218591"/>
          <w:placeholder>
            <w:docPart w:val="FF2B36CE90A04E3F88D713F6D0013BAB"/>
          </w:placeholder>
          <w:dataBinding w:prefixMappings="xmlns:ns0='http://lp/documentinfo/RK' " w:xpath="/ns0:DocumentInfo[1]/ns0:BaseInfo[1]/ns0:HeaderDate[1]" w:storeItemID="{1C7DD58F-179B-4E07-9003-D4E7CAA9D2D1}"/>
          <w:date w:fullDate="2018-03-20T00:00:00Z">
            <w:dateFormat w:val="d MMMM yyyy"/>
            <w:lid w:val="sv-SE"/>
            <w:storeMappedDataAs w:val="dateTime"/>
            <w:calendar w:val="gregorian"/>
          </w:date>
        </w:sdtPr>
        <w:sdtEndPr/>
        <w:sdtContent>
          <w:r w:rsidR="00BB5C16">
            <w:t>20 mars 2018</w:t>
          </w:r>
        </w:sdtContent>
      </w:sdt>
    </w:p>
    <w:p w14:paraId="70F7515F" w14:textId="77777777" w:rsidR="00FB2545" w:rsidRDefault="00FB2545" w:rsidP="008A072F">
      <w:pPr>
        <w:pStyle w:val="Brdtextutanavstnd"/>
      </w:pPr>
    </w:p>
    <w:p w14:paraId="5AF9994E" w14:textId="77777777" w:rsidR="00FB2545" w:rsidRDefault="00FB2545" w:rsidP="008A072F">
      <w:pPr>
        <w:pStyle w:val="Brdtextutanavstnd"/>
      </w:pPr>
    </w:p>
    <w:p w14:paraId="347B2B04" w14:textId="77777777" w:rsidR="00FB2545" w:rsidRDefault="00FB2545" w:rsidP="008A072F">
      <w:pPr>
        <w:pStyle w:val="Brdtextutanavstnd"/>
      </w:pPr>
    </w:p>
    <w:p w14:paraId="742DFE95" w14:textId="75EA129B" w:rsidR="00FB2545" w:rsidRDefault="00FB2545" w:rsidP="008A072F">
      <w:pPr>
        <w:pStyle w:val="Brdtext"/>
      </w:pPr>
      <w:r>
        <w:t>Tomas Eneroth</w:t>
      </w:r>
    </w:p>
    <w:p w14:paraId="238C9AEF" w14:textId="77777777" w:rsidR="00FB2545" w:rsidRPr="00DB48AB" w:rsidRDefault="00FB2545" w:rsidP="008A072F">
      <w:pPr>
        <w:pStyle w:val="Brdtext"/>
      </w:pPr>
    </w:p>
    <w:sectPr w:rsidR="00FB2545" w:rsidRPr="00DB48AB" w:rsidSect="00FB2545">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E01FF" w14:textId="77777777" w:rsidR="00423BF2" w:rsidRDefault="00423BF2" w:rsidP="00A87A54">
      <w:pPr>
        <w:spacing w:after="0" w:line="240" w:lineRule="auto"/>
      </w:pPr>
      <w:r>
        <w:separator/>
      </w:r>
    </w:p>
  </w:endnote>
  <w:endnote w:type="continuationSeparator" w:id="0">
    <w:p w14:paraId="4736E9FF" w14:textId="77777777" w:rsidR="00423BF2" w:rsidRDefault="00423BF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CD2F80B" w14:textId="77777777" w:rsidTr="008A072F">
      <w:trPr>
        <w:trHeight w:val="227"/>
        <w:jc w:val="right"/>
      </w:trPr>
      <w:tc>
        <w:tcPr>
          <w:tcW w:w="708" w:type="dxa"/>
          <w:vAlign w:val="bottom"/>
        </w:tcPr>
        <w:p w14:paraId="62ED1888" w14:textId="2554950A"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60CD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60CD0">
            <w:rPr>
              <w:rStyle w:val="Sidnummer"/>
              <w:noProof/>
            </w:rPr>
            <w:t>2</w:t>
          </w:r>
          <w:r>
            <w:rPr>
              <w:rStyle w:val="Sidnummer"/>
            </w:rPr>
            <w:fldChar w:fldCharType="end"/>
          </w:r>
          <w:r>
            <w:rPr>
              <w:rStyle w:val="Sidnummer"/>
            </w:rPr>
            <w:t>)</w:t>
          </w:r>
        </w:p>
      </w:tc>
    </w:tr>
    <w:tr w:rsidR="005606BC" w:rsidRPr="00347E11" w14:paraId="1DA68558" w14:textId="77777777" w:rsidTr="008A072F">
      <w:trPr>
        <w:trHeight w:val="850"/>
        <w:jc w:val="right"/>
      </w:trPr>
      <w:tc>
        <w:tcPr>
          <w:tcW w:w="708" w:type="dxa"/>
          <w:vAlign w:val="bottom"/>
        </w:tcPr>
        <w:p w14:paraId="04828149" w14:textId="77777777" w:rsidR="005606BC" w:rsidRPr="00347E11" w:rsidRDefault="005606BC" w:rsidP="005606BC">
          <w:pPr>
            <w:pStyle w:val="Sidfot"/>
            <w:spacing w:line="276" w:lineRule="auto"/>
            <w:jc w:val="right"/>
          </w:pPr>
        </w:p>
      </w:tc>
    </w:tr>
  </w:tbl>
  <w:p w14:paraId="185640C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E054E7B" w14:textId="77777777" w:rsidTr="001F4302">
      <w:trPr>
        <w:trHeight w:val="510"/>
      </w:trPr>
      <w:tc>
        <w:tcPr>
          <w:tcW w:w="8525" w:type="dxa"/>
          <w:gridSpan w:val="2"/>
          <w:vAlign w:val="bottom"/>
        </w:tcPr>
        <w:p w14:paraId="26538AEC" w14:textId="77777777" w:rsidR="00347E11" w:rsidRPr="00347E11" w:rsidRDefault="00347E11" w:rsidP="00347E11">
          <w:pPr>
            <w:pStyle w:val="Sidfot"/>
            <w:rPr>
              <w:sz w:val="8"/>
            </w:rPr>
          </w:pPr>
        </w:p>
      </w:tc>
    </w:tr>
    <w:tr w:rsidR="00093408" w:rsidRPr="00EE3C0F" w14:paraId="7A533533" w14:textId="77777777" w:rsidTr="00C26068">
      <w:trPr>
        <w:trHeight w:val="227"/>
      </w:trPr>
      <w:tc>
        <w:tcPr>
          <w:tcW w:w="4074" w:type="dxa"/>
        </w:tcPr>
        <w:p w14:paraId="5CA0C137" w14:textId="77777777" w:rsidR="00347E11" w:rsidRPr="00F53AEA" w:rsidRDefault="00347E11" w:rsidP="00C26068">
          <w:pPr>
            <w:pStyle w:val="Sidfot"/>
            <w:spacing w:line="276" w:lineRule="auto"/>
          </w:pPr>
        </w:p>
      </w:tc>
      <w:tc>
        <w:tcPr>
          <w:tcW w:w="4451" w:type="dxa"/>
        </w:tcPr>
        <w:p w14:paraId="1E2130A0" w14:textId="77777777" w:rsidR="00093408" w:rsidRPr="00F53AEA" w:rsidRDefault="00093408" w:rsidP="00F53AEA">
          <w:pPr>
            <w:pStyle w:val="Sidfot"/>
            <w:spacing w:line="276" w:lineRule="auto"/>
          </w:pPr>
        </w:p>
      </w:tc>
    </w:tr>
  </w:tbl>
  <w:p w14:paraId="652CE5E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EAD37" w14:textId="77777777" w:rsidR="00423BF2" w:rsidRDefault="00423BF2" w:rsidP="00A87A54">
      <w:pPr>
        <w:spacing w:after="0" w:line="240" w:lineRule="auto"/>
      </w:pPr>
      <w:r>
        <w:separator/>
      </w:r>
    </w:p>
  </w:footnote>
  <w:footnote w:type="continuationSeparator" w:id="0">
    <w:p w14:paraId="2EB3C1A7" w14:textId="77777777" w:rsidR="00423BF2" w:rsidRDefault="00423BF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B2545" w14:paraId="75135A1A" w14:textId="77777777" w:rsidTr="00C93EBA">
      <w:trPr>
        <w:trHeight w:val="227"/>
      </w:trPr>
      <w:tc>
        <w:tcPr>
          <w:tcW w:w="5534" w:type="dxa"/>
        </w:tcPr>
        <w:p w14:paraId="04AC2458" w14:textId="77777777" w:rsidR="00FB2545" w:rsidRPr="007D73AB" w:rsidRDefault="00FB2545">
          <w:pPr>
            <w:pStyle w:val="Sidhuvud"/>
          </w:pPr>
        </w:p>
      </w:tc>
      <w:tc>
        <w:tcPr>
          <w:tcW w:w="3170" w:type="dxa"/>
          <w:vAlign w:val="bottom"/>
        </w:tcPr>
        <w:p w14:paraId="5AFB0348" w14:textId="77777777" w:rsidR="00FB2545" w:rsidRPr="007D73AB" w:rsidRDefault="00FB2545" w:rsidP="00340DE0">
          <w:pPr>
            <w:pStyle w:val="Sidhuvud"/>
          </w:pPr>
        </w:p>
      </w:tc>
      <w:tc>
        <w:tcPr>
          <w:tcW w:w="1134" w:type="dxa"/>
        </w:tcPr>
        <w:p w14:paraId="6AB9CDA6" w14:textId="77777777" w:rsidR="00FB2545" w:rsidRDefault="00FB2545" w:rsidP="008A072F">
          <w:pPr>
            <w:pStyle w:val="Sidhuvud"/>
          </w:pPr>
        </w:p>
      </w:tc>
    </w:tr>
    <w:tr w:rsidR="00FB2545" w14:paraId="602AABE4" w14:textId="77777777" w:rsidTr="00C93EBA">
      <w:trPr>
        <w:trHeight w:val="1928"/>
      </w:trPr>
      <w:tc>
        <w:tcPr>
          <w:tcW w:w="5534" w:type="dxa"/>
        </w:tcPr>
        <w:p w14:paraId="0274A0DE" w14:textId="77777777" w:rsidR="00FB2545" w:rsidRPr="00340DE0" w:rsidRDefault="00FB2545" w:rsidP="00340DE0">
          <w:pPr>
            <w:pStyle w:val="Sidhuvud"/>
          </w:pPr>
          <w:r>
            <w:rPr>
              <w:noProof/>
            </w:rPr>
            <w:drawing>
              <wp:inline distT="0" distB="0" distL="0" distR="0" wp14:anchorId="124B8BEC" wp14:editId="77439EAB">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4F4C1D38" w14:textId="77777777" w:rsidR="00FB2545" w:rsidRPr="00710A6C" w:rsidRDefault="00FB2545" w:rsidP="00EE3C0F">
          <w:pPr>
            <w:pStyle w:val="Sidhuvud"/>
            <w:rPr>
              <w:b/>
            </w:rPr>
          </w:pPr>
        </w:p>
        <w:p w14:paraId="3609CC82" w14:textId="77777777" w:rsidR="00FB2545" w:rsidRDefault="00FB2545" w:rsidP="00EE3C0F">
          <w:pPr>
            <w:pStyle w:val="Sidhuvud"/>
          </w:pPr>
        </w:p>
        <w:p w14:paraId="30F75591" w14:textId="77777777" w:rsidR="00FB2545" w:rsidRDefault="00FB2545" w:rsidP="00EE3C0F">
          <w:pPr>
            <w:pStyle w:val="Sidhuvud"/>
          </w:pPr>
        </w:p>
        <w:p w14:paraId="1B9A7A50" w14:textId="77777777" w:rsidR="00FB2545" w:rsidRDefault="00FB2545" w:rsidP="00EE3C0F">
          <w:pPr>
            <w:pStyle w:val="Sidhuvud"/>
          </w:pPr>
        </w:p>
        <w:sdt>
          <w:sdtPr>
            <w:alias w:val="Dnr"/>
            <w:tag w:val="ccRKShow_Dnr"/>
            <w:id w:val="-829283628"/>
            <w:placeholder>
              <w:docPart w:val="8F01ACB5365A404CAC73FCD5D58A30C3"/>
            </w:placeholder>
            <w:dataBinding w:prefixMappings="xmlns:ns0='http://lp/documentinfo/RK' " w:xpath="/ns0:DocumentInfo[1]/ns0:BaseInfo[1]/ns0:Dnr[1]" w:storeItemID="{1C7DD58F-179B-4E07-9003-D4E7CAA9D2D1}"/>
            <w:text/>
          </w:sdtPr>
          <w:sdtEndPr/>
          <w:sdtContent>
            <w:p w14:paraId="1053125A" w14:textId="77777777" w:rsidR="00FB2545" w:rsidRDefault="00FB2545" w:rsidP="00EE3C0F">
              <w:pPr>
                <w:pStyle w:val="Sidhuvud"/>
              </w:pPr>
              <w:r>
                <w:t>N2018/01707/MRT</w:t>
              </w:r>
            </w:p>
          </w:sdtContent>
        </w:sdt>
        <w:sdt>
          <w:sdtPr>
            <w:alias w:val="DocNumber"/>
            <w:tag w:val="DocNumber"/>
            <w:id w:val="1726028884"/>
            <w:placeholder>
              <w:docPart w:val="4E0345F77BA24A68B33EAA7440585D5D"/>
            </w:placeholder>
            <w:showingPlcHdr/>
            <w:dataBinding w:prefixMappings="xmlns:ns0='http://lp/documentinfo/RK' " w:xpath="/ns0:DocumentInfo[1]/ns0:BaseInfo[1]/ns0:DocNumber[1]" w:storeItemID="{1C7DD58F-179B-4E07-9003-D4E7CAA9D2D1}"/>
            <w:text/>
          </w:sdtPr>
          <w:sdtEndPr/>
          <w:sdtContent>
            <w:p w14:paraId="5DF3BE84" w14:textId="77777777" w:rsidR="00FB2545" w:rsidRDefault="00FB2545" w:rsidP="00EE3C0F">
              <w:pPr>
                <w:pStyle w:val="Sidhuvud"/>
              </w:pPr>
              <w:r>
                <w:rPr>
                  <w:rStyle w:val="Platshllartext"/>
                </w:rPr>
                <w:t xml:space="preserve"> </w:t>
              </w:r>
            </w:p>
          </w:sdtContent>
        </w:sdt>
        <w:p w14:paraId="6AE0B427" w14:textId="77777777" w:rsidR="00FB2545" w:rsidRDefault="00FB2545" w:rsidP="00EE3C0F">
          <w:pPr>
            <w:pStyle w:val="Sidhuvud"/>
          </w:pPr>
        </w:p>
      </w:tc>
      <w:tc>
        <w:tcPr>
          <w:tcW w:w="1134" w:type="dxa"/>
        </w:tcPr>
        <w:p w14:paraId="496C3314" w14:textId="77777777" w:rsidR="00FB2545" w:rsidRDefault="00FB2545" w:rsidP="0094502D">
          <w:pPr>
            <w:pStyle w:val="Sidhuvud"/>
          </w:pPr>
        </w:p>
        <w:p w14:paraId="56F06A4B" w14:textId="77777777" w:rsidR="00FB2545" w:rsidRPr="0094502D" w:rsidRDefault="00FB2545" w:rsidP="00EC71A6">
          <w:pPr>
            <w:pStyle w:val="Sidhuvud"/>
          </w:pPr>
        </w:p>
      </w:tc>
    </w:tr>
    <w:tr w:rsidR="00FB2545" w14:paraId="4C6F700A" w14:textId="77777777" w:rsidTr="00C93EBA">
      <w:trPr>
        <w:trHeight w:val="2268"/>
      </w:trPr>
      <w:sdt>
        <w:sdtPr>
          <w:rPr>
            <w:rFonts w:asciiTheme="minorHAnsi" w:hAnsiTheme="minorHAnsi"/>
            <w:b/>
            <w:sz w:val="25"/>
          </w:rPr>
          <w:alias w:val="SenderText"/>
          <w:tag w:val="ccRKShow_SenderText"/>
          <w:id w:val="1374046025"/>
          <w:placeholder>
            <w:docPart w:val="D67A43A7CD9D45DA914C73273A7FA006"/>
          </w:placeholder>
        </w:sdtPr>
        <w:sdtEndPr>
          <w:rPr>
            <w:b w:val="0"/>
          </w:rPr>
        </w:sdtEndPr>
        <w:sdtContent>
          <w:tc>
            <w:tcPr>
              <w:tcW w:w="5534" w:type="dxa"/>
              <w:tcMar>
                <w:right w:w="1134" w:type="dxa"/>
              </w:tcMar>
            </w:tcPr>
            <w:p w14:paraId="60113234" w14:textId="77777777" w:rsidR="00FB2545" w:rsidRPr="00FB2545" w:rsidRDefault="00FB2545" w:rsidP="00340DE0">
              <w:pPr>
                <w:pStyle w:val="Sidhuvud"/>
                <w:rPr>
                  <w:b/>
                </w:rPr>
              </w:pPr>
              <w:r w:rsidRPr="00FB2545">
                <w:rPr>
                  <w:b/>
                </w:rPr>
                <w:t>Näringsdepartementet</w:t>
              </w:r>
            </w:p>
            <w:p w14:paraId="0EBFCFB5" w14:textId="1DA67348" w:rsidR="002218CE" w:rsidRDefault="00FB2545" w:rsidP="00340DE0">
              <w:pPr>
                <w:pStyle w:val="Sidhuvud"/>
              </w:pPr>
              <w:r w:rsidRPr="00FB2545">
                <w:t>Infrastrukturministern</w:t>
              </w:r>
            </w:p>
            <w:p w14:paraId="15A154E5" w14:textId="716823DF" w:rsidR="002218CE" w:rsidRDefault="002218CE" w:rsidP="002218CE"/>
            <w:p w14:paraId="43351B78" w14:textId="6914B48A" w:rsidR="002218CE" w:rsidRDefault="002218CE" w:rsidP="002218CE"/>
            <w:p w14:paraId="5A5F0A51" w14:textId="74C0E1CC" w:rsidR="002218CE" w:rsidRDefault="002218CE" w:rsidP="002218CE"/>
            <w:p w14:paraId="26A33E74" w14:textId="63F1833C" w:rsidR="002218CE" w:rsidRDefault="002218CE" w:rsidP="002218CE"/>
            <w:p w14:paraId="43448B1C" w14:textId="38A587FC" w:rsidR="00FB2545" w:rsidRPr="002218CE" w:rsidRDefault="00FB2545" w:rsidP="002218CE"/>
          </w:tc>
        </w:sdtContent>
      </w:sdt>
      <w:sdt>
        <w:sdtPr>
          <w:alias w:val="Recipient"/>
          <w:tag w:val="ccRKShow_Recipient"/>
          <w:id w:val="-28344517"/>
          <w:placeholder>
            <w:docPart w:val="5F479A0569A449C98263FBBE86772530"/>
          </w:placeholder>
          <w:dataBinding w:prefixMappings="xmlns:ns0='http://lp/documentinfo/RK' " w:xpath="/ns0:DocumentInfo[1]/ns0:BaseInfo[1]/ns0:Recipient[1]" w:storeItemID="{1C7DD58F-179B-4E07-9003-D4E7CAA9D2D1}"/>
          <w:text w:multiLine="1"/>
        </w:sdtPr>
        <w:sdtEndPr/>
        <w:sdtContent>
          <w:tc>
            <w:tcPr>
              <w:tcW w:w="3170" w:type="dxa"/>
            </w:tcPr>
            <w:p w14:paraId="6F900BEC" w14:textId="77777777" w:rsidR="00FB2545" w:rsidRDefault="00FB2545" w:rsidP="00547B89">
              <w:pPr>
                <w:pStyle w:val="Sidhuvud"/>
              </w:pPr>
              <w:r>
                <w:t>Till riksdagen</w:t>
              </w:r>
            </w:p>
          </w:tc>
        </w:sdtContent>
      </w:sdt>
      <w:tc>
        <w:tcPr>
          <w:tcW w:w="1134" w:type="dxa"/>
        </w:tcPr>
        <w:p w14:paraId="04264D48" w14:textId="77777777" w:rsidR="00FB2545" w:rsidRDefault="00FB2545" w:rsidP="003E6020">
          <w:pPr>
            <w:pStyle w:val="Sidhuvud"/>
          </w:pPr>
        </w:p>
      </w:tc>
    </w:tr>
  </w:tbl>
  <w:p w14:paraId="6A2A01E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45"/>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6C69"/>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315E"/>
    <w:rsid w:val="000C61D1"/>
    <w:rsid w:val="000D31A9"/>
    <w:rsid w:val="000E12D9"/>
    <w:rsid w:val="000E59A9"/>
    <w:rsid w:val="000E638A"/>
    <w:rsid w:val="000F00B8"/>
    <w:rsid w:val="000F1EA7"/>
    <w:rsid w:val="000F2084"/>
    <w:rsid w:val="000F6462"/>
    <w:rsid w:val="00113168"/>
    <w:rsid w:val="0011413E"/>
    <w:rsid w:val="0012033A"/>
    <w:rsid w:val="00121002"/>
    <w:rsid w:val="00122B63"/>
    <w:rsid w:val="00122D16"/>
    <w:rsid w:val="00125B5E"/>
    <w:rsid w:val="00126E6B"/>
    <w:rsid w:val="00130EC3"/>
    <w:rsid w:val="001331B1"/>
    <w:rsid w:val="00134837"/>
    <w:rsid w:val="00135111"/>
    <w:rsid w:val="001428E2"/>
    <w:rsid w:val="00147F8F"/>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E7CF9"/>
    <w:rsid w:val="001F0629"/>
    <w:rsid w:val="001F0736"/>
    <w:rsid w:val="001F4302"/>
    <w:rsid w:val="001F50BE"/>
    <w:rsid w:val="001F525B"/>
    <w:rsid w:val="001F6BBE"/>
    <w:rsid w:val="00204079"/>
    <w:rsid w:val="002102FD"/>
    <w:rsid w:val="00211B4E"/>
    <w:rsid w:val="00213204"/>
    <w:rsid w:val="00213258"/>
    <w:rsid w:val="002218CE"/>
    <w:rsid w:val="00222258"/>
    <w:rsid w:val="00222DBB"/>
    <w:rsid w:val="00223AD6"/>
    <w:rsid w:val="0022666A"/>
    <w:rsid w:val="002315F5"/>
    <w:rsid w:val="00233D52"/>
    <w:rsid w:val="00237147"/>
    <w:rsid w:val="00260D2D"/>
    <w:rsid w:val="00264503"/>
    <w:rsid w:val="00271D00"/>
    <w:rsid w:val="00275872"/>
    <w:rsid w:val="00281106"/>
    <w:rsid w:val="00282417"/>
    <w:rsid w:val="00282D27"/>
    <w:rsid w:val="00287F0D"/>
    <w:rsid w:val="002908A6"/>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722D3"/>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23BF2"/>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4F79EA"/>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11F7"/>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686D"/>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782"/>
    <w:rsid w:val="00842BC9"/>
    <w:rsid w:val="008431AF"/>
    <w:rsid w:val="0084476E"/>
    <w:rsid w:val="008504F6"/>
    <w:rsid w:val="008573B9"/>
    <w:rsid w:val="00860CD0"/>
    <w:rsid w:val="00863BB7"/>
    <w:rsid w:val="00873DA1"/>
    <w:rsid w:val="00875DDD"/>
    <w:rsid w:val="00881BC6"/>
    <w:rsid w:val="008860CC"/>
    <w:rsid w:val="00890876"/>
    <w:rsid w:val="00891929"/>
    <w:rsid w:val="00893029"/>
    <w:rsid w:val="0089514A"/>
    <w:rsid w:val="00895925"/>
    <w:rsid w:val="008A072F"/>
    <w:rsid w:val="008A0A0D"/>
    <w:rsid w:val="008A17F5"/>
    <w:rsid w:val="008A4CEA"/>
    <w:rsid w:val="008A7506"/>
    <w:rsid w:val="008B1603"/>
    <w:rsid w:val="008B20ED"/>
    <w:rsid w:val="008B6650"/>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B5C16"/>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220"/>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B2545"/>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2B0053"/>
  <w15:docId w15:val="{3A97CA98-AD1C-4356-972C-0FEDA1F5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01ACB5365A404CAC73FCD5D58A30C3"/>
        <w:category>
          <w:name w:val="Allmänt"/>
          <w:gallery w:val="placeholder"/>
        </w:category>
        <w:types>
          <w:type w:val="bbPlcHdr"/>
        </w:types>
        <w:behaviors>
          <w:behavior w:val="content"/>
        </w:behaviors>
        <w:guid w:val="{552463FD-1143-4E97-9963-2FDF164159F5}"/>
      </w:docPartPr>
      <w:docPartBody>
        <w:p w:rsidR="00A73ECD" w:rsidRDefault="00B45A32" w:rsidP="00B45A32">
          <w:pPr>
            <w:pStyle w:val="8F01ACB5365A404CAC73FCD5D58A30C3"/>
          </w:pPr>
          <w:r>
            <w:rPr>
              <w:rStyle w:val="Platshllartext"/>
            </w:rPr>
            <w:t xml:space="preserve"> </w:t>
          </w:r>
        </w:p>
      </w:docPartBody>
    </w:docPart>
    <w:docPart>
      <w:docPartPr>
        <w:name w:val="4E0345F77BA24A68B33EAA7440585D5D"/>
        <w:category>
          <w:name w:val="Allmänt"/>
          <w:gallery w:val="placeholder"/>
        </w:category>
        <w:types>
          <w:type w:val="bbPlcHdr"/>
        </w:types>
        <w:behaviors>
          <w:behavior w:val="content"/>
        </w:behaviors>
        <w:guid w:val="{824F0F15-0B72-4553-93B3-7CC3A7E48748}"/>
      </w:docPartPr>
      <w:docPartBody>
        <w:p w:rsidR="00A73ECD" w:rsidRDefault="00B45A32" w:rsidP="00B45A32">
          <w:pPr>
            <w:pStyle w:val="4E0345F77BA24A68B33EAA7440585D5D"/>
          </w:pPr>
          <w:r>
            <w:rPr>
              <w:rStyle w:val="Platshllartext"/>
            </w:rPr>
            <w:t xml:space="preserve"> </w:t>
          </w:r>
        </w:p>
      </w:docPartBody>
    </w:docPart>
    <w:docPart>
      <w:docPartPr>
        <w:name w:val="D67A43A7CD9D45DA914C73273A7FA006"/>
        <w:category>
          <w:name w:val="Allmänt"/>
          <w:gallery w:val="placeholder"/>
        </w:category>
        <w:types>
          <w:type w:val="bbPlcHdr"/>
        </w:types>
        <w:behaviors>
          <w:behavior w:val="content"/>
        </w:behaviors>
        <w:guid w:val="{DA8CD8E9-8AE6-4E0B-809C-C691899623F2}"/>
      </w:docPartPr>
      <w:docPartBody>
        <w:p w:rsidR="00A73ECD" w:rsidRDefault="00B45A32" w:rsidP="00B45A32">
          <w:pPr>
            <w:pStyle w:val="D67A43A7CD9D45DA914C73273A7FA006"/>
          </w:pPr>
          <w:r>
            <w:rPr>
              <w:rStyle w:val="Platshllartext"/>
            </w:rPr>
            <w:t xml:space="preserve"> </w:t>
          </w:r>
        </w:p>
      </w:docPartBody>
    </w:docPart>
    <w:docPart>
      <w:docPartPr>
        <w:name w:val="5F479A0569A449C98263FBBE86772530"/>
        <w:category>
          <w:name w:val="Allmänt"/>
          <w:gallery w:val="placeholder"/>
        </w:category>
        <w:types>
          <w:type w:val="bbPlcHdr"/>
        </w:types>
        <w:behaviors>
          <w:behavior w:val="content"/>
        </w:behaviors>
        <w:guid w:val="{07455F80-385D-4453-839B-6EAE94326ADB}"/>
      </w:docPartPr>
      <w:docPartBody>
        <w:p w:rsidR="00A73ECD" w:rsidRDefault="00B45A32" w:rsidP="00B45A32">
          <w:pPr>
            <w:pStyle w:val="5F479A0569A449C98263FBBE86772530"/>
          </w:pPr>
          <w:r>
            <w:rPr>
              <w:rStyle w:val="Platshllartext"/>
            </w:rPr>
            <w:t xml:space="preserve"> </w:t>
          </w:r>
        </w:p>
      </w:docPartBody>
    </w:docPart>
    <w:docPart>
      <w:docPartPr>
        <w:name w:val="FF2B36CE90A04E3F88D713F6D0013BAB"/>
        <w:category>
          <w:name w:val="Allmänt"/>
          <w:gallery w:val="placeholder"/>
        </w:category>
        <w:types>
          <w:type w:val="bbPlcHdr"/>
        </w:types>
        <w:behaviors>
          <w:behavior w:val="content"/>
        </w:behaviors>
        <w:guid w:val="{61FA267B-899B-4FA2-B124-47A7D1079B2C}"/>
      </w:docPartPr>
      <w:docPartBody>
        <w:p w:rsidR="00A73ECD" w:rsidRDefault="00B45A32" w:rsidP="00B45A32">
          <w:pPr>
            <w:pStyle w:val="FF2B36CE90A04E3F88D713F6D0013BA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32"/>
    <w:rsid w:val="00A73ECD"/>
    <w:rsid w:val="00B45A32"/>
    <w:rsid w:val="00F67B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4E49122A6AD4C4EBD466163F1181B9C">
    <w:name w:val="74E49122A6AD4C4EBD466163F1181B9C"/>
    <w:rsid w:val="00B45A32"/>
  </w:style>
  <w:style w:type="character" w:styleId="Platshllartext">
    <w:name w:val="Placeholder Text"/>
    <w:basedOn w:val="Standardstycketeckensnitt"/>
    <w:uiPriority w:val="99"/>
    <w:semiHidden/>
    <w:rsid w:val="00B45A32"/>
    <w:rPr>
      <w:noProof w:val="0"/>
      <w:color w:val="808080"/>
    </w:rPr>
  </w:style>
  <w:style w:type="paragraph" w:customStyle="1" w:styleId="411A9F6BA58F4A9DBE9AB618069DAB36">
    <w:name w:val="411A9F6BA58F4A9DBE9AB618069DAB36"/>
    <w:rsid w:val="00B45A32"/>
  </w:style>
  <w:style w:type="paragraph" w:customStyle="1" w:styleId="82D7E4EFC9D1426C88715C59C07BB089">
    <w:name w:val="82D7E4EFC9D1426C88715C59C07BB089"/>
    <w:rsid w:val="00B45A32"/>
  </w:style>
  <w:style w:type="paragraph" w:customStyle="1" w:styleId="EFC7E682846C408C9C62BEB78EE5646D">
    <w:name w:val="EFC7E682846C408C9C62BEB78EE5646D"/>
    <w:rsid w:val="00B45A32"/>
  </w:style>
  <w:style w:type="paragraph" w:customStyle="1" w:styleId="8F01ACB5365A404CAC73FCD5D58A30C3">
    <w:name w:val="8F01ACB5365A404CAC73FCD5D58A30C3"/>
    <w:rsid w:val="00B45A32"/>
  </w:style>
  <w:style w:type="paragraph" w:customStyle="1" w:styleId="4E0345F77BA24A68B33EAA7440585D5D">
    <w:name w:val="4E0345F77BA24A68B33EAA7440585D5D"/>
    <w:rsid w:val="00B45A32"/>
  </w:style>
  <w:style w:type="paragraph" w:customStyle="1" w:styleId="28C8D43507AD438CB911CF4C72FC09AE">
    <w:name w:val="28C8D43507AD438CB911CF4C72FC09AE"/>
    <w:rsid w:val="00B45A32"/>
  </w:style>
  <w:style w:type="paragraph" w:customStyle="1" w:styleId="FB809BF6FC2840DA873885E33E9B03DC">
    <w:name w:val="FB809BF6FC2840DA873885E33E9B03DC"/>
    <w:rsid w:val="00B45A32"/>
  </w:style>
  <w:style w:type="paragraph" w:customStyle="1" w:styleId="F918FB459FA74C16BE3B96052EAB8EB5">
    <w:name w:val="F918FB459FA74C16BE3B96052EAB8EB5"/>
    <w:rsid w:val="00B45A32"/>
  </w:style>
  <w:style w:type="paragraph" w:customStyle="1" w:styleId="D67A43A7CD9D45DA914C73273A7FA006">
    <w:name w:val="D67A43A7CD9D45DA914C73273A7FA006"/>
    <w:rsid w:val="00B45A32"/>
  </w:style>
  <w:style w:type="paragraph" w:customStyle="1" w:styleId="5F479A0569A449C98263FBBE86772530">
    <w:name w:val="5F479A0569A449C98263FBBE86772530"/>
    <w:rsid w:val="00B45A32"/>
  </w:style>
  <w:style w:type="paragraph" w:customStyle="1" w:styleId="F0C4791B3029483982E685BE43C880A9">
    <w:name w:val="F0C4791B3029483982E685BE43C880A9"/>
    <w:rsid w:val="00B45A32"/>
  </w:style>
  <w:style w:type="paragraph" w:customStyle="1" w:styleId="430EAC781CBB4255AEDFDF3C0D2F84E1">
    <w:name w:val="430EAC781CBB4255AEDFDF3C0D2F84E1"/>
    <w:rsid w:val="00B45A32"/>
  </w:style>
  <w:style w:type="paragraph" w:customStyle="1" w:styleId="68353C29D256482F846D470EBD27EC23">
    <w:name w:val="68353C29D256482F846D470EBD27EC23"/>
    <w:rsid w:val="00B45A32"/>
  </w:style>
  <w:style w:type="paragraph" w:customStyle="1" w:styleId="34BB644D9EBD4E3786BC2062116AEEE5">
    <w:name w:val="34BB644D9EBD4E3786BC2062116AEEE5"/>
    <w:rsid w:val="00B45A32"/>
  </w:style>
  <w:style w:type="paragraph" w:customStyle="1" w:styleId="F81B0969318742F984839A166865BF3A">
    <w:name w:val="F81B0969318742F984839A166865BF3A"/>
    <w:rsid w:val="00B45A32"/>
  </w:style>
  <w:style w:type="paragraph" w:customStyle="1" w:styleId="FF2B36CE90A04E3F88D713F6D0013BAB">
    <w:name w:val="FF2B36CE90A04E3F88D713F6D0013BAB"/>
    <w:rsid w:val="00B45A32"/>
  </w:style>
  <w:style w:type="paragraph" w:customStyle="1" w:styleId="D7243D19C406445C9D6EF182DA130FA8">
    <w:name w:val="D7243D19C406445C9D6EF182DA130FA8"/>
    <w:rsid w:val="00B45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Title>Kansliråd</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2018-03-20T00:00:00</HeaderDate>
    <Office/>
    <Dnr>N2018/01707/MRT</Dnr>
    <ParagrafNr/>
    <DocumentTitle/>
    <VisitingAddress/>
    <Extra1/>
    <Extra2/>
    <Extra3>Nina Lundström</Extra3>
    <Number/>
    <Recipient>Till riksdagen</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cb92af05-9bd0-4922-a421-c40911904a57</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xml version="1.0" encoding="iso-8859-1"?>-->
<DocumentInfo xmlns="http://lp/documentinfo/RK">
  <BaseInfo>
    <RkTemplate>Rktemplatetest</RkTemplate>
    <DocType>PM</DocType>
    <DocTypeShowName>Test</DocTypeShowName>
    <Status/>
    <Sender>
      <SenderName/>
      <SenderTitle>Kansliråd</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2018-03-20T00:00:00</HeaderDate>
    <Office/>
    <Dnr>N2018/01707/MRT</Dnr>
    <ParagrafNr/>
    <DocumentTitle/>
    <VisitingAddress/>
    <Extra1/>
    <Extra2/>
    <Extra3>Nina Lundström</Extra3>
    <Number/>
    <Recipient>Till riksdagen</Recipient>
    <SenderText/>
    <DocNumber/>
    <Doclanguage>1053</Doclanguage>
    <Appendix/>
    <LogotypeName>RK_LOGO_SV_BW.png</LogotypeName>
  </BaseInfo>
</DocumentInfo>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EC0EA-CAD1-4213-8E6F-CDC2E75F9530}"/>
</file>

<file path=customXml/itemProps2.xml><?xml version="1.0" encoding="utf-8"?>
<ds:datastoreItem xmlns:ds="http://schemas.openxmlformats.org/officeDocument/2006/customXml" ds:itemID="{1C7DD58F-179B-4E07-9003-D4E7CAA9D2D1}"/>
</file>

<file path=customXml/itemProps3.xml><?xml version="1.0" encoding="utf-8"?>
<ds:datastoreItem xmlns:ds="http://schemas.openxmlformats.org/officeDocument/2006/customXml" ds:itemID="{883E803D-34AE-47E2-9D4A-6EF442F1DF43}"/>
</file>

<file path=customXml/itemProps4.xml><?xml version="1.0" encoding="utf-8"?>
<ds:datastoreItem xmlns:ds="http://schemas.openxmlformats.org/officeDocument/2006/customXml" ds:itemID="{10852067-6B82-42FA-A16A-E006788A1AFE}">
  <ds:schemaRefs>
    <ds:schemaRef ds:uri="http://schemas.microsoft.com/sharepoint/v3/contenttype/forms/url"/>
  </ds:schemaRefs>
</ds:datastoreItem>
</file>

<file path=customXml/itemProps5.xml><?xml version="1.0" encoding="utf-8"?>
<ds:datastoreItem xmlns:ds="http://schemas.openxmlformats.org/officeDocument/2006/customXml" ds:itemID="{1C7DD58F-179B-4E07-9003-D4E7CAA9D2D1}">
  <ds:schemaRefs>
    <ds:schemaRef ds:uri="http://lp/documentinfo/RK"/>
  </ds:schemaRefs>
</ds:datastoreItem>
</file>

<file path=customXml/itemProps6.xml><?xml version="1.0" encoding="utf-8"?>
<ds:datastoreItem xmlns:ds="http://schemas.openxmlformats.org/officeDocument/2006/customXml" ds:itemID="{B77A8A76-FBBB-40CD-B2BE-DCFBB47B5778}">
  <ds:schemaRefs>
    <ds:schemaRef ds:uri="http://schemas.microsoft.com/sharepoint/v3/contenttype/forms"/>
  </ds:schemaRefs>
</ds:datastoreItem>
</file>

<file path=customXml/itemProps7.xml><?xml version="1.0" encoding="utf-8"?>
<ds:datastoreItem xmlns:ds="http://schemas.openxmlformats.org/officeDocument/2006/customXml" ds:itemID="{B77A8A76-FBBB-40CD-B2BE-DCFBB47B5778}"/>
</file>

<file path=customXml/itemProps8.xml><?xml version="1.0" encoding="utf-8"?>
<ds:datastoreItem xmlns:ds="http://schemas.openxmlformats.org/officeDocument/2006/customXml" ds:itemID="{94E2A49F-FE29-4C13-BD9E-204EBAAABC40}"/>
</file>

<file path=docProps/app.xml><?xml version="1.0" encoding="utf-8"?>
<Properties xmlns="http://schemas.openxmlformats.org/officeDocument/2006/extended-properties" xmlns:vt="http://schemas.openxmlformats.org/officeDocument/2006/docPropsVTypes">
  <Template>RK Basmall</Template>
  <TotalTime>0</TotalTime>
  <Pages>2</Pages>
  <Words>315</Words>
  <Characters>1675</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Andersson</dc:creator>
  <cp:keywords/>
  <dc:description/>
  <cp:lastModifiedBy>Peter Kalliopuro</cp:lastModifiedBy>
  <cp:revision>2</cp:revision>
  <cp:lastPrinted>2018-03-14T09:57:00Z</cp:lastPrinted>
  <dcterms:created xsi:type="dcterms:W3CDTF">2018-03-20T06:53:00Z</dcterms:created>
  <dcterms:modified xsi:type="dcterms:W3CDTF">2018-03-20T06:53:00Z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027a4fe4-d0f2-412e-b4c2-f92949c04747</vt:lpwstr>
  </property>
</Properties>
</file>