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F1036" w:rsidP="00C6719B">
      <w:pPr>
        <w:pStyle w:val="Title"/>
      </w:pPr>
      <w:r>
        <w:t xml:space="preserve">Meddelande om </w:t>
      </w:r>
      <w:r w:rsidR="00824D3D">
        <w:t>uteblivet</w:t>
      </w:r>
      <w:r>
        <w:t xml:space="preserve"> svar på fråga </w:t>
      </w:r>
      <w:sdt>
        <w:sdtPr>
          <w:alias w:val="Fråga"/>
          <w:tag w:val="delete"/>
          <w:id w:val="-164547959"/>
          <w:placeholder>
            <w:docPart w:val="B3CBA2C3EBBB42C792CF4BFA50CD3629"/>
          </w:placeholder>
          <w:richText/>
        </w:sdtPr>
        <w:sdtContent>
          <w:r>
            <w:t>2020/21:</w:t>
          </w:r>
          <w:r w:rsidR="00FF6F87">
            <w:t>3</w:t>
          </w:r>
          <w:r w:rsidR="005E1904">
            <w:t>2</w:t>
          </w:r>
          <w:r w:rsidR="00615DC5">
            <w:t>90</w:t>
          </w:r>
        </w:sdtContent>
      </w:sdt>
      <w:r>
        <w:br/>
        <w:t xml:space="preserve">av </w:t>
      </w:r>
      <w:sdt>
        <w:sdtPr>
          <w:tag w:val="delete"/>
          <w:id w:val="-255679523"/>
          <w:placeholder>
            <w:docPart w:val="2E4E82C1613D4D199F4496C03408F6FB"/>
          </w:placeholder>
          <w:dataBinding w:xpath="/ns0:DocumentInfo[1]/ns0:BaseInfo[1]/ns0:Extra3[1]" w:storeItemID="{5055CE06-32F7-46C7-A063-94A525FD6DF4}" w:prefixMappings="xmlns:ns0='http://lp/documentinfo/RK' "/>
          <w:text/>
        </w:sdtPr>
        <w:sdtContent>
          <w:r w:rsidRPr="00615DC5" w:rsidR="00615DC5">
            <w:t xml:space="preserve">Alexandra </w:t>
          </w:r>
          <w:r w:rsidRPr="00615DC5" w:rsidR="00615DC5">
            <w:t>Anstrell</w:t>
          </w:r>
        </w:sdtContent>
      </w:sdt>
      <w:r>
        <w:t xml:space="preserve"> (</w:t>
      </w:r>
      <w:sdt>
        <w:sdtPr>
          <w:alias w:val="Parti"/>
          <w:tag w:val="delete"/>
          <w:id w:val="-901754455"/>
          <w:placeholder>
            <w:docPart w:val="961D0F99D6F547C29F7E8ABB97EF3D7F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 xml:space="preserve">) </w:t>
      </w:r>
      <w:r w:rsidRPr="00615DC5" w:rsidR="00615DC5">
        <w:t>Trafiksituationen på Södra länken</w:t>
      </w:r>
    </w:p>
    <w:p w:rsidR="00BF1036" w:rsidRPr="0090343A" w:rsidP="0090343A">
      <w:pPr>
        <w:pStyle w:val="BodyText"/>
      </w:pPr>
      <w:r w:rsidRPr="00824D3D">
        <w:t xml:space="preserve">Som utgångspunkt besvarar en övergångsregering inte skriftliga frågor. Vissa frågor, </w:t>
      </w:r>
      <w:r w:rsidRPr="00824D3D">
        <w:t>bl.a.</w:t>
      </w:r>
      <w:r w:rsidRPr="00824D3D">
        <w:t xml:space="preserve"> frågor som rör EU-ärenden eller rena sakförhållanden, kan det dock bli aktuellt att besvara. Bedömningen är att denna skriftliga fråga inte är sådan att den bör besvaras av en övergångsregering. </w:t>
      </w:r>
      <w:r>
        <w:t>F</w:t>
      </w:r>
      <w:r w:rsidRPr="00824D3D">
        <w:t>rågan kommer därför inte att besvaras.</w:t>
      </w:r>
    </w:p>
    <w:p w:rsidR="00BF1036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192844299"/>
          <w:placeholder>
            <w:docPart w:val="DFB7FE501EC24A4D84E57369762693B8"/>
          </w:placeholder>
          <w:date w:fullDate="2021-07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24D3D">
            <w:t>1 juli 2021</w:t>
          </w:r>
        </w:sdtContent>
      </w:sdt>
    </w:p>
    <w:p w:rsidR="00BF1036" w:rsidP="0090343A">
      <w:pPr>
        <w:pStyle w:val="BodyText"/>
      </w:pPr>
      <w:r>
        <w:t>Enligt uppdrag</w:t>
      </w:r>
    </w:p>
    <w:p w:rsidR="00BF1036" w:rsidP="00F923D9">
      <w:pPr>
        <w:pStyle w:val="Brdtextutanavstnd"/>
      </w:pPr>
    </w:p>
    <w:p w:rsidR="00BF1036" w:rsidP="00F923D9">
      <w:pPr>
        <w:pStyle w:val="Brdtextutanavstnd"/>
      </w:pPr>
    </w:p>
    <w:p w:rsidR="00BF1036" w:rsidP="00F923D9">
      <w:pPr>
        <w:pStyle w:val="Brdtextutanavstnd"/>
      </w:pPr>
    </w:p>
    <w:p w:rsidR="00BF1036" w:rsidRPr="00642115" w:rsidP="007B7219">
      <w:pPr>
        <w:pStyle w:val="Brdtextutanavstnd"/>
      </w:pPr>
      <w:r>
        <w:t>Fredrik Ahlén</w:t>
      </w:r>
    </w:p>
    <w:p w:rsidR="00BF1036" w:rsidRPr="00642115" w:rsidP="006273E4">
      <w:r>
        <w:t>Expeditionschef</w:t>
      </w:r>
    </w:p>
    <w:p w:rsidR="00BF1036" w:rsidP="006273E4">
      <w:pPr>
        <w:rPr>
          <w:b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F103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F1036" w:rsidRPr="007D73AB" w:rsidP="00340DE0">
          <w:pPr>
            <w:pStyle w:val="Header"/>
          </w:pPr>
        </w:p>
      </w:tc>
      <w:tc>
        <w:tcPr>
          <w:tcW w:w="1134" w:type="dxa"/>
        </w:tcPr>
        <w:p w:rsidR="00BF103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F103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F1036" w:rsidRPr="00710A6C" w:rsidP="00EE3C0F">
          <w:pPr>
            <w:pStyle w:val="Header"/>
            <w:rPr>
              <w:b/>
            </w:rPr>
          </w:pPr>
        </w:p>
        <w:p w:rsidR="00BF1036" w:rsidP="00EE3C0F">
          <w:pPr>
            <w:pStyle w:val="Header"/>
          </w:pPr>
        </w:p>
        <w:p w:rsidR="00BF1036" w:rsidP="00EE3C0F">
          <w:pPr>
            <w:pStyle w:val="Header"/>
          </w:pPr>
        </w:p>
        <w:p w:rsidR="00BF103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AB400948B4943AB9D46B70FF0D68B62"/>
            </w:placeholder>
            <w:dataBinding w:xpath="/ns0:DocumentInfo[1]/ns0:BaseInfo[1]/ns0:Dnr[1]" w:storeItemID="{5055CE06-32F7-46C7-A063-94A525FD6DF4}" w:prefixMappings="xmlns:ns0='http://lp/documentinfo/RK' "/>
            <w:text/>
          </w:sdtPr>
          <w:sdtContent>
            <w:p w:rsidR="00BF1036" w:rsidP="00EE3C0F">
              <w:pPr>
                <w:pStyle w:val="Header"/>
              </w:pPr>
              <w:r>
                <w:t>I202</w:t>
              </w:r>
              <w:r w:rsidR="00B706C4">
                <w:t>1/0</w:t>
              </w:r>
              <w:r w:rsidR="00A943E6">
                <w:t>1</w:t>
              </w:r>
              <w:r w:rsidR="005E1904">
                <w:t>8</w:t>
              </w:r>
              <w:r w:rsidR="003E1EFC">
                <w:t>7</w:t>
              </w:r>
              <w:r w:rsidR="00615DC5">
                <w:t>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B6A95B604394B3AA8F1C60DBEC3292A"/>
            </w:placeholder>
            <w:showingPlcHdr/>
            <w:dataBinding w:xpath="/ns0:DocumentInfo[1]/ns0:BaseInfo[1]/ns0:DocNumber[1]" w:storeItemID="{5055CE06-32F7-46C7-A063-94A525FD6DF4}" w:prefixMappings="xmlns:ns0='http://lp/documentinfo/RK' "/>
            <w:text/>
          </w:sdtPr>
          <w:sdtContent>
            <w:p w:rsidR="00BF103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F1036" w:rsidP="00EE3C0F">
          <w:pPr>
            <w:pStyle w:val="Header"/>
          </w:pPr>
        </w:p>
      </w:tc>
      <w:tc>
        <w:tcPr>
          <w:tcW w:w="1134" w:type="dxa"/>
        </w:tcPr>
        <w:p w:rsidR="00BF1036" w:rsidP="0094502D">
          <w:pPr>
            <w:pStyle w:val="Header"/>
          </w:pPr>
        </w:p>
        <w:p w:rsidR="00BF103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4F262AB397940C0ACD86EA67F6B611C"/>
          </w:placeholder>
          <w:richText/>
        </w:sdtPr>
        <w:sdtContent>
          <w:sdt>
            <w:sdtPr>
              <w:alias w:val="SenderText"/>
              <w:tag w:val="ccRKShow_SenderText"/>
              <w:id w:val="-1113133475"/>
              <w:placeholder>
                <w:docPart w:val="00DEDE8EBC444E4A81C39367FB709EBF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BF1036" w:rsidRPr="00C7425C" w:rsidP="00BF1036">
                  <w:pPr>
                    <w:pStyle w:val="Header"/>
                    <w:rPr>
                      <w:b/>
                    </w:rPr>
                  </w:pPr>
                  <w:r>
                    <w:rPr>
                      <w:b/>
                    </w:rPr>
                    <w:t>Infrastruktur</w:t>
                  </w:r>
                  <w:r w:rsidRPr="00C7425C">
                    <w:rPr>
                      <w:b/>
                    </w:rPr>
                    <w:t>departementet</w:t>
                  </w:r>
                </w:p>
                <w:p w:rsidR="00BF1036" w:rsidRPr="00340DE0" w:rsidP="00BF1036">
                  <w:pPr>
                    <w:pStyle w:val="Header"/>
                  </w:pPr>
                  <w:r>
                    <w:rPr>
                      <w:i/>
                    </w:rPr>
                    <w:t>Infrastrukturministern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D7B6694ADEB241769526148F140E65A7"/>
          </w:placeholder>
          <w:dataBinding w:xpath="/ns0:DocumentInfo[1]/ns0:BaseInfo[1]/ns0:Recipient[1]" w:storeItemID="{5055CE06-32F7-46C7-A063-94A525FD6DF4}" w:prefixMappings="xmlns:ns0='http://lp/documentinfo/RK' "/>
          <w:text w:multiLine="1"/>
        </w:sdtPr>
        <w:sdtContent>
          <w:tc>
            <w:tcPr>
              <w:tcW w:w="3170" w:type="dxa"/>
            </w:tcPr>
            <w:p w:rsidR="00BF103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F103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B400948B4943AB9D46B70FF0D68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F0C3FD-D84C-4299-B1D9-B9F6B19558A6}"/>
      </w:docPartPr>
      <w:docPartBody>
        <w:p w:rsidR="008A05FF" w:rsidP="006B1B81">
          <w:pPr>
            <w:pStyle w:val="8AB400948B4943AB9D46B70FF0D68B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6A95B604394B3AA8F1C60DBEC32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9693E-3A21-4A5D-9CB9-16F3E6ED7A21}"/>
      </w:docPartPr>
      <w:docPartBody>
        <w:p w:rsidR="008A05FF" w:rsidP="006B1B81">
          <w:pPr>
            <w:pStyle w:val="5B6A95B604394B3AA8F1C60DBEC3292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F262AB397940C0ACD86EA67F6B6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2DADD6-036B-4144-B8BA-E41C5299EFCB}"/>
      </w:docPartPr>
      <w:docPartBody>
        <w:p w:rsidR="008A05FF" w:rsidP="006B1B81">
          <w:pPr>
            <w:pStyle w:val="44F262AB397940C0ACD86EA67F6B611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B6694ADEB241769526148F140E65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DA5DA-B54C-4C0A-8644-45D4ACCFBD97}"/>
      </w:docPartPr>
      <w:docPartBody>
        <w:p w:rsidR="008A05FF" w:rsidP="006B1B81">
          <w:pPr>
            <w:pStyle w:val="D7B6694ADEB241769526148F140E65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DEDE8EBC444E4A81C39367FB709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A8A31-1D99-45FA-9416-B55198B34D74}"/>
      </w:docPartPr>
      <w:docPartBody>
        <w:p w:rsidR="008A05FF" w:rsidP="006B1B81">
          <w:pPr>
            <w:pStyle w:val="00DEDE8EBC444E4A81C39367FB709EB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CBA2C3EBBB42C792CF4BFA50CD3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71EC9-B884-4287-9E95-D58767D47D1D}"/>
      </w:docPartPr>
      <w:docPartBody>
        <w:p w:rsidR="008A05FF" w:rsidP="006B1B81">
          <w:pPr>
            <w:pStyle w:val="B3CBA2C3EBBB42C792CF4BFA50CD3629"/>
          </w:pPr>
          <w:r>
            <w:rPr>
              <w:rStyle w:val="PlaceholderText"/>
            </w:rPr>
            <w:t>Klicka</w:t>
          </w:r>
          <w:r w:rsidRPr="00AC4EF6">
            <w:rPr>
              <w:rStyle w:val="PlaceholderText"/>
            </w:rPr>
            <w:t xml:space="preserve"> här för att ange </w:t>
          </w:r>
          <w:r>
            <w:rPr>
              <w:rStyle w:val="PlaceholderText"/>
            </w:rPr>
            <w:t>frågenr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E4E82C1613D4D199F4496C03408F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AA13C-91E6-4FFC-8943-8E1BA612B108}"/>
      </w:docPartPr>
      <w:docPartBody>
        <w:p w:rsidR="008A05FF" w:rsidP="006B1B81">
          <w:pPr>
            <w:pStyle w:val="2E4E82C1613D4D199F4496C03408F6F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61D0F99D6F547C29F7E8ABB97EF3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8325A-B6F3-45C8-97C8-AFD467480A56}"/>
      </w:docPartPr>
      <w:docPartBody>
        <w:p w:rsidR="008A05FF" w:rsidP="006B1B81">
          <w:pPr>
            <w:pStyle w:val="961D0F99D6F547C29F7E8ABB97EF3D7F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DFB7FE501EC24A4D84E5736976269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DD2DC-CEC9-42DC-B22E-6EE5F984646B}"/>
      </w:docPartPr>
      <w:docPartBody>
        <w:p w:rsidR="008A05FF" w:rsidP="006B1B81">
          <w:pPr>
            <w:pStyle w:val="DFB7FE501EC24A4D84E57369762693B8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A3CCC270EF4C6DA5FCA498BE8B0A42">
    <w:name w:val="14A3CCC270EF4C6DA5FCA498BE8B0A42"/>
    <w:rsid w:val="006B1B81"/>
  </w:style>
  <w:style w:type="character" w:styleId="PlaceholderText">
    <w:name w:val="Placeholder Text"/>
    <w:basedOn w:val="DefaultParagraphFont"/>
    <w:uiPriority w:val="99"/>
    <w:semiHidden/>
    <w:rsid w:val="006B1B81"/>
    <w:rPr>
      <w:noProof w:val="0"/>
      <w:color w:val="808080"/>
    </w:rPr>
  </w:style>
  <w:style w:type="paragraph" w:customStyle="1" w:styleId="74789B69B6424B2C97820134942B24EA">
    <w:name w:val="74789B69B6424B2C97820134942B24EA"/>
    <w:rsid w:val="006B1B81"/>
  </w:style>
  <w:style w:type="paragraph" w:customStyle="1" w:styleId="093CA687298748E485E26EC7AEE51248">
    <w:name w:val="093CA687298748E485E26EC7AEE51248"/>
    <w:rsid w:val="006B1B81"/>
  </w:style>
  <w:style w:type="paragraph" w:customStyle="1" w:styleId="F2D0F5963F714C5CBE345BFD067171DD">
    <w:name w:val="F2D0F5963F714C5CBE345BFD067171DD"/>
    <w:rsid w:val="006B1B81"/>
  </w:style>
  <w:style w:type="paragraph" w:customStyle="1" w:styleId="8AB400948B4943AB9D46B70FF0D68B62">
    <w:name w:val="8AB400948B4943AB9D46B70FF0D68B62"/>
    <w:rsid w:val="006B1B81"/>
  </w:style>
  <w:style w:type="paragraph" w:customStyle="1" w:styleId="5B6A95B604394B3AA8F1C60DBEC3292A">
    <w:name w:val="5B6A95B604394B3AA8F1C60DBEC3292A"/>
    <w:rsid w:val="006B1B81"/>
  </w:style>
  <w:style w:type="paragraph" w:customStyle="1" w:styleId="F5D64296AEEA408BA809E471B764CA5A">
    <w:name w:val="F5D64296AEEA408BA809E471B764CA5A"/>
    <w:rsid w:val="006B1B81"/>
  </w:style>
  <w:style w:type="paragraph" w:customStyle="1" w:styleId="9A0E7F5E35AE4F78A08DDC05CA73F09F">
    <w:name w:val="9A0E7F5E35AE4F78A08DDC05CA73F09F"/>
    <w:rsid w:val="006B1B81"/>
  </w:style>
  <w:style w:type="paragraph" w:customStyle="1" w:styleId="2A9CFC3F436D4FE0B08BE7C373F1AED3">
    <w:name w:val="2A9CFC3F436D4FE0B08BE7C373F1AED3"/>
    <w:rsid w:val="006B1B81"/>
  </w:style>
  <w:style w:type="paragraph" w:customStyle="1" w:styleId="44F262AB397940C0ACD86EA67F6B611C">
    <w:name w:val="44F262AB397940C0ACD86EA67F6B611C"/>
    <w:rsid w:val="006B1B81"/>
  </w:style>
  <w:style w:type="paragraph" w:customStyle="1" w:styleId="D7B6694ADEB241769526148F140E65A7">
    <w:name w:val="D7B6694ADEB241769526148F140E65A7"/>
    <w:rsid w:val="006B1B81"/>
  </w:style>
  <w:style w:type="paragraph" w:customStyle="1" w:styleId="5B6A95B604394B3AA8F1C60DBEC3292A1">
    <w:name w:val="5B6A95B604394B3AA8F1C60DBEC3292A1"/>
    <w:rsid w:val="006B1B8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4F262AB397940C0ACD86EA67F6B611C1">
    <w:name w:val="44F262AB397940C0ACD86EA67F6B611C1"/>
    <w:rsid w:val="006B1B8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0DEDE8EBC444E4A81C39367FB709EBF">
    <w:name w:val="00DEDE8EBC444E4A81C39367FB709EBF"/>
    <w:rsid w:val="006B1B81"/>
  </w:style>
  <w:style w:type="paragraph" w:customStyle="1" w:styleId="B3CBA2C3EBBB42C792CF4BFA50CD3629">
    <w:name w:val="B3CBA2C3EBBB42C792CF4BFA50CD3629"/>
    <w:rsid w:val="006B1B81"/>
  </w:style>
  <w:style w:type="paragraph" w:customStyle="1" w:styleId="2E4E82C1613D4D199F4496C03408F6FB">
    <w:name w:val="2E4E82C1613D4D199F4496C03408F6FB"/>
    <w:rsid w:val="006B1B81"/>
  </w:style>
  <w:style w:type="paragraph" w:customStyle="1" w:styleId="961D0F99D6F547C29F7E8ABB97EF3D7F">
    <w:name w:val="961D0F99D6F547C29F7E8ABB97EF3D7F"/>
    <w:rsid w:val="006B1B81"/>
  </w:style>
  <w:style w:type="paragraph" w:customStyle="1" w:styleId="D1DC5DFDCF334F02A28F3F8CFDD54130">
    <w:name w:val="D1DC5DFDCF334F02A28F3F8CFDD54130"/>
    <w:rsid w:val="006B1B81"/>
  </w:style>
  <w:style w:type="paragraph" w:customStyle="1" w:styleId="17BCE6D6AD1C48A980634D7C344F03C3">
    <w:name w:val="17BCE6D6AD1C48A980634D7C344F03C3"/>
    <w:rsid w:val="006B1B81"/>
  </w:style>
  <w:style w:type="paragraph" w:customStyle="1" w:styleId="DFB7FE501EC24A4D84E57369762693B8">
    <w:name w:val="DFB7FE501EC24A4D84E57369762693B8"/>
    <w:rsid w:val="006B1B81"/>
  </w:style>
  <w:style w:type="paragraph" w:customStyle="1" w:styleId="ABA6D02401594563BEDFA659DF76FC4A">
    <w:name w:val="ABA6D02401594563BEDFA659DF76FC4A"/>
    <w:rsid w:val="006B1B81"/>
  </w:style>
  <w:style w:type="paragraph" w:customStyle="1" w:styleId="DCC6FEC7680E449B908393F5637E0310">
    <w:name w:val="DCC6FEC7680E449B908393F5637E0310"/>
    <w:rsid w:val="006B1B81"/>
  </w:style>
  <w:style w:type="paragraph" w:customStyle="1" w:styleId="FF79B796E0D34E8C8C156A3A90F36B91">
    <w:name w:val="FF79B796E0D34E8C8C156A3A90F36B91"/>
    <w:rsid w:val="006B1B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2020-12-17</HeaderDate>
    <Office/>
    <Dnr>I2021/01879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ea380faa-d6b7-4ff2-b729-fd896857e9c7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B74E-1475-4C56-BE01-8D581B1A1F14}"/>
</file>

<file path=customXml/itemProps2.xml><?xml version="1.0" encoding="utf-8"?>
<ds:datastoreItem xmlns:ds="http://schemas.openxmlformats.org/officeDocument/2006/customXml" ds:itemID="{808BE9FC-C89A-41FA-BE8A-D520CABA18D9}"/>
</file>

<file path=customXml/itemProps3.xml><?xml version="1.0" encoding="utf-8"?>
<ds:datastoreItem xmlns:ds="http://schemas.openxmlformats.org/officeDocument/2006/customXml" ds:itemID="{5055CE06-32F7-46C7-A063-94A525FD6DF4}"/>
</file>

<file path=customXml/itemProps4.xml><?xml version="1.0" encoding="utf-8"?>
<ds:datastoreItem xmlns:ds="http://schemas.openxmlformats.org/officeDocument/2006/customXml" ds:itemID="{3E3C06DD-6D83-4B12-B0D3-F6AACF392F85}"/>
</file>

<file path=customXml/itemProps5.xml><?xml version="1.0" encoding="utf-8"?>
<ds:datastoreItem xmlns:ds="http://schemas.openxmlformats.org/officeDocument/2006/customXml" ds:itemID="{9A265292-D0AF-4E39-9BA8-BCE460E8FC2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uteblir fr 3290 TE.docx</dc:title>
  <cp:revision>2</cp:revision>
  <dcterms:created xsi:type="dcterms:W3CDTF">2021-06-28T18:04:00Z</dcterms:created>
  <dcterms:modified xsi:type="dcterms:W3CDTF">2021-06-28T18:04:00Z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