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035B3" w:rsidP="00DA0661">
      <w:pPr>
        <w:pStyle w:val="Title"/>
      </w:pPr>
      <w:bookmarkStart w:id="0" w:name="Start"/>
      <w:bookmarkEnd w:id="0"/>
      <w:r>
        <w:t xml:space="preserve">Svar på fråga 2022/23:56 av </w:t>
      </w:r>
      <w:sdt>
        <w:sdtPr>
          <w:alias w:val="Frågeställare"/>
          <w:tag w:val="delete"/>
          <w:id w:val="-211816850"/>
          <w:placeholder>
            <w:docPart w:val="8DB4A274F7DF48258D68702B438DE818"/>
          </w:placeholder>
          <w:dataBinding w:xpath="/ns0:DocumentInfo[1]/ns0:BaseInfo[1]/ns0:Extra3[1]" w:storeItemID="{EB6DE320-A28B-4D9F-B009-C3C602F055F8}" w:prefixMappings="xmlns:ns0='http://lp/documentinfo/RK' "/>
          <w:text/>
        </w:sdtPr>
        <w:sdtContent>
          <w:r>
            <w:t>Lawen</w:t>
          </w:r>
          <w:r>
            <w:t xml:space="preserve"> </w:t>
          </w:r>
          <w:r>
            <w:t>Redar</w:t>
          </w:r>
        </w:sdtContent>
      </w:sdt>
      <w:r>
        <w:t xml:space="preserve"> (</w:t>
      </w:r>
      <w:sdt>
        <w:sdtPr>
          <w:alias w:val="Parti"/>
          <w:tag w:val="Parti_delete"/>
          <w:id w:val="1620417071"/>
          <w:placeholder>
            <w:docPart w:val="65578885FF27427EB1DBF3B2B22E2AE8"/>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t xml:space="preserve">Bibliotekarier och anmälningsplikt </w:t>
      </w:r>
    </w:p>
    <w:p w:rsidR="00B035B3" w:rsidP="00B035B3">
      <w:pPr>
        <w:pStyle w:val="BodyText"/>
      </w:pPr>
      <w:sdt>
        <w:sdtPr>
          <w:alias w:val="Frågeställare"/>
          <w:tag w:val="delete"/>
          <w:id w:val="-1635256365"/>
          <w:placeholder>
            <w:docPart w:val="D0F4A2706A0647F9911C5306A2AA0C29"/>
          </w:placeholder>
          <w:dataBinding w:xpath="/ns0:DocumentInfo[1]/ns0:BaseInfo[1]/ns0:Extra3[1]" w:storeItemID="{EB6DE320-A28B-4D9F-B009-C3C602F055F8}" w:prefixMappings="xmlns:ns0='http://lp/documentinfo/RK' "/>
          <w:text/>
        </w:sdtPr>
        <w:sdtContent>
          <w:r>
            <w:t>Lawen</w:t>
          </w:r>
          <w:r>
            <w:t xml:space="preserve"> </w:t>
          </w:r>
          <w:r>
            <w:t>Redar</w:t>
          </w:r>
        </w:sdtContent>
      </w:sdt>
      <w:r>
        <w:t xml:space="preserve"> har frågat mig om jag kommer att tillsätta en utredning där konsekvensen av förslaget kan bli att bibliotekarier på folkbiblioteken tvingas till anmälningar av besökare, eller om besökare på biblioteksverksamhet enligt Tidöavtalet </w:t>
      </w:r>
      <w:r w:rsidR="000748E2">
        <w:t xml:space="preserve">är </w:t>
      </w:r>
      <w:r>
        <w:t>exempel på situationer där en anmälan skulle strida mot ömmande värden</w:t>
      </w:r>
      <w:r w:rsidR="000B2A94">
        <w:t>.</w:t>
      </w:r>
    </w:p>
    <w:p w:rsidR="009151DA" w:rsidP="009151DA">
      <w:r>
        <w:t xml:space="preserve">Inledningsvis vill jag betona </w:t>
      </w:r>
      <w:r>
        <w:t>det allmänna biblioteksväsendets</w:t>
      </w:r>
      <w:r>
        <w:t xml:space="preserve"> nyckelroll i att stärka</w:t>
      </w:r>
      <w:r w:rsidRPr="005058CE">
        <w:t xml:space="preserve"> litteraturens ställning och</w:t>
      </w:r>
      <w:r>
        <w:t xml:space="preserve"> förmedla</w:t>
      </w:r>
      <w:r w:rsidRPr="005058CE">
        <w:t xml:space="preserve"> intresset för bildning</w:t>
      </w:r>
      <w:r>
        <w:t xml:space="preserve"> och </w:t>
      </w:r>
      <w:r w:rsidRPr="005058CE">
        <w:t>upplysning</w:t>
      </w:r>
      <w:r>
        <w:t xml:space="preserve"> i det svenska samhället</w:t>
      </w:r>
      <w:r>
        <w:t>.</w:t>
      </w:r>
      <w:r>
        <w:t xml:space="preserve"> </w:t>
      </w:r>
    </w:p>
    <w:p w:rsidR="00B035B3" w:rsidP="00B035B3">
      <w:r>
        <w:rPr>
          <w:rFonts w:eastAsia="Times New Roman"/>
          <w:sz w:val="24"/>
          <w:szCs w:val="24"/>
        </w:rPr>
        <w:t xml:space="preserve">För att bekämpa skuggsamhället är det </w:t>
      </w:r>
      <w:r w:rsidR="009151DA">
        <w:rPr>
          <w:rFonts w:eastAsia="Times New Roman"/>
          <w:sz w:val="24"/>
          <w:szCs w:val="24"/>
        </w:rPr>
        <w:t xml:space="preserve">dock </w:t>
      </w:r>
      <w:r>
        <w:rPr>
          <w:rFonts w:eastAsia="Times New Roman"/>
        </w:rPr>
        <w:t xml:space="preserve">viktigt </w:t>
      </w:r>
      <w:r w:rsidR="000B085B">
        <w:rPr>
          <w:rFonts w:eastAsia="Times New Roman"/>
        </w:rPr>
        <w:t xml:space="preserve">med </w:t>
      </w:r>
      <w:r>
        <w:rPr>
          <w:rFonts w:eastAsia="Times New Roman"/>
        </w:rPr>
        <w:t xml:space="preserve">kontroll över vilka som befinner sig i Sverige. </w:t>
      </w:r>
      <w:r w:rsidR="00C3410E">
        <w:rPr>
          <w:rFonts w:eastAsia="Times New Roman"/>
        </w:rPr>
        <w:t>Skuggsamhället har under de senaste åren tillåtits att växa,</w:t>
      </w:r>
      <w:r w:rsidRPr="00C3410E" w:rsidR="00C3410E">
        <w:t xml:space="preserve"> </w:t>
      </w:r>
      <w:r w:rsidR="00C3410E">
        <w:t>människor utnyttjas och inte minst barn far illa</w:t>
      </w:r>
      <w:r w:rsidR="00C3410E">
        <w:rPr>
          <w:rFonts w:eastAsia="Times New Roman"/>
        </w:rPr>
        <w:t xml:space="preserve">. </w:t>
      </w:r>
      <w:r w:rsidR="000B085B">
        <w:rPr>
          <w:rFonts w:eastAsia="Times New Roman"/>
        </w:rPr>
        <w:t xml:space="preserve">Det är en fråga om förtroendet för svensk migrationslagstiftning, rättvisa och att vara lika inför lagen: har man fått ett beslut som säger att man inte har rätt att stanna i Sverige ska det följas. </w:t>
      </w:r>
      <w:r w:rsidR="00C3410E">
        <w:rPr>
          <w:rFonts w:eastAsia="Times New Roman"/>
        </w:rPr>
        <w:t>Regeringen avser vidta ett flertal åtgärder för att minska</w:t>
      </w:r>
      <w:r w:rsidR="00A86A02">
        <w:rPr>
          <w:rFonts w:eastAsia="Times New Roman"/>
        </w:rPr>
        <w:t xml:space="preserve"> skuggsamhället</w:t>
      </w:r>
      <w:r w:rsidR="00C3410E">
        <w:t>.</w:t>
      </w:r>
      <w:r w:rsidRPr="007C7DB1" w:rsidR="007C7DB1">
        <w:t xml:space="preserve"> </w:t>
      </w:r>
      <w:r w:rsidR="007C7DB1">
        <w:t>Ett exempel är att</w:t>
      </w:r>
      <w:r w:rsidR="000B085B">
        <w:t xml:space="preserve"> tillsätta en utredning </w:t>
      </w:r>
      <w:r w:rsidR="00D61AD1">
        <w:t xml:space="preserve">med uppdrag att ta fram </w:t>
      </w:r>
      <w:r w:rsidR="006C36C2">
        <w:t xml:space="preserve">förslag till en ordning med informationsutbyte och anmälningsplikt för </w:t>
      </w:r>
      <w:r w:rsidR="000B2A94">
        <w:t xml:space="preserve">myndigheter och kommuner i syfte </w:t>
      </w:r>
      <w:r w:rsidR="006C36C2">
        <w:t>att hitta personer som befinner sig illegalt i landet.</w:t>
      </w:r>
    </w:p>
    <w:p w:rsidR="00B035B3" w:rsidP="00EB4B40">
      <w:r>
        <w:t xml:space="preserve">I </w:t>
      </w:r>
      <w:r>
        <w:t>Tidöavtalet</w:t>
      </w:r>
      <w:r w:rsidR="001541FD">
        <w:t xml:space="preserve"> </w:t>
      </w:r>
      <w:r>
        <w:t xml:space="preserve">anges </w:t>
      </w:r>
      <w:r w:rsidR="001541FD">
        <w:t>att det</w:t>
      </w:r>
      <w:r>
        <w:t xml:space="preserve"> kan finnas situationer där en anmälan skulle strida mot ömmande värden</w:t>
      </w:r>
      <w:r w:rsidR="006C36C2">
        <w:t>, till exempel i sjukvården</w:t>
      </w:r>
      <w:r w:rsidR="007C7DB1">
        <w:t>.</w:t>
      </w:r>
      <w:r w:rsidR="00C3410E">
        <w:t xml:space="preserve"> V</w:t>
      </w:r>
      <w:r w:rsidR="001541FD">
        <w:t xml:space="preserve">ilka undantag som ska finnas </w:t>
      </w:r>
      <w:r>
        <w:t xml:space="preserve">från anmälningsplikten </w:t>
      </w:r>
      <w:r>
        <w:t xml:space="preserve">behöver utredas närmare. </w:t>
      </w:r>
    </w:p>
    <w:p w:rsidR="00B035B3" w:rsidP="006A12F1">
      <w:pPr>
        <w:pStyle w:val="BodyText"/>
      </w:pPr>
      <w:r>
        <w:t xml:space="preserve">Stockholm den </w:t>
      </w:r>
      <w:sdt>
        <w:sdtPr>
          <w:id w:val="-1225218591"/>
          <w:placeholder>
            <w:docPart w:val="8EA0B4B674734BE49993DD365D007190"/>
          </w:placeholder>
          <w:dataBinding w:xpath="/ns0:DocumentInfo[1]/ns0:BaseInfo[1]/ns0:HeaderDate[1]" w:storeItemID="{EB6DE320-A28B-4D9F-B009-C3C602F055F8}" w:prefixMappings="xmlns:ns0='http://lp/documentinfo/RK' "/>
          <w:date w:fullDate="2022-11-23T00:00:00Z">
            <w:dateFormat w:val="d MMMM yyyy"/>
            <w:lid w:val="sv-SE"/>
            <w:storeMappedDataAs w:val="dateTime"/>
            <w:calendar w:val="gregorian"/>
          </w:date>
        </w:sdtPr>
        <w:sdtContent>
          <w:r w:rsidR="00EB4B40">
            <w:t>23</w:t>
          </w:r>
          <w:r>
            <w:t xml:space="preserve"> november 2022</w:t>
          </w:r>
        </w:sdtContent>
      </w:sdt>
    </w:p>
    <w:sdt>
      <w:sdtPr>
        <w:alias w:val="Klicka på listpilen"/>
        <w:tag w:val="run-loadAllMinistersFromDep_delete"/>
        <w:id w:val="-122627287"/>
        <w:placeholder>
          <w:docPart w:val="64118C86F30C4E4C9F6004138C7536D5"/>
        </w:placeholder>
        <w:dataBinding w:xpath="/ns0:DocumentInfo[1]/ns0:BaseInfo[1]/ns0:TopSender[1]" w:storeItemID="{EB6DE320-A28B-4D9F-B009-C3C602F055F8}" w:prefixMappings="xmlns:ns0='http://lp/documentinfo/RK' "/>
        <w:comboBox w:lastValue="Migrationsministern">
          <w:listItem w:value="Justitieministern" w:displayText="Gunnar Strömmer"/>
          <w:listItem w:value="Migrationsministern" w:displayText="Maria Malmer Stenergard"/>
        </w:comboBox>
      </w:sdtPr>
      <w:sdtContent>
        <w:p w:rsidR="00B035B3" w:rsidRPr="00DB48AB" w:rsidP="00DB48AB">
          <w:pPr>
            <w:pStyle w:val="BodyText"/>
          </w:pPr>
          <w:r>
            <w:rPr>
              <w:rStyle w:val="DefaultParagraphFont"/>
            </w:rPr>
            <w:t>Maria Malmer Stenergard</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035B3" w:rsidRPr="007D73AB">
          <w:pPr>
            <w:pStyle w:val="Header"/>
          </w:pPr>
        </w:p>
      </w:tc>
      <w:tc>
        <w:tcPr>
          <w:tcW w:w="3170" w:type="dxa"/>
          <w:vAlign w:val="bottom"/>
        </w:tcPr>
        <w:p w:rsidR="00B035B3" w:rsidRPr="007D73AB" w:rsidP="00340DE0">
          <w:pPr>
            <w:pStyle w:val="Header"/>
          </w:pPr>
        </w:p>
      </w:tc>
      <w:tc>
        <w:tcPr>
          <w:tcW w:w="1134" w:type="dxa"/>
        </w:tcPr>
        <w:p w:rsidR="00B035B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035B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035B3" w:rsidRPr="00710A6C" w:rsidP="00EE3C0F">
          <w:pPr>
            <w:pStyle w:val="Header"/>
            <w:rPr>
              <w:b/>
            </w:rPr>
          </w:pPr>
        </w:p>
        <w:p w:rsidR="00B035B3" w:rsidP="00EE3C0F">
          <w:pPr>
            <w:pStyle w:val="Header"/>
          </w:pPr>
        </w:p>
        <w:p w:rsidR="00B035B3" w:rsidP="00EE3C0F">
          <w:pPr>
            <w:pStyle w:val="Header"/>
          </w:pPr>
        </w:p>
        <w:p w:rsidR="00B035B3" w:rsidP="00EE3C0F">
          <w:pPr>
            <w:pStyle w:val="Header"/>
          </w:pPr>
        </w:p>
        <w:sdt>
          <w:sdtPr>
            <w:alias w:val="Dnr"/>
            <w:tag w:val="ccRKShow_Dnr"/>
            <w:id w:val="-829283628"/>
            <w:placeholder>
              <w:docPart w:val="7623E35AD94F4A7190FB702B29A425E5"/>
            </w:placeholder>
            <w:dataBinding w:xpath="/ns0:DocumentInfo[1]/ns0:BaseInfo[1]/ns0:Dnr[1]" w:storeItemID="{EB6DE320-A28B-4D9F-B009-C3C602F055F8}" w:prefixMappings="xmlns:ns0='http://lp/documentinfo/RK' "/>
            <w:text/>
          </w:sdtPr>
          <w:sdtContent>
            <w:p w:rsidR="00B035B3" w:rsidP="00EE3C0F">
              <w:pPr>
                <w:pStyle w:val="Header"/>
              </w:pPr>
              <w:r>
                <w:t>Ju2022/03297</w:t>
              </w:r>
            </w:p>
          </w:sdtContent>
        </w:sdt>
        <w:sdt>
          <w:sdtPr>
            <w:alias w:val="DocNumber"/>
            <w:tag w:val="DocNumber"/>
            <w:id w:val="1726028884"/>
            <w:placeholder>
              <w:docPart w:val="F453186B424845DCB6FE166741366037"/>
            </w:placeholder>
            <w:showingPlcHdr/>
            <w:dataBinding w:xpath="/ns0:DocumentInfo[1]/ns0:BaseInfo[1]/ns0:DocNumber[1]" w:storeItemID="{EB6DE320-A28B-4D9F-B009-C3C602F055F8}" w:prefixMappings="xmlns:ns0='http://lp/documentinfo/RK' "/>
            <w:text/>
          </w:sdtPr>
          <w:sdtContent>
            <w:p w:rsidR="00B035B3" w:rsidP="00EE3C0F">
              <w:pPr>
                <w:pStyle w:val="Header"/>
              </w:pPr>
              <w:r>
                <w:rPr>
                  <w:rStyle w:val="PlaceholderText"/>
                </w:rPr>
                <w:t xml:space="preserve"> </w:t>
              </w:r>
            </w:p>
          </w:sdtContent>
        </w:sdt>
        <w:p w:rsidR="00B035B3" w:rsidP="00EE3C0F">
          <w:pPr>
            <w:pStyle w:val="Header"/>
          </w:pPr>
        </w:p>
      </w:tc>
      <w:tc>
        <w:tcPr>
          <w:tcW w:w="1134" w:type="dxa"/>
        </w:tcPr>
        <w:p w:rsidR="00B035B3" w:rsidP="0094502D">
          <w:pPr>
            <w:pStyle w:val="Header"/>
          </w:pPr>
        </w:p>
        <w:p w:rsidR="00B035B3" w:rsidRPr="0094502D" w:rsidP="00EC71A6">
          <w:pPr>
            <w:pStyle w:val="Header"/>
          </w:pPr>
        </w:p>
      </w:tc>
    </w:tr>
    <w:tr w:rsidTr="000F0542">
      <w:tblPrEx>
        <w:tblW w:w="9838" w:type="dxa"/>
        <w:tblInd w:w="-1474" w:type="dxa"/>
        <w:tblLayout w:type="fixed"/>
        <w:tblCellMar>
          <w:left w:w="0" w:type="dxa"/>
          <w:right w:w="0" w:type="dxa"/>
        </w:tblCellMar>
        <w:tblLook w:val="0600"/>
      </w:tblPrEx>
      <w:trPr>
        <w:trHeight w:val="1666"/>
      </w:trPr>
      <w:sdt>
        <w:sdtPr>
          <w:rPr>
            <w:b/>
          </w:rPr>
          <w:alias w:val="SenderText"/>
          <w:tag w:val="ccRKShow_SenderText"/>
          <w:id w:val="1374046025"/>
          <w:placeholder>
            <w:docPart w:val="91D83934CF8B46339DD51C2EA04131A8"/>
          </w:placeholder>
          <w:richText/>
        </w:sdtPr>
        <w:sdtEndPr>
          <w:rPr>
            <w:b w:val="0"/>
          </w:rPr>
        </w:sdtEndPr>
        <w:sdtContent>
          <w:tc>
            <w:tcPr>
              <w:tcW w:w="5534" w:type="dxa"/>
              <w:tcMar>
                <w:right w:w="1134" w:type="dxa"/>
              </w:tcMar>
            </w:tcPr>
            <w:p w:rsidR="00EB4B40" w:rsidP="00EB4B40">
              <w:pPr>
                <w:pStyle w:val="Header"/>
                <w:rPr>
                  <w:b/>
                </w:rPr>
              </w:pPr>
              <w:r>
                <w:rPr>
                  <w:b/>
                </w:rPr>
                <w:t>Justitiedepartementet</w:t>
              </w:r>
            </w:p>
            <w:p w:rsidR="00EB4B40" w:rsidP="00EB4B40">
              <w:pPr>
                <w:pStyle w:val="Header"/>
              </w:pPr>
              <w:r>
                <w:t>Migrationsministern</w:t>
              </w:r>
            </w:p>
            <w:p w:rsidR="00EB4B40" w:rsidP="00EB4B40">
              <w:pPr>
                <w:pStyle w:val="Header"/>
              </w:pPr>
            </w:p>
            <w:p w:rsidR="00742CEE" w:rsidP="00742CEE">
              <w:pPr>
                <w:pStyle w:val="Header"/>
              </w:pPr>
            </w:p>
            <w:p w:rsidR="00B035B3" w:rsidRPr="00340DE0" w:rsidP="00340DE0">
              <w:pPr>
                <w:pStyle w:val="Header"/>
              </w:pPr>
            </w:p>
          </w:tc>
        </w:sdtContent>
      </w:sdt>
      <w:sdt>
        <w:sdtPr>
          <w:alias w:val="Recipient"/>
          <w:tag w:val="ccRKShow_Recipient"/>
          <w:id w:val="-28344517"/>
          <w:placeholder>
            <w:docPart w:val="F9DC1B71C2534606BDB1DF78DAF48BDD"/>
          </w:placeholder>
          <w:dataBinding w:xpath="/ns0:DocumentInfo[1]/ns0:BaseInfo[1]/ns0:Recipient[1]" w:storeItemID="{EB6DE320-A28B-4D9F-B009-C3C602F055F8}" w:prefixMappings="xmlns:ns0='http://lp/documentinfo/RK' "/>
          <w:text w:multiLine="1"/>
        </w:sdtPr>
        <w:sdtContent>
          <w:tc>
            <w:tcPr>
              <w:tcW w:w="3170" w:type="dxa"/>
            </w:tcPr>
            <w:p w:rsidR="00B035B3" w:rsidP="00547B89">
              <w:pPr>
                <w:pStyle w:val="Header"/>
              </w:pPr>
              <w:r>
                <w:t>Till riksdagen</w:t>
              </w:r>
            </w:p>
          </w:tc>
        </w:sdtContent>
      </w:sdt>
      <w:tc>
        <w:tcPr>
          <w:tcW w:w="1134" w:type="dxa"/>
        </w:tcPr>
        <w:p w:rsidR="00B035B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23E35AD94F4A7190FB702B29A425E5"/>
        <w:category>
          <w:name w:val="Allmänt"/>
          <w:gallery w:val="placeholder"/>
        </w:category>
        <w:types>
          <w:type w:val="bbPlcHdr"/>
        </w:types>
        <w:behaviors>
          <w:behavior w:val="content"/>
        </w:behaviors>
        <w:guid w:val="{7A0FA1EE-28EF-48FE-B840-618947F25061}"/>
      </w:docPartPr>
      <w:docPartBody>
        <w:p w:rsidR="007F0C19" w:rsidP="00B963A8">
          <w:pPr>
            <w:pStyle w:val="7623E35AD94F4A7190FB702B29A425E5"/>
          </w:pPr>
          <w:r>
            <w:rPr>
              <w:rStyle w:val="PlaceholderText"/>
            </w:rPr>
            <w:t xml:space="preserve"> </w:t>
          </w:r>
        </w:p>
      </w:docPartBody>
    </w:docPart>
    <w:docPart>
      <w:docPartPr>
        <w:name w:val="F453186B424845DCB6FE166741366037"/>
        <w:category>
          <w:name w:val="Allmänt"/>
          <w:gallery w:val="placeholder"/>
        </w:category>
        <w:types>
          <w:type w:val="bbPlcHdr"/>
        </w:types>
        <w:behaviors>
          <w:behavior w:val="content"/>
        </w:behaviors>
        <w:guid w:val="{906D50C3-E194-4BD5-A8A0-0653F419B98F}"/>
      </w:docPartPr>
      <w:docPartBody>
        <w:p w:rsidR="007F0C19" w:rsidP="00B963A8">
          <w:pPr>
            <w:pStyle w:val="F453186B424845DCB6FE1667413660371"/>
          </w:pPr>
          <w:r>
            <w:rPr>
              <w:rStyle w:val="PlaceholderText"/>
            </w:rPr>
            <w:t xml:space="preserve"> </w:t>
          </w:r>
        </w:p>
      </w:docPartBody>
    </w:docPart>
    <w:docPart>
      <w:docPartPr>
        <w:name w:val="91D83934CF8B46339DD51C2EA04131A8"/>
        <w:category>
          <w:name w:val="Allmänt"/>
          <w:gallery w:val="placeholder"/>
        </w:category>
        <w:types>
          <w:type w:val="bbPlcHdr"/>
        </w:types>
        <w:behaviors>
          <w:behavior w:val="content"/>
        </w:behaviors>
        <w:guid w:val="{44714AF6-A9F1-4E3F-8481-F3D7E19E5826}"/>
      </w:docPartPr>
      <w:docPartBody>
        <w:p w:rsidR="007F0C19" w:rsidP="00B963A8">
          <w:pPr>
            <w:pStyle w:val="91D83934CF8B46339DD51C2EA04131A81"/>
          </w:pPr>
          <w:r>
            <w:rPr>
              <w:rStyle w:val="PlaceholderText"/>
            </w:rPr>
            <w:t xml:space="preserve"> </w:t>
          </w:r>
        </w:p>
      </w:docPartBody>
    </w:docPart>
    <w:docPart>
      <w:docPartPr>
        <w:name w:val="F9DC1B71C2534606BDB1DF78DAF48BDD"/>
        <w:category>
          <w:name w:val="Allmänt"/>
          <w:gallery w:val="placeholder"/>
        </w:category>
        <w:types>
          <w:type w:val="bbPlcHdr"/>
        </w:types>
        <w:behaviors>
          <w:behavior w:val="content"/>
        </w:behaviors>
        <w:guid w:val="{3D8EA477-03A7-4083-9FD8-1EE8D41A1EC8}"/>
      </w:docPartPr>
      <w:docPartBody>
        <w:p w:rsidR="007F0C19" w:rsidP="00B963A8">
          <w:pPr>
            <w:pStyle w:val="F9DC1B71C2534606BDB1DF78DAF48BDD"/>
          </w:pPr>
          <w:r>
            <w:rPr>
              <w:rStyle w:val="PlaceholderText"/>
            </w:rPr>
            <w:t xml:space="preserve"> </w:t>
          </w:r>
        </w:p>
      </w:docPartBody>
    </w:docPart>
    <w:docPart>
      <w:docPartPr>
        <w:name w:val="8DB4A274F7DF48258D68702B438DE818"/>
        <w:category>
          <w:name w:val="Allmänt"/>
          <w:gallery w:val="placeholder"/>
        </w:category>
        <w:types>
          <w:type w:val="bbPlcHdr"/>
        </w:types>
        <w:behaviors>
          <w:behavior w:val="content"/>
        </w:behaviors>
        <w:guid w:val="{404EBB0E-2F17-48A5-BE32-9A74FF24D1A0}"/>
      </w:docPartPr>
      <w:docPartBody>
        <w:p w:rsidR="007F0C19" w:rsidP="00B963A8">
          <w:pPr>
            <w:pStyle w:val="8DB4A274F7DF48258D68702B438DE81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65578885FF27427EB1DBF3B2B22E2AE8"/>
        <w:category>
          <w:name w:val="Allmänt"/>
          <w:gallery w:val="placeholder"/>
        </w:category>
        <w:types>
          <w:type w:val="bbPlcHdr"/>
        </w:types>
        <w:behaviors>
          <w:behavior w:val="content"/>
        </w:behaviors>
        <w:guid w:val="{422A64F9-4675-4D13-B8C1-B5BE2BCE4CB5}"/>
      </w:docPartPr>
      <w:docPartBody>
        <w:p w:rsidR="007F0C19" w:rsidP="00B963A8">
          <w:pPr>
            <w:pStyle w:val="65578885FF27427EB1DBF3B2B22E2AE8"/>
          </w:pPr>
          <w:r>
            <w:t xml:space="preserve"> </w:t>
          </w:r>
          <w:r>
            <w:rPr>
              <w:rStyle w:val="PlaceholderText"/>
            </w:rPr>
            <w:t>Välj ett parti.</w:t>
          </w:r>
        </w:p>
      </w:docPartBody>
    </w:docPart>
    <w:docPart>
      <w:docPartPr>
        <w:name w:val="D0F4A2706A0647F9911C5306A2AA0C29"/>
        <w:category>
          <w:name w:val="Allmänt"/>
          <w:gallery w:val="placeholder"/>
        </w:category>
        <w:types>
          <w:type w:val="bbPlcHdr"/>
        </w:types>
        <w:behaviors>
          <w:behavior w:val="content"/>
        </w:behaviors>
        <w:guid w:val="{60E79048-1FD9-4C8C-AA65-455E923AF2AF}"/>
      </w:docPartPr>
      <w:docPartBody>
        <w:p w:rsidR="007F0C19" w:rsidP="00B963A8">
          <w:pPr>
            <w:pStyle w:val="D0F4A2706A0647F9911C5306A2AA0C2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8EA0B4B674734BE49993DD365D007190"/>
        <w:category>
          <w:name w:val="Allmänt"/>
          <w:gallery w:val="placeholder"/>
        </w:category>
        <w:types>
          <w:type w:val="bbPlcHdr"/>
        </w:types>
        <w:behaviors>
          <w:behavior w:val="content"/>
        </w:behaviors>
        <w:guid w:val="{C395A527-20DA-4F15-B306-C45FB8FCDCD5}"/>
      </w:docPartPr>
      <w:docPartBody>
        <w:p w:rsidR="007F0C19" w:rsidP="00B963A8">
          <w:pPr>
            <w:pStyle w:val="8EA0B4B674734BE49993DD365D007190"/>
          </w:pPr>
          <w:r>
            <w:rPr>
              <w:rStyle w:val="PlaceholderText"/>
            </w:rPr>
            <w:t>Klicka här för att ange datum.</w:t>
          </w:r>
        </w:p>
      </w:docPartBody>
    </w:docPart>
    <w:docPart>
      <w:docPartPr>
        <w:name w:val="64118C86F30C4E4C9F6004138C7536D5"/>
        <w:category>
          <w:name w:val="Allmänt"/>
          <w:gallery w:val="placeholder"/>
        </w:category>
        <w:types>
          <w:type w:val="bbPlcHdr"/>
        </w:types>
        <w:behaviors>
          <w:behavior w:val="content"/>
        </w:behaviors>
        <w:guid w:val="{DCD90136-62A4-450A-9A1C-B7F57341CC84}"/>
      </w:docPartPr>
      <w:docPartBody>
        <w:p w:rsidR="007F0C19" w:rsidP="00B963A8">
          <w:pPr>
            <w:pStyle w:val="64118C86F30C4E4C9F6004138C7536D5"/>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3A8"/>
    <w:rPr>
      <w:noProof w:val="0"/>
      <w:color w:val="808080"/>
    </w:rPr>
  </w:style>
  <w:style w:type="paragraph" w:customStyle="1" w:styleId="7623E35AD94F4A7190FB702B29A425E5">
    <w:name w:val="7623E35AD94F4A7190FB702B29A425E5"/>
    <w:rsid w:val="00B963A8"/>
  </w:style>
  <w:style w:type="paragraph" w:customStyle="1" w:styleId="F9DC1B71C2534606BDB1DF78DAF48BDD">
    <w:name w:val="F9DC1B71C2534606BDB1DF78DAF48BDD"/>
    <w:rsid w:val="00B963A8"/>
  </w:style>
  <w:style w:type="paragraph" w:customStyle="1" w:styleId="F453186B424845DCB6FE1667413660371">
    <w:name w:val="F453186B424845DCB6FE1667413660371"/>
    <w:rsid w:val="00B963A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1D83934CF8B46339DD51C2EA04131A81">
    <w:name w:val="91D83934CF8B46339DD51C2EA04131A81"/>
    <w:rsid w:val="00B963A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DB4A274F7DF48258D68702B438DE818">
    <w:name w:val="8DB4A274F7DF48258D68702B438DE818"/>
    <w:rsid w:val="00B963A8"/>
  </w:style>
  <w:style w:type="paragraph" w:customStyle="1" w:styleId="65578885FF27427EB1DBF3B2B22E2AE8">
    <w:name w:val="65578885FF27427EB1DBF3B2B22E2AE8"/>
    <w:rsid w:val="00B963A8"/>
  </w:style>
  <w:style w:type="paragraph" w:customStyle="1" w:styleId="D0F4A2706A0647F9911C5306A2AA0C29">
    <w:name w:val="D0F4A2706A0647F9911C5306A2AA0C29"/>
    <w:rsid w:val="00B963A8"/>
  </w:style>
  <w:style w:type="paragraph" w:customStyle="1" w:styleId="8EA0B4B674734BE49993DD365D007190">
    <w:name w:val="8EA0B4B674734BE49993DD365D007190"/>
    <w:rsid w:val="00B963A8"/>
  </w:style>
  <w:style w:type="paragraph" w:customStyle="1" w:styleId="64118C86F30C4E4C9F6004138C7536D5">
    <w:name w:val="64118C86F30C4E4C9F6004138C7536D5"/>
    <w:rsid w:val="00B963A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2022-11-23T00:00:00</HeaderDate>
    <Office/>
    <Dnr>Ju2022/03297</Dnr>
    <ParagrafNr/>
    <DocumentTitle/>
    <VisitingAddress/>
    <Extra1/>
    <Extra2/>
    <Extra3>Lawen Redar</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ae49055d-7969-4634-97ae-d3367e6ac866</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3696-3275-4D6D-9EF0-AE4407F04BB1}"/>
</file>

<file path=customXml/itemProps2.xml><?xml version="1.0" encoding="utf-8"?>
<ds:datastoreItem xmlns:ds="http://schemas.openxmlformats.org/officeDocument/2006/customXml" ds:itemID="{554A4E50-2283-4E60-8BA8-CB67D6B7CB00}"/>
</file>

<file path=customXml/itemProps3.xml><?xml version="1.0" encoding="utf-8"?>
<ds:datastoreItem xmlns:ds="http://schemas.openxmlformats.org/officeDocument/2006/customXml" ds:itemID="{EB6DE320-A28B-4D9F-B009-C3C602F055F8}"/>
</file>

<file path=customXml/itemProps4.xml><?xml version="1.0" encoding="utf-8"?>
<ds:datastoreItem xmlns:ds="http://schemas.openxmlformats.org/officeDocument/2006/customXml" ds:itemID="{A626DDC5-DBDD-4FC9-91CC-81915F71329E}"/>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249</Words>
  <Characters>1321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56.docx</dc:title>
  <cp:revision>5</cp:revision>
  <dcterms:created xsi:type="dcterms:W3CDTF">2022-11-18T08:32:00Z</dcterms:created>
  <dcterms:modified xsi:type="dcterms:W3CDTF">2022-11-23T10:52:00Z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