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7F969" w14:textId="50EF3722" w:rsidR="00A166CD" w:rsidRDefault="00A166CD" w:rsidP="00DA0661">
      <w:pPr>
        <w:pStyle w:val="Rubrik"/>
      </w:pPr>
      <w:bookmarkStart w:id="0" w:name="Start"/>
      <w:bookmarkStart w:id="1" w:name="_GoBack"/>
      <w:bookmarkEnd w:id="0"/>
      <w:bookmarkEnd w:id="1"/>
      <w:r>
        <w:t xml:space="preserve">Svar på fråga 2020/21:1169 av </w:t>
      </w:r>
      <w:proofErr w:type="spellStart"/>
      <w:r w:rsidRPr="00A166CD">
        <w:t>Matheus</w:t>
      </w:r>
      <w:proofErr w:type="spellEnd"/>
      <w:r w:rsidRPr="00A166CD">
        <w:t xml:space="preserve"> </w:t>
      </w:r>
      <w:proofErr w:type="spellStart"/>
      <w:r w:rsidRPr="00A166CD">
        <w:t>Enholm</w:t>
      </w:r>
      <w:proofErr w:type="spellEnd"/>
      <w:r>
        <w:t xml:space="preserve"> (SD)</w:t>
      </w:r>
      <w:r>
        <w:br/>
        <w:t xml:space="preserve">Avvecklingen av </w:t>
      </w:r>
      <w:proofErr w:type="spellStart"/>
      <w:r>
        <w:t>Lysekilsbanan</w:t>
      </w:r>
      <w:proofErr w:type="spellEnd"/>
    </w:p>
    <w:p w14:paraId="1277DD95" w14:textId="0AB285FC" w:rsidR="00A166CD" w:rsidRDefault="00A166CD" w:rsidP="008D42C8">
      <w:pPr>
        <w:pStyle w:val="Brdtext"/>
      </w:pPr>
      <w:proofErr w:type="spellStart"/>
      <w:r>
        <w:t>Matheus</w:t>
      </w:r>
      <w:proofErr w:type="spellEnd"/>
      <w:r>
        <w:t xml:space="preserve"> </w:t>
      </w:r>
      <w:proofErr w:type="spellStart"/>
      <w:r>
        <w:t>Enholm</w:t>
      </w:r>
      <w:proofErr w:type="spellEnd"/>
      <w:r>
        <w:t xml:space="preserve"> har </w:t>
      </w:r>
      <w:r w:rsidR="00F30BCE">
        <w:t xml:space="preserve">ställt frågor till mig avseende </w:t>
      </w:r>
      <w:proofErr w:type="spellStart"/>
      <w:r w:rsidR="00F30BCE">
        <w:t>Lysekilsbanan</w:t>
      </w:r>
      <w:proofErr w:type="spellEnd"/>
      <w:r w:rsidR="008D42C8">
        <w:t xml:space="preserve"> och om jag avser att agera för att banan ska vara kvar.</w:t>
      </w:r>
    </w:p>
    <w:p w14:paraId="31571B0C" w14:textId="39660542" w:rsidR="008D42C8" w:rsidRDefault="008D42C8" w:rsidP="008D42C8">
      <w:pPr>
        <w:pStyle w:val="Brdtext"/>
      </w:pPr>
      <w:r>
        <w:t>Regeringen har höga ambitioner när det gäller den svenska järnvägen. Efter år av underinvesteringar i svensk infrastruktur beslutade regeringen 2018 om en nationell plan för transportinfrastrukturen som innebär en satsning på över 700 miljarder kronor till investeringar i hela landet. Det är den största järnvägssatsningen i modern tid med omfattande nyinvesteringar men också en rekordstor ökning av järnvägsunderhållet. Beslutet inneb</w:t>
      </w:r>
      <w:r w:rsidR="005275E2">
        <w:t>ä</w:t>
      </w:r>
      <w:r>
        <w:t>r att anslaget till järnvägsunderhåll ökar med 47 procent jämfört med den föregående planen.</w:t>
      </w:r>
    </w:p>
    <w:p w14:paraId="70DEA588" w14:textId="18C745F6" w:rsidR="00F30BCE" w:rsidRDefault="008D42C8" w:rsidP="008D42C8">
      <w:pPr>
        <w:pStyle w:val="Brdtext"/>
      </w:pPr>
      <w:r>
        <w:t xml:space="preserve">Regeringen har fortsatt att satsa på järnvägen och i budgetpropositionen för 2021 </w:t>
      </w:r>
      <w:r w:rsidR="00D01F3F">
        <w:t xml:space="preserve">genomförs </w:t>
      </w:r>
      <w:r>
        <w:t>utökningar av järnvägsunderhåll med 500 miljoner kronor per år under perioden 2021–2023. Detta möjliggör för Trafikverket att kunna tidigarelägga och utöka järnvägsunderhåll i hela landet.</w:t>
      </w:r>
    </w:p>
    <w:p w14:paraId="2BECFC9E" w14:textId="2FE26FEE" w:rsidR="009E24CE" w:rsidRDefault="009E24CE" w:rsidP="009E24CE">
      <w:pPr>
        <w:pStyle w:val="Brdtext"/>
      </w:pPr>
      <w:r>
        <w:t xml:space="preserve">Under 2018 fattade Trafikverkets </w:t>
      </w:r>
      <w:proofErr w:type="gramStart"/>
      <w:r>
        <w:t>styrelse beslut</w:t>
      </w:r>
      <w:proofErr w:type="gramEnd"/>
      <w:r>
        <w:t xml:space="preserve"> om att upphöra med underhållet av </w:t>
      </w:r>
      <w:proofErr w:type="spellStart"/>
      <w:r>
        <w:t>Lysekilsbanan</w:t>
      </w:r>
      <w:proofErr w:type="spellEnd"/>
      <w:r>
        <w:t xml:space="preserve"> i enlighet med</w:t>
      </w:r>
      <w:r w:rsidR="001155F3">
        <w:t xml:space="preserve"> </w:t>
      </w:r>
      <w:r>
        <w:t>järnvägsförordningen</w:t>
      </w:r>
      <w:r w:rsidR="001155F3">
        <w:t>s</w:t>
      </w:r>
      <w:r>
        <w:t xml:space="preserve"> (2004:526)</w:t>
      </w:r>
      <w:r w:rsidR="001155F3">
        <w:t xml:space="preserve"> bestämmelser</w:t>
      </w:r>
      <w:r>
        <w:t>. Beslutet grundar sig på att trafikeringen på banan var av sådan obetydlig omfattning att det inte längre var samhällsekonomiskt försvarbart att fortsatt bedriva underhåll. Enligt Trafikverket så upphörde godstrafiken 2010 och sedan dess finns det ingen ordinarie trafik på banan.</w:t>
      </w:r>
    </w:p>
    <w:p w14:paraId="2FD3AF68" w14:textId="3DA40D2B" w:rsidR="00D01F3F" w:rsidRDefault="009E24CE" w:rsidP="009E24CE">
      <w:pPr>
        <w:pStyle w:val="Brdtext"/>
      </w:pPr>
      <w:r>
        <w:t xml:space="preserve">Trafikverket bedriver en ständig översyn av järnvägsnätet i syfte att anpassa det utifrån dagens och framtidens förväntade förutsättningar. Syftet är att säkerställa att de medel som finns för drift och underhåll används där de ger mest nytta för resenärer och transporter. Om det inkommer förfrågningar till Trafikverket om att återigen trafikera </w:t>
      </w:r>
      <w:proofErr w:type="spellStart"/>
      <w:r>
        <w:t>Lysekilsbanan</w:t>
      </w:r>
      <w:proofErr w:type="spellEnd"/>
      <w:r>
        <w:t xml:space="preserve"> och det kan antas att trafik i tillräcklig omfattning kommer att drivas på banan så kan Trafikverket ta upp frågan för nytt beslut om att återuppta underhållet.</w:t>
      </w:r>
    </w:p>
    <w:p w14:paraId="1B7C4598" w14:textId="3E387862" w:rsidR="00A166CD" w:rsidRDefault="00A166CD" w:rsidP="006A12F1">
      <w:pPr>
        <w:pStyle w:val="Brdtext"/>
      </w:pPr>
      <w:r>
        <w:t xml:space="preserve">Stockholm den </w:t>
      </w:r>
      <w:sdt>
        <w:sdtPr>
          <w:id w:val="-1225218591"/>
          <w:placeholder>
            <w:docPart w:val="99FBE23494C147878768415C94484713"/>
          </w:placeholder>
          <w:dataBinding w:prefixMappings="xmlns:ns0='http://lp/documentinfo/RK' " w:xpath="/ns0:DocumentInfo[1]/ns0:BaseInfo[1]/ns0:HeaderDate[1]" w:storeItemID="{48080424-B6F3-4C32-9458-0B0CF7523557}"/>
          <w:date w:fullDate="2021-01-13T00:00:00Z">
            <w:dateFormat w:val="d MMMM yyyy"/>
            <w:lid w:val="sv-SE"/>
            <w:storeMappedDataAs w:val="dateTime"/>
            <w:calendar w:val="gregorian"/>
          </w:date>
        </w:sdtPr>
        <w:sdtEndPr/>
        <w:sdtContent>
          <w:r w:rsidR="00F30BCE">
            <w:t>13 januari 2021</w:t>
          </w:r>
        </w:sdtContent>
      </w:sdt>
    </w:p>
    <w:p w14:paraId="09868EFF" w14:textId="77777777" w:rsidR="00A166CD" w:rsidRDefault="00A166CD" w:rsidP="004E7A8F">
      <w:pPr>
        <w:pStyle w:val="Brdtextutanavstnd"/>
      </w:pPr>
    </w:p>
    <w:p w14:paraId="0A2877A6" w14:textId="77777777" w:rsidR="00A166CD" w:rsidRDefault="00A166CD" w:rsidP="004E7A8F">
      <w:pPr>
        <w:pStyle w:val="Brdtextutanavstnd"/>
      </w:pPr>
    </w:p>
    <w:p w14:paraId="4D82D8D2" w14:textId="77777777" w:rsidR="00A166CD" w:rsidRDefault="00A166CD" w:rsidP="004E7A8F">
      <w:pPr>
        <w:pStyle w:val="Brdtextutanavstnd"/>
      </w:pPr>
    </w:p>
    <w:p w14:paraId="2FC4CF00" w14:textId="29785812" w:rsidR="00A166CD" w:rsidRDefault="00A166CD" w:rsidP="00422A41">
      <w:pPr>
        <w:pStyle w:val="Brdtext"/>
      </w:pPr>
      <w:r>
        <w:t>Tomas Eneroth</w:t>
      </w:r>
    </w:p>
    <w:p w14:paraId="2C45FD41" w14:textId="77777777" w:rsidR="00A166CD" w:rsidRPr="00DB48AB" w:rsidRDefault="00A166CD" w:rsidP="00DB48AB">
      <w:pPr>
        <w:pStyle w:val="Brdtext"/>
      </w:pPr>
    </w:p>
    <w:sectPr w:rsidR="00A166CD"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752BC" w14:textId="77777777" w:rsidR="00793BE6" w:rsidRDefault="00793BE6" w:rsidP="00A87A54">
      <w:pPr>
        <w:spacing w:after="0" w:line="240" w:lineRule="auto"/>
      </w:pPr>
      <w:r>
        <w:separator/>
      </w:r>
    </w:p>
  </w:endnote>
  <w:endnote w:type="continuationSeparator" w:id="0">
    <w:p w14:paraId="30228BB2" w14:textId="77777777" w:rsidR="00793BE6" w:rsidRDefault="00793BE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F195C52" w14:textId="77777777" w:rsidTr="006A26EC">
      <w:trPr>
        <w:trHeight w:val="227"/>
        <w:jc w:val="right"/>
      </w:trPr>
      <w:tc>
        <w:tcPr>
          <w:tcW w:w="708" w:type="dxa"/>
          <w:vAlign w:val="bottom"/>
        </w:tcPr>
        <w:p w14:paraId="244DFE1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761D8BF" w14:textId="77777777" w:rsidTr="006A26EC">
      <w:trPr>
        <w:trHeight w:val="850"/>
        <w:jc w:val="right"/>
      </w:trPr>
      <w:tc>
        <w:tcPr>
          <w:tcW w:w="708" w:type="dxa"/>
          <w:vAlign w:val="bottom"/>
        </w:tcPr>
        <w:p w14:paraId="6AF796D2" w14:textId="77777777" w:rsidR="005606BC" w:rsidRPr="00347E11" w:rsidRDefault="005606BC" w:rsidP="005606BC">
          <w:pPr>
            <w:pStyle w:val="Sidfot"/>
            <w:spacing w:line="276" w:lineRule="auto"/>
            <w:jc w:val="right"/>
          </w:pPr>
        </w:p>
      </w:tc>
    </w:tr>
  </w:tbl>
  <w:p w14:paraId="3FC4E4F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D102DA0" w14:textId="77777777" w:rsidTr="001F4302">
      <w:trPr>
        <w:trHeight w:val="510"/>
      </w:trPr>
      <w:tc>
        <w:tcPr>
          <w:tcW w:w="8525" w:type="dxa"/>
          <w:gridSpan w:val="2"/>
          <w:vAlign w:val="bottom"/>
        </w:tcPr>
        <w:p w14:paraId="487574D7" w14:textId="77777777" w:rsidR="00347E11" w:rsidRPr="00347E11" w:rsidRDefault="00347E11" w:rsidP="00347E11">
          <w:pPr>
            <w:pStyle w:val="Sidfot"/>
            <w:rPr>
              <w:sz w:val="8"/>
            </w:rPr>
          </w:pPr>
        </w:p>
      </w:tc>
    </w:tr>
    <w:tr w:rsidR="00093408" w:rsidRPr="00EE3C0F" w14:paraId="320292D2" w14:textId="77777777" w:rsidTr="00C26068">
      <w:trPr>
        <w:trHeight w:val="227"/>
      </w:trPr>
      <w:tc>
        <w:tcPr>
          <w:tcW w:w="4074" w:type="dxa"/>
        </w:tcPr>
        <w:p w14:paraId="50B344F1" w14:textId="77777777" w:rsidR="00347E11" w:rsidRPr="00F53AEA" w:rsidRDefault="00347E11" w:rsidP="00C26068">
          <w:pPr>
            <w:pStyle w:val="Sidfot"/>
            <w:spacing w:line="276" w:lineRule="auto"/>
          </w:pPr>
        </w:p>
      </w:tc>
      <w:tc>
        <w:tcPr>
          <w:tcW w:w="4451" w:type="dxa"/>
        </w:tcPr>
        <w:p w14:paraId="0868A806" w14:textId="77777777" w:rsidR="00093408" w:rsidRPr="00F53AEA" w:rsidRDefault="00093408" w:rsidP="00F53AEA">
          <w:pPr>
            <w:pStyle w:val="Sidfot"/>
            <w:spacing w:line="276" w:lineRule="auto"/>
          </w:pPr>
        </w:p>
      </w:tc>
    </w:tr>
  </w:tbl>
  <w:p w14:paraId="27C7555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3D946" w14:textId="77777777" w:rsidR="00793BE6" w:rsidRDefault="00793BE6" w:rsidP="00A87A54">
      <w:pPr>
        <w:spacing w:after="0" w:line="240" w:lineRule="auto"/>
      </w:pPr>
      <w:r>
        <w:separator/>
      </w:r>
    </w:p>
  </w:footnote>
  <w:footnote w:type="continuationSeparator" w:id="0">
    <w:p w14:paraId="1309D803" w14:textId="77777777" w:rsidR="00793BE6" w:rsidRDefault="00793BE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166CD" w14:paraId="44056CEF" w14:textId="77777777" w:rsidTr="00C93EBA">
      <w:trPr>
        <w:trHeight w:val="227"/>
      </w:trPr>
      <w:tc>
        <w:tcPr>
          <w:tcW w:w="5534" w:type="dxa"/>
        </w:tcPr>
        <w:p w14:paraId="44B7EF58" w14:textId="77777777" w:rsidR="00A166CD" w:rsidRPr="007D73AB" w:rsidRDefault="00A166CD">
          <w:pPr>
            <w:pStyle w:val="Sidhuvud"/>
          </w:pPr>
        </w:p>
      </w:tc>
      <w:tc>
        <w:tcPr>
          <w:tcW w:w="3170" w:type="dxa"/>
          <w:vAlign w:val="bottom"/>
        </w:tcPr>
        <w:p w14:paraId="5F65E08D" w14:textId="77777777" w:rsidR="00A166CD" w:rsidRPr="007D73AB" w:rsidRDefault="00A166CD" w:rsidP="00340DE0">
          <w:pPr>
            <w:pStyle w:val="Sidhuvud"/>
          </w:pPr>
        </w:p>
      </w:tc>
      <w:tc>
        <w:tcPr>
          <w:tcW w:w="1134" w:type="dxa"/>
        </w:tcPr>
        <w:p w14:paraId="62647C67" w14:textId="77777777" w:rsidR="00A166CD" w:rsidRDefault="00A166CD" w:rsidP="005A703A">
          <w:pPr>
            <w:pStyle w:val="Sidhuvud"/>
          </w:pPr>
        </w:p>
      </w:tc>
    </w:tr>
    <w:tr w:rsidR="00A166CD" w14:paraId="1F4EDC42" w14:textId="77777777" w:rsidTr="00C93EBA">
      <w:trPr>
        <w:trHeight w:val="1928"/>
      </w:trPr>
      <w:tc>
        <w:tcPr>
          <w:tcW w:w="5534" w:type="dxa"/>
        </w:tcPr>
        <w:p w14:paraId="1F30EDC9" w14:textId="77777777" w:rsidR="00A166CD" w:rsidRPr="00340DE0" w:rsidRDefault="00A166CD" w:rsidP="00340DE0">
          <w:pPr>
            <w:pStyle w:val="Sidhuvud"/>
          </w:pPr>
          <w:r>
            <w:rPr>
              <w:noProof/>
            </w:rPr>
            <w:drawing>
              <wp:inline distT="0" distB="0" distL="0" distR="0" wp14:anchorId="019C03D6" wp14:editId="594BC956">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31EED25" w14:textId="77777777" w:rsidR="00A166CD" w:rsidRPr="00710A6C" w:rsidRDefault="00A166CD" w:rsidP="00EE3C0F">
          <w:pPr>
            <w:pStyle w:val="Sidhuvud"/>
            <w:rPr>
              <w:b/>
            </w:rPr>
          </w:pPr>
        </w:p>
        <w:p w14:paraId="447C75F7" w14:textId="77777777" w:rsidR="00A166CD" w:rsidRDefault="00A166CD" w:rsidP="00EE3C0F">
          <w:pPr>
            <w:pStyle w:val="Sidhuvud"/>
          </w:pPr>
        </w:p>
        <w:p w14:paraId="75C6502E" w14:textId="77777777" w:rsidR="00A166CD" w:rsidRDefault="00A166CD" w:rsidP="00EE3C0F">
          <w:pPr>
            <w:pStyle w:val="Sidhuvud"/>
          </w:pPr>
        </w:p>
        <w:p w14:paraId="53FEF18A" w14:textId="77777777" w:rsidR="00A166CD" w:rsidRDefault="00A166CD" w:rsidP="00EE3C0F">
          <w:pPr>
            <w:pStyle w:val="Sidhuvud"/>
          </w:pPr>
        </w:p>
        <w:sdt>
          <w:sdtPr>
            <w:alias w:val="Dnr"/>
            <w:tag w:val="ccRKShow_Dnr"/>
            <w:id w:val="-829283628"/>
            <w:placeholder>
              <w:docPart w:val="6FD3559AEB2347C78FA9731ECBB1915A"/>
            </w:placeholder>
            <w:dataBinding w:prefixMappings="xmlns:ns0='http://lp/documentinfo/RK' " w:xpath="/ns0:DocumentInfo[1]/ns0:BaseInfo[1]/ns0:Dnr[1]" w:storeItemID="{48080424-B6F3-4C32-9458-0B0CF7523557}"/>
            <w:text/>
          </w:sdtPr>
          <w:sdtEndPr/>
          <w:sdtContent>
            <w:p w14:paraId="76852CA5" w14:textId="77777777" w:rsidR="00A166CD" w:rsidRDefault="00A166CD" w:rsidP="00EE3C0F">
              <w:pPr>
                <w:pStyle w:val="Sidhuvud"/>
              </w:pPr>
              <w:r>
                <w:t>I2021/00004</w:t>
              </w:r>
            </w:p>
          </w:sdtContent>
        </w:sdt>
        <w:sdt>
          <w:sdtPr>
            <w:alias w:val="DocNumber"/>
            <w:tag w:val="DocNumber"/>
            <w:id w:val="1726028884"/>
            <w:placeholder>
              <w:docPart w:val="9D1FE71D301D48A7B27A276544D8AD96"/>
            </w:placeholder>
            <w:showingPlcHdr/>
            <w:dataBinding w:prefixMappings="xmlns:ns0='http://lp/documentinfo/RK' " w:xpath="/ns0:DocumentInfo[1]/ns0:BaseInfo[1]/ns0:DocNumber[1]" w:storeItemID="{48080424-B6F3-4C32-9458-0B0CF7523557}"/>
            <w:text/>
          </w:sdtPr>
          <w:sdtEndPr/>
          <w:sdtContent>
            <w:p w14:paraId="6E0EBD42" w14:textId="77777777" w:rsidR="00A166CD" w:rsidRDefault="00A166CD" w:rsidP="00EE3C0F">
              <w:pPr>
                <w:pStyle w:val="Sidhuvud"/>
              </w:pPr>
              <w:r>
                <w:rPr>
                  <w:rStyle w:val="Platshllartext"/>
                </w:rPr>
                <w:t xml:space="preserve"> </w:t>
              </w:r>
            </w:p>
          </w:sdtContent>
        </w:sdt>
        <w:p w14:paraId="467F8EFA" w14:textId="77777777" w:rsidR="00A166CD" w:rsidRDefault="00A166CD" w:rsidP="00EE3C0F">
          <w:pPr>
            <w:pStyle w:val="Sidhuvud"/>
          </w:pPr>
        </w:p>
      </w:tc>
      <w:tc>
        <w:tcPr>
          <w:tcW w:w="1134" w:type="dxa"/>
        </w:tcPr>
        <w:p w14:paraId="269CEC5B" w14:textId="77777777" w:rsidR="00A166CD" w:rsidRDefault="00A166CD" w:rsidP="0094502D">
          <w:pPr>
            <w:pStyle w:val="Sidhuvud"/>
          </w:pPr>
        </w:p>
        <w:p w14:paraId="6D24293C" w14:textId="77777777" w:rsidR="00A166CD" w:rsidRPr="0094502D" w:rsidRDefault="00A166CD" w:rsidP="00EC71A6">
          <w:pPr>
            <w:pStyle w:val="Sidhuvud"/>
          </w:pPr>
        </w:p>
      </w:tc>
    </w:tr>
    <w:tr w:rsidR="00A166CD" w14:paraId="24C56DF2" w14:textId="77777777" w:rsidTr="00C93EBA">
      <w:trPr>
        <w:trHeight w:val="2268"/>
      </w:trPr>
      <w:sdt>
        <w:sdtPr>
          <w:rPr>
            <w:b/>
          </w:rPr>
          <w:alias w:val="SenderText"/>
          <w:tag w:val="ccRKShow_SenderText"/>
          <w:id w:val="1374046025"/>
          <w:placeholder>
            <w:docPart w:val="32FAF9D4FF7A460D8DB095C8ABF93A47"/>
          </w:placeholder>
        </w:sdtPr>
        <w:sdtEndPr>
          <w:rPr>
            <w:b w:val="0"/>
          </w:rPr>
        </w:sdtEndPr>
        <w:sdtContent>
          <w:tc>
            <w:tcPr>
              <w:tcW w:w="5534" w:type="dxa"/>
              <w:tcMar>
                <w:right w:w="1134" w:type="dxa"/>
              </w:tcMar>
            </w:tcPr>
            <w:p w14:paraId="2F649463" w14:textId="77777777" w:rsidR="00A166CD" w:rsidRPr="00A166CD" w:rsidRDefault="00A166CD" w:rsidP="00340DE0">
              <w:pPr>
                <w:pStyle w:val="Sidhuvud"/>
                <w:rPr>
                  <w:b/>
                </w:rPr>
              </w:pPr>
              <w:r w:rsidRPr="00A166CD">
                <w:rPr>
                  <w:b/>
                </w:rPr>
                <w:t>Infrastrukturdepartementet</w:t>
              </w:r>
            </w:p>
            <w:p w14:paraId="710FDAEA" w14:textId="77777777" w:rsidR="008D42C8" w:rsidRDefault="00A166CD" w:rsidP="00340DE0">
              <w:pPr>
                <w:pStyle w:val="Sidhuvud"/>
              </w:pPr>
              <w:r w:rsidRPr="00A166CD">
                <w:t>Infrastrukturministern</w:t>
              </w:r>
            </w:p>
            <w:tbl>
              <w:tblPr>
                <w:tblW w:w="4504" w:type="dxa"/>
                <w:tblLayout w:type="fixed"/>
                <w:tblLook w:val="0000" w:firstRow="0" w:lastRow="0" w:firstColumn="0" w:lastColumn="0" w:noHBand="0" w:noVBand="0"/>
              </w:tblPr>
              <w:tblGrid>
                <w:gridCol w:w="4504"/>
              </w:tblGrid>
              <w:tr w:rsidR="008D42C8" w14:paraId="144616EF" w14:textId="77777777" w:rsidTr="00E17551">
                <w:trPr>
                  <w:trHeight w:val="199"/>
                </w:trPr>
                <w:tc>
                  <w:tcPr>
                    <w:tcW w:w="4504" w:type="dxa"/>
                  </w:tcPr>
                  <w:p w14:paraId="4BC65F62" w14:textId="18408CB1" w:rsidR="008D42C8" w:rsidRDefault="008D42C8" w:rsidP="008D42C8">
                    <w:pPr>
                      <w:pStyle w:val="Avsndare"/>
                      <w:framePr w:w="0" w:hRule="auto" w:hSpace="0" w:wrap="auto" w:vAnchor="margin" w:hAnchor="text" w:xAlign="left" w:yAlign="inline"/>
                      <w:ind w:left="-108"/>
                      <w:rPr>
                        <w:bCs/>
                        <w:iCs/>
                      </w:rPr>
                    </w:pPr>
                  </w:p>
                </w:tc>
              </w:tr>
              <w:tr w:rsidR="008D42C8" w14:paraId="43D4A74A" w14:textId="77777777" w:rsidTr="00E17551">
                <w:trPr>
                  <w:trHeight w:val="199"/>
                </w:trPr>
                <w:tc>
                  <w:tcPr>
                    <w:tcW w:w="4504" w:type="dxa"/>
                  </w:tcPr>
                  <w:p w14:paraId="5FEA8A9E" w14:textId="7F621459" w:rsidR="008D42C8" w:rsidRDefault="008D42C8" w:rsidP="008D42C8">
                    <w:pPr>
                      <w:pStyle w:val="Avsndare"/>
                      <w:framePr w:w="0" w:hRule="auto" w:hSpace="0" w:wrap="auto" w:vAnchor="margin" w:hAnchor="text" w:xAlign="left" w:yAlign="inline"/>
                      <w:ind w:left="-108"/>
                      <w:rPr>
                        <w:bCs/>
                        <w:iCs/>
                      </w:rPr>
                    </w:pPr>
                  </w:p>
                </w:tc>
              </w:tr>
            </w:tbl>
            <w:p w14:paraId="409D6D96" w14:textId="084E2B89" w:rsidR="00A166CD" w:rsidRPr="00340DE0" w:rsidRDefault="00A166CD" w:rsidP="00340DE0">
              <w:pPr>
                <w:pStyle w:val="Sidhuvud"/>
              </w:pPr>
            </w:p>
          </w:tc>
        </w:sdtContent>
      </w:sdt>
      <w:sdt>
        <w:sdtPr>
          <w:alias w:val="Recipient"/>
          <w:tag w:val="ccRKShow_Recipient"/>
          <w:id w:val="-28344517"/>
          <w:placeholder>
            <w:docPart w:val="3D053506D54644E7A93F68560C1AD896"/>
          </w:placeholder>
          <w:dataBinding w:prefixMappings="xmlns:ns0='http://lp/documentinfo/RK' " w:xpath="/ns0:DocumentInfo[1]/ns0:BaseInfo[1]/ns0:Recipient[1]" w:storeItemID="{48080424-B6F3-4C32-9458-0B0CF7523557}"/>
          <w:text w:multiLine="1"/>
        </w:sdtPr>
        <w:sdtEndPr/>
        <w:sdtContent>
          <w:tc>
            <w:tcPr>
              <w:tcW w:w="3170" w:type="dxa"/>
            </w:tcPr>
            <w:p w14:paraId="7281E23D" w14:textId="77777777" w:rsidR="00A166CD" w:rsidRDefault="00A166CD" w:rsidP="00547B89">
              <w:pPr>
                <w:pStyle w:val="Sidhuvud"/>
              </w:pPr>
              <w:r>
                <w:t>Till riksdagen</w:t>
              </w:r>
            </w:p>
          </w:tc>
        </w:sdtContent>
      </w:sdt>
      <w:tc>
        <w:tcPr>
          <w:tcW w:w="1134" w:type="dxa"/>
        </w:tcPr>
        <w:p w14:paraId="7BD13AB0" w14:textId="77777777" w:rsidR="00A166CD" w:rsidRDefault="00A166CD" w:rsidP="003E6020">
          <w:pPr>
            <w:pStyle w:val="Sidhuvud"/>
          </w:pPr>
        </w:p>
      </w:tc>
    </w:tr>
  </w:tbl>
  <w:p w14:paraId="4517A81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CD"/>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55F3"/>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2E7B"/>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275E2"/>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6BAB"/>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00E1"/>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3BE6"/>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8A4"/>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2C8"/>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24CE"/>
    <w:rsid w:val="009E4DCA"/>
    <w:rsid w:val="009E53C8"/>
    <w:rsid w:val="009E7B92"/>
    <w:rsid w:val="009F19C0"/>
    <w:rsid w:val="009F505F"/>
    <w:rsid w:val="00A00AE4"/>
    <w:rsid w:val="00A00D24"/>
    <w:rsid w:val="00A0129C"/>
    <w:rsid w:val="00A01F5C"/>
    <w:rsid w:val="00A10DF0"/>
    <w:rsid w:val="00A12A69"/>
    <w:rsid w:val="00A166CD"/>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1F3F"/>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2909"/>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25EC"/>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0BCE"/>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40A"/>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7C29B"/>
  <w15:docId w15:val="{EFA26F68-BC91-4F53-84FC-D54F9546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8D42C8"/>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D3559AEB2347C78FA9731ECBB1915A"/>
        <w:category>
          <w:name w:val="Allmänt"/>
          <w:gallery w:val="placeholder"/>
        </w:category>
        <w:types>
          <w:type w:val="bbPlcHdr"/>
        </w:types>
        <w:behaviors>
          <w:behavior w:val="content"/>
        </w:behaviors>
        <w:guid w:val="{EB336E41-59F9-4CDB-A91D-A60D3462E172}"/>
      </w:docPartPr>
      <w:docPartBody>
        <w:p w:rsidR="00643F41" w:rsidRDefault="00E24693" w:rsidP="00E24693">
          <w:pPr>
            <w:pStyle w:val="6FD3559AEB2347C78FA9731ECBB1915A"/>
          </w:pPr>
          <w:r>
            <w:rPr>
              <w:rStyle w:val="Platshllartext"/>
            </w:rPr>
            <w:t xml:space="preserve"> </w:t>
          </w:r>
        </w:p>
      </w:docPartBody>
    </w:docPart>
    <w:docPart>
      <w:docPartPr>
        <w:name w:val="9D1FE71D301D48A7B27A276544D8AD96"/>
        <w:category>
          <w:name w:val="Allmänt"/>
          <w:gallery w:val="placeholder"/>
        </w:category>
        <w:types>
          <w:type w:val="bbPlcHdr"/>
        </w:types>
        <w:behaviors>
          <w:behavior w:val="content"/>
        </w:behaviors>
        <w:guid w:val="{92D4E629-BCEC-4785-8D0A-2152711D40B9}"/>
      </w:docPartPr>
      <w:docPartBody>
        <w:p w:rsidR="00643F41" w:rsidRDefault="00E24693" w:rsidP="00E24693">
          <w:pPr>
            <w:pStyle w:val="9D1FE71D301D48A7B27A276544D8AD961"/>
          </w:pPr>
          <w:r>
            <w:rPr>
              <w:rStyle w:val="Platshllartext"/>
            </w:rPr>
            <w:t xml:space="preserve"> </w:t>
          </w:r>
        </w:p>
      </w:docPartBody>
    </w:docPart>
    <w:docPart>
      <w:docPartPr>
        <w:name w:val="32FAF9D4FF7A460D8DB095C8ABF93A47"/>
        <w:category>
          <w:name w:val="Allmänt"/>
          <w:gallery w:val="placeholder"/>
        </w:category>
        <w:types>
          <w:type w:val="bbPlcHdr"/>
        </w:types>
        <w:behaviors>
          <w:behavior w:val="content"/>
        </w:behaviors>
        <w:guid w:val="{A2DA0208-C989-4849-8750-12829A03E3E1}"/>
      </w:docPartPr>
      <w:docPartBody>
        <w:p w:rsidR="00643F41" w:rsidRDefault="00E24693" w:rsidP="00E24693">
          <w:pPr>
            <w:pStyle w:val="32FAF9D4FF7A460D8DB095C8ABF93A471"/>
          </w:pPr>
          <w:r>
            <w:rPr>
              <w:rStyle w:val="Platshllartext"/>
            </w:rPr>
            <w:t xml:space="preserve"> </w:t>
          </w:r>
        </w:p>
      </w:docPartBody>
    </w:docPart>
    <w:docPart>
      <w:docPartPr>
        <w:name w:val="3D053506D54644E7A93F68560C1AD896"/>
        <w:category>
          <w:name w:val="Allmänt"/>
          <w:gallery w:val="placeholder"/>
        </w:category>
        <w:types>
          <w:type w:val="bbPlcHdr"/>
        </w:types>
        <w:behaviors>
          <w:behavior w:val="content"/>
        </w:behaviors>
        <w:guid w:val="{F3B2939A-EF80-41AB-AF20-B2F621DC1973}"/>
      </w:docPartPr>
      <w:docPartBody>
        <w:p w:rsidR="00643F41" w:rsidRDefault="00E24693" w:rsidP="00E24693">
          <w:pPr>
            <w:pStyle w:val="3D053506D54644E7A93F68560C1AD896"/>
          </w:pPr>
          <w:r>
            <w:rPr>
              <w:rStyle w:val="Platshllartext"/>
            </w:rPr>
            <w:t xml:space="preserve"> </w:t>
          </w:r>
        </w:p>
      </w:docPartBody>
    </w:docPart>
    <w:docPart>
      <w:docPartPr>
        <w:name w:val="99FBE23494C147878768415C94484713"/>
        <w:category>
          <w:name w:val="Allmänt"/>
          <w:gallery w:val="placeholder"/>
        </w:category>
        <w:types>
          <w:type w:val="bbPlcHdr"/>
        </w:types>
        <w:behaviors>
          <w:behavior w:val="content"/>
        </w:behaviors>
        <w:guid w:val="{2BDA1241-3443-4C32-9904-0FD994CACE0C}"/>
      </w:docPartPr>
      <w:docPartBody>
        <w:p w:rsidR="00643F41" w:rsidRDefault="00E24693" w:rsidP="00E24693">
          <w:pPr>
            <w:pStyle w:val="99FBE23494C147878768415C9448471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93"/>
    <w:rsid w:val="005555F8"/>
    <w:rsid w:val="00643F41"/>
    <w:rsid w:val="00E246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8A42E376F9409F89CFD714273B80E2">
    <w:name w:val="148A42E376F9409F89CFD714273B80E2"/>
    <w:rsid w:val="00E24693"/>
  </w:style>
  <w:style w:type="character" w:styleId="Platshllartext">
    <w:name w:val="Placeholder Text"/>
    <w:basedOn w:val="Standardstycketeckensnitt"/>
    <w:uiPriority w:val="99"/>
    <w:semiHidden/>
    <w:rsid w:val="00E24693"/>
    <w:rPr>
      <w:noProof w:val="0"/>
      <w:color w:val="808080"/>
    </w:rPr>
  </w:style>
  <w:style w:type="paragraph" w:customStyle="1" w:styleId="7FF7C0197AEF444886BF4405FF4963C0">
    <w:name w:val="7FF7C0197AEF444886BF4405FF4963C0"/>
    <w:rsid w:val="00E24693"/>
  </w:style>
  <w:style w:type="paragraph" w:customStyle="1" w:styleId="0953D90A433C493494DF1BFAF769A2D5">
    <w:name w:val="0953D90A433C493494DF1BFAF769A2D5"/>
    <w:rsid w:val="00E24693"/>
  </w:style>
  <w:style w:type="paragraph" w:customStyle="1" w:styleId="9803CBB71CB2459B95AD353291664390">
    <w:name w:val="9803CBB71CB2459B95AD353291664390"/>
    <w:rsid w:val="00E24693"/>
  </w:style>
  <w:style w:type="paragraph" w:customStyle="1" w:styleId="6FD3559AEB2347C78FA9731ECBB1915A">
    <w:name w:val="6FD3559AEB2347C78FA9731ECBB1915A"/>
    <w:rsid w:val="00E24693"/>
  </w:style>
  <w:style w:type="paragraph" w:customStyle="1" w:styleId="9D1FE71D301D48A7B27A276544D8AD96">
    <w:name w:val="9D1FE71D301D48A7B27A276544D8AD96"/>
    <w:rsid w:val="00E24693"/>
  </w:style>
  <w:style w:type="paragraph" w:customStyle="1" w:styleId="87186471019F403FA2A4BC9554D08728">
    <w:name w:val="87186471019F403FA2A4BC9554D08728"/>
    <w:rsid w:val="00E24693"/>
  </w:style>
  <w:style w:type="paragraph" w:customStyle="1" w:styleId="48FE0AE6CB6643D6B79A9AFA404C44D5">
    <w:name w:val="48FE0AE6CB6643D6B79A9AFA404C44D5"/>
    <w:rsid w:val="00E24693"/>
  </w:style>
  <w:style w:type="paragraph" w:customStyle="1" w:styleId="ADDDBF7CDCFB4A809B8DA2D534F83792">
    <w:name w:val="ADDDBF7CDCFB4A809B8DA2D534F83792"/>
    <w:rsid w:val="00E24693"/>
  </w:style>
  <w:style w:type="paragraph" w:customStyle="1" w:styleId="32FAF9D4FF7A460D8DB095C8ABF93A47">
    <w:name w:val="32FAF9D4FF7A460D8DB095C8ABF93A47"/>
    <w:rsid w:val="00E24693"/>
  </w:style>
  <w:style w:type="paragraph" w:customStyle="1" w:styleId="3D053506D54644E7A93F68560C1AD896">
    <w:name w:val="3D053506D54644E7A93F68560C1AD896"/>
    <w:rsid w:val="00E24693"/>
  </w:style>
  <w:style w:type="paragraph" w:customStyle="1" w:styleId="9D1FE71D301D48A7B27A276544D8AD961">
    <w:name w:val="9D1FE71D301D48A7B27A276544D8AD961"/>
    <w:rsid w:val="00E2469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2FAF9D4FF7A460D8DB095C8ABF93A471">
    <w:name w:val="32FAF9D4FF7A460D8DB095C8ABF93A471"/>
    <w:rsid w:val="00E2469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7631C32E159419D8B8E52EF0F739295">
    <w:name w:val="F7631C32E159419D8B8E52EF0F739295"/>
    <w:rsid w:val="00E24693"/>
  </w:style>
  <w:style w:type="paragraph" w:customStyle="1" w:styleId="0D3B6332C8554943B29EF06EC8D1D39E">
    <w:name w:val="0D3B6332C8554943B29EF06EC8D1D39E"/>
    <w:rsid w:val="00E24693"/>
  </w:style>
  <w:style w:type="paragraph" w:customStyle="1" w:styleId="2A7DB6DA001F44C4BDED79242D8C3F6F">
    <w:name w:val="2A7DB6DA001F44C4BDED79242D8C3F6F"/>
    <w:rsid w:val="00E24693"/>
  </w:style>
  <w:style w:type="paragraph" w:customStyle="1" w:styleId="B2C394631DE14F17816D11AC48711C43">
    <w:name w:val="B2C394631DE14F17816D11AC48711C43"/>
    <w:rsid w:val="00E24693"/>
  </w:style>
  <w:style w:type="paragraph" w:customStyle="1" w:styleId="F96A5D7111354449ACD7798810B8C9D6">
    <w:name w:val="F96A5D7111354449ACD7798810B8C9D6"/>
    <w:rsid w:val="00E24693"/>
  </w:style>
  <w:style w:type="paragraph" w:customStyle="1" w:styleId="99FBE23494C147878768415C94484713">
    <w:name w:val="99FBE23494C147878768415C94484713"/>
    <w:rsid w:val="00E24693"/>
  </w:style>
  <w:style w:type="paragraph" w:customStyle="1" w:styleId="0EC155C26C1B4E50B02EC86C165EB962">
    <w:name w:val="0EC155C26C1B4E50B02EC86C165EB962"/>
    <w:rsid w:val="00E246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2021-01-13T00:00:00</HeaderDate>
    <Office/>
    <Dnr>I2021/00004</Dnr>
    <ParagrafNr/>
    <DocumentTitle/>
    <VisitingAddress/>
    <Extra1/>
    <Extra2/>
    <Extra3>Matheus Enholm</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30fdedde-0f88-4998-88f0-7460da743272</RD_Svarsid>
  </documentManagement>
</p:properties>
</file>

<file path=customXml/itemProps1.xml><?xml version="1.0" encoding="utf-8"?>
<ds:datastoreItem xmlns:ds="http://schemas.openxmlformats.org/officeDocument/2006/customXml" ds:itemID="{458BD999-291E-4C71-B671-C81F821B8B74}"/>
</file>

<file path=customXml/itemProps2.xml><?xml version="1.0" encoding="utf-8"?>
<ds:datastoreItem xmlns:ds="http://schemas.openxmlformats.org/officeDocument/2006/customXml" ds:itemID="{2A92D243-6828-4332-8033-CEED31210E44}"/>
</file>

<file path=customXml/itemProps3.xml><?xml version="1.0" encoding="utf-8"?>
<ds:datastoreItem xmlns:ds="http://schemas.openxmlformats.org/officeDocument/2006/customXml" ds:itemID="{1F905421-2232-4DF0-9CAE-57090F53FE35}"/>
</file>

<file path=customXml/itemProps4.xml><?xml version="1.0" encoding="utf-8"?>
<ds:datastoreItem xmlns:ds="http://schemas.openxmlformats.org/officeDocument/2006/customXml" ds:itemID="{48080424-B6F3-4C32-9458-0B0CF7523557}"/>
</file>

<file path=customXml/itemProps5.xml><?xml version="1.0" encoding="utf-8"?>
<ds:datastoreItem xmlns:ds="http://schemas.openxmlformats.org/officeDocument/2006/customXml" ds:itemID="{57985663-C04C-4664-B7AC-E410724D4CF3}"/>
</file>

<file path=docProps/app.xml><?xml version="1.0" encoding="utf-8"?>
<Properties xmlns="http://schemas.openxmlformats.org/officeDocument/2006/extended-properties" xmlns:vt="http://schemas.openxmlformats.org/officeDocument/2006/docPropsVTypes">
  <Template>RK Basmall</Template>
  <TotalTime>0</TotalTime>
  <Pages>1</Pages>
  <Words>321</Words>
  <Characters>1704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1169 av Matheus Enholm (SD) Avvecklingen av Lysekilsbanan.docx</dc:title>
  <dc:subject/>
  <dc:creator>Mats Bellinder</dc:creator>
  <cp:keywords/>
  <dc:description/>
  <cp:lastModifiedBy>Peter Kalliopuro</cp:lastModifiedBy>
  <cp:revision>2</cp:revision>
  <dcterms:created xsi:type="dcterms:W3CDTF">2021-01-11T16:02:00Z</dcterms:created>
  <dcterms:modified xsi:type="dcterms:W3CDTF">2021-01-11T16:02:00Z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