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6A287" w14:textId="45E8939C" w:rsidR="00477FE8" w:rsidRDefault="00477FE8" w:rsidP="00DA0661">
      <w:pPr>
        <w:pStyle w:val="Rubrik"/>
      </w:pPr>
      <w:bookmarkStart w:id="0" w:name="Start"/>
      <w:bookmarkStart w:id="1" w:name="_GoBack"/>
      <w:bookmarkEnd w:id="0"/>
      <w:bookmarkEnd w:id="1"/>
      <w:r>
        <w:t>Svar på fråga 20</w:t>
      </w:r>
      <w:r w:rsidR="00604CC9">
        <w:t>18</w:t>
      </w:r>
      <w:r>
        <w:t>/</w:t>
      </w:r>
      <w:r w:rsidR="00604CC9">
        <w:t>19</w:t>
      </w:r>
      <w:r>
        <w:t>:</w:t>
      </w:r>
      <w:r w:rsidR="0029341D">
        <w:t>568</w:t>
      </w:r>
      <w:r w:rsidR="008C1825">
        <w:t xml:space="preserve"> av Rickard Nordin (C)</w:t>
      </w:r>
      <w:r w:rsidR="008C1825">
        <w:br/>
        <w:t>Bonus</w:t>
      </w:r>
      <w:r w:rsidR="008C1825" w:rsidRPr="003D71F1">
        <w:t>–</w:t>
      </w:r>
      <w:proofErr w:type="spellStart"/>
      <w:r>
        <w:t>malus</w:t>
      </w:r>
      <w:proofErr w:type="spellEnd"/>
    </w:p>
    <w:p w14:paraId="1355DEC7" w14:textId="3DA08569" w:rsidR="00477FE8" w:rsidRDefault="00477FE8" w:rsidP="002749F7">
      <w:pPr>
        <w:pStyle w:val="Brdtext"/>
      </w:pPr>
      <w:r>
        <w:t xml:space="preserve">Rickard Nordin har frågat mig om jag har </w:t>
      </w:r>
      <w:r w:rsidR="005D560C">
        <w:t xml:space="preserve">uppmärksammats på problemet att </w:t>
      </w:r>
      <w:r>
        <w:t xml:space="preserve">det går att påverka en bils programvara </w:t>
      </w:r>
      <w:r w:rsidR="007973AD">
        <w:t xml:space="preserve">och förändra </w:t>
      </w:r>
      <w:r w:rsidR="00081A11">
        <w:t xml:space="preserve">bilens </w:t>
      </w:r>
      <w:r w:rsidR="007973AD">
        <w:t>prestanda utan att beskattningen påverkas</w:t>
      </w:r>
      <w:r>
        <w:t xml:space="preserve"> </w:t>
      </w:r>
      <w:r w:rsidR="005D560C">
        <w:t>eftersom bonus</w:t>
      </w:r>
      <w:r w:rsidR="008C1825" w:rsidRPr="003D71F1">
        <w:t>–</w:t>
      </w:r>
      <w:proofErr w:type="spellStart"/>
      <w:r w:rsidR="005D560C">
        <w:t>malus</w:t>
      </w:r>
      <w:proofErr w:type="spellEnd"/>
      <w:r w:rsidR="005D560C">
        <w:t xml:space="preserve">-systemet är baserat på originalbilens värden </w:t>
      </w:r>
      <w:r>
        <w:t>samt vad jag avser att göra för att hindra att problemet påverkar fordonsbeskattningen.</w:t>
      </w:r>
    </w:p>
    <w:p w14:paraId="3F229059" w14:textId="5A6C9B93" w:rsidR="005F3D82" w:rsidRDefault="000222F3" w:rsidP="008C1825">
      <w:pPr>
        <w:pStyle w:val="Brdtext"/>
      </w:pPr>
      <w:r>
        <w:t>Reglerna om bonus</w:t>
      </w:r>
      <w:r w:rsidR="008C1825" w:rsidRPr="003D71F1">
        <w:t>–</w:t>
      </w:r>
      <w:proofErr w:type="spellStart"/>
      <w:r>
        <w:t>malus</w:t>
      </w:r>
      <w:proofErr w:type="spellEnd"/>
      <w:r>
        <w:t xml:space="preserve"> omfattar alla nya lätta fordon. Med nya fordon avses fordon av fordonsår 2018 eller senare som blir skattepliktiga för första gången den 1 juli 2018 eller senare. </w:t>
      </w:r>
      <w:r w:rsidR="008C2A74">
        <w:t xml:space="preserve">Reglerna innebär att det för fordon med höga utsläpp ska utgå en förhöjd fordonsskatt under de tre första åren från det att fordonet blir skattepliktigt för första gången. </w:t>
      </w:r>
      <w:r w:rsidR="00183881">
        <w:t>Vid f</w:t>
      </w:r>
      <w:r w:rsidR="00E12F35">
        <w:t>örändringar av bilens prestanda</w:t>
      </w:r>
      <w:r w:rsidR="00183881">
        <w:t xml:space="preserve"> som innebär att bilen har ändrats ska den genomgå en registreringsbesiktning. Om förändringar av prestandan skulle göras systematiskt för att undandra skatt finns anledning att se över detta. Regeringen ser allvarligt på aggressiv skatteplanering och det gäller också om det skulle förekomma inom fordonsbeskattningen.</w:t>
      </w:r>
    </w:p>
    <w:p w14:paraId="10AA1A6C" w14:textId="07F3F40D" w:rsidR="00477FE8" w:rsidRDefault="00477FE8" w:rsidP="006A12F1">
      <w:pPr>
        <w:pStyle w:val="Brdtext"/>
      </w:pPr>
      <w:r>
        <w:t xml:space="preserve">Stockholm den </w:t>
      </w:r>
      <w:sdt>
        <w:sdtPr>
          <w:id w:val="-1225218591"/>
          <w:placeholder>
            <w:docPart w:val="C4C1E7E73BBA4305B184D55FE0B4D31B"/>
          </w:placeholder>
          <w:dataBinding w:prefixMappings="xmlns:ns0='http://lp/documentinfo/RK' " w:xpath="/ns0:DocumentInfo[1]/ns0:BaseInfo[1]/ns0:HeaderDate[1]" w:storeItemID="{76FD7406-71F0-472A-B936-B8602857B7F9}"/>
          <w:date w:fullDate="2019-05-02T00:00:00Z">
            <w:dateFormat w:val="d MMMM yyyy"/>
            <w:lid w:val="sv-SE"/>
            <w:storeMappedDataAs w:val="dateTime"/>
            <w:calendar w:val="gregorian"/>
          </w:date>
        </w:sdtPr>
        <w:sdtEndPr/>
        <w:sdtContent>
          <w:r w:rsidR="00E12EC9">
            <w:t>2 maj</w:t>
          </w:r>
          <w:r w:rsidR="000222F3">
            <w:t xml:space="preserve"> 2019</w:t>
          </w:r>
        </w:sdtContent>
      </w:sdt>
    </w:p>
    <w:p w14:paraId="68C462F2" w14:textId="77777777" w:rsidR="00477FE8" w:rsidRDefault="00477FE8" w:rsidP="004E7A8F">
      <w:pPr>
        <w:pStyle w:val="Brdtextutanavstnd"/>
      </w:pPr>
    </w:p>
    <w:p w14:paraId="5114C337" w14:textId="77777777" w:rsidR="00477FE8" w:rsidRDefault="00477FE8" w:rsidP="004E7A8F">
      <w:pPr>
        <w:pStyle w:val="Brdtextutanavstnd"/>
      </w:pPr>
    </w:p>
    <w:p w14:paraId="24920500" w14:textId="09031510" w:rsidR="00477FE8" w:rsidRDefault="00477FE8" w:rsidP="004E7A8F">
      <w:pPr>
        <w:pStyle w:val="Brdtextutanavstnd"/>
      </w:pPr>
    </w:p>
    <w:p w14:paraId="564BC6F3" w14:textId="77777777" w:rsidR="002C2584" w:rsidRDefault="002C2584" w:rsidP="004E7A8F">
      <w:pPr>
        <w:pStyle w:val="Brdtextutanavstnd"/>
      </w:pPr>
    </w:p>
    <w:p w14:paraId="13D28965" w14:textId="4255E0C0" w:rsidR="00477FE8" w:rsidRPr="00DB48AB" w:rsidRDefault="00477FE8" w:rsidP="00DB48AB">
      <w:pPr>
        <w:pStyle w:val="Brdtext"/>
      </w:pPr>
      <w:r>
        <w:t>Magdalena Andersson</w:t>
      </w:r>
    </w:p>
    <w:sectPr w:rsidR="00477FE8" w:rsidRPr="00DB48AB" w:rsidSect="00477FE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B074A" w14:textId="77777777" w:rsidR="00477FE8" w:rsidRDefault="00477FE8" w:rsidP="00A87A54">
      <w:pPr>
        <w:spacing w:after="0" w:line="240" w:lineRule="auto"/>
      </w:pPr>
      <w:r>
        <w:separator/>
      </w:r>
    </w:p>
  </w:endnote>
  <w:endnote w:type="continuationSeparator" w:id="0">
    <w:p w14:paraId="20B622F3" w14:textId="77777777" w:rsidR="00477FE8" w:rsidRDefault="00477FE8" w:rsidP="00A87A54">
      <w:pPr>
        <w:spacing w:after="0" w:line="240" w:lineRule="auto"/>
      </w:pPr>
      <w:r>
        <w:continuationSeparator/>
      </w:r>
    </w:p>
  </w:endnote>
  <w:endnote w:type="continuationNotice" w:id="1">
    <w:p w14:paraId="384C9B96" w14:textId="77777777" w:rsidR="00CB2611" w:rsidRDefault="00CB2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892D39E" w14:textId="77777777" w:rsidTr="006A26EC">
      <w:trPr>
        <w:trHeight w:val="227"/>
        <w:jc w:val="right"/>
      </w:trPr>
      <w:tc>
        <w:tcPr>
          <w:tcW w:w="708" w:type="dxa"/>
          <w:vAlign w:val="bottom"/>
        </w:tcPr>
        <w:p w14:paraId="203E7ECA" w14:textId="65F0835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C2A7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12EC9">
            <w:rPr>
              <w:rStyle w:val="Sidnummer"/>
              <w:noProof/>
            </w:rPr>
            <w:t>1</w:t>
          </w:r>
          <w:r>
            <w:rPr>
              <w:rStyle w:val="Sidnummer"/>
            </w:rPr>
            <w:fldChar w:fldCharType="end"/>
          </w:r>
          <w:r>
            <w:rPr>
              <w:rStyle w:val="Sidnummer"/>
            </w:rPr>
            <w:t>)</w:t>
          </w:r>
        </w:p>
      </w:tc>
    </w:tr>
    <w:tr w:rsidR="005606BC" w:rsidRPr="00347E11" w14:paraId="7C496752" w14:textId="77777777" w:rsidTr="006A26EC">
      <w:trPr>
        <w:trHeight w:val="850"/>
        <w:jc w:val="right"/>
      </w:trPr>
      <w:tc>
        <w:tcPr>
          <w:tcW w:w="708" w:type="dxa"/>
          <w:vAlign w:val="bottom"/>
        </w:tcPr>
        <w:p w14:paraId="53CD0BC5" w14:textId="77777777" w:rsidR="005606BC" w:rsidRPr="00347E11" w:rsidRDefault="005606BC" w:rsidP="005606BC">
          <w:pPr>
            <w:pStyle w:val="Sidfot"/>
            <w:spacing w:line="276" w:lineRule="auto"/>
            <w:jc w:val="right"/>
          </w:pPr>
        </w:p>
      </w:tc>
    </w:tr>
  </w:tbl>
  <w:p w14:paraId="270D9E1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583F39D" w14:textId="77777777" w:rsidTr="001F4302">
      <w:trPr>
        <w:trHeight w:val="510"/>
      </w:trPr>
      <w:tc>
        <w:tcPr>
          <w:tcW w:w="8525" w:type="dxa"/>
          <w:gridSpan w:val="2"/>
          <w:vAlign w:val="bottom"/>
        </w:tcPr>
        <w:p w14:paraId="040A985E" w14:textId="77777777" w:rsidR="00347E11" w:rsidRPr="00347E11" w:rsidRDefault="00347E11" w:rsidP="00347E11">
          <w:pPr>
            <w:pStyle w:val="Sidfot"/>
            <w:rPr>
              <w:sz w:val="8"/>
            </w:rPr>
          </w:pPr>
        </w:p>
      </w:tc>
    </w:tr>
    <w:tr w:rsidR="00093408" w:rsidRPr="00EE3C0F" w14:paraId="2127ADCF" w14:textId="77777777" w:rsidTr="00C26068">
      <w:trPr>
        <w:trHeight w:val="227"/>
      </w:trPr>
      <w:tc>
        <w:tcPr>
          <w:tcW w:w="4074" w:type="dxa"/>
        </w:tcPr>
        <w:p w14:paraId="5225A0FB" w14:textId="77777777" w:rsidR="00347E11" w:rsidRPr="00F53AEA" w:rsidRDefault="00347E11" w:rsidP="00C26068">
          <w:pPr>
            <w:pStyle w:val="Sidfot"/>
            <w:spacing w:line="276" w:lineRule="auto"/>
          </w:pPr>
        </w:p>
      </w:tc>
      <w:tc>
        <w:tcPr>
          <w:tcW w:w="4451" w:type="dxa"/>
        </w:tcPr>
        <w:p w14:paraId="089D99F3" w14:textId="77777777" w:rsidR="00093408" w:rsidRPr="00F53AEA" w:rsidRDefault="00093408" w:rsidP="00F53AEA">
          <w:pPr>
            <w:pStyle w:val="Sidfot"/>
            <w:spacing w:line="276" w:lineRule="auto"/>
          </w:pPr>
        </w:p>
      </w:tc>
    </w:tr>
  </w:tbl>
  <w:p w14:paraId="0A43B05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784C2" w14:textId="77777777" w:rsidR="00477FE8" w:rsidRDefault="00477FE8" w:rsidP="00A87A54">
      <w:pPr>
        <w:spacing w:after="0" w:line="240" w:lineRule="auto"/>
      </w:pPr>
      <w:r>
        <w:separator/>
      </w:r>
    </w:p>
  </w:footnote>
  <w:footnote w:type="continuationSeparator" w:id="0">
    <w:p w14:paraId="738313CD" w14:textId="77777777" w:rsidR="00477FE8" w:rsidRDefault="00477FE8" w:rsidP="00A87A54">
      <w:pPr>
        <w:spacing w:after="0" w:line="240" w:lineRule="auto"/>
      </w:pPr>
      <w:r>
        <w:continuationSeparator/>
      </w:r>
    </w:p>
  </w:footnote>
  <w:footnote w:type="continuationNotice" w:id="1">
    <w:p w14:paraId="43F5124A" w14:textId="77777777" w:rsidR="00CB2611" w:rsidRDefault="00CB2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77FE8" w14:paraId="14FFEA27" w14:textId="77777777" w:rsidTr="00C93EBA">
      <w:trPr>
        <w:trHeight w:val="227"/>
      </w:trPr>
      <w:tc>
        <w:tcPr>
          <w:tcW w:w="5534" w:type="dxa"/>
        </w:tcPr>
        <w:p w14:paraId="4D917BA1" w14:textId="77777777" w:rsidR="00477FE8" w:rsidRPr="007D73AB" w:rsidRDefault="00477FE8">
          <w:pPr>
            <w:pStyle w:val="Sidhuvud"/>
          </w:pPr>
        </w:p>
      </w:tc>
      <w:tc>
        <w:tcPr>
          <w:tcW w:w="3170" w:type="dxa"/>
          <w:vAlign w:val="bottom"/>
        </w:tcPr>
        <w:p w14:paraId="6140C067" w14:textId="77777777" w:rsidR="00477FE8" w:rsidRPr="007D73AB" w:rsidRDefault="00477FE8" w:rsidP="00340DE0">
          <w:pPr>
            <w:pStyle w:val="Sidhuvud"/>
          </w:pPr>
        </w:p>
      </w:tc>
      <w:tc>
        <w:tcPr>
          <w:tcW w:w="1134" w:type="dxa"/>
        </w:tcPr>
        <w:p w14:paraId="0C22255C" w14:textId="77777777" w:rsidR="00477FE8" w:rsidRDefault="00477FE8" w:rsidP="005A703A">
          <w:pPr>
            <w:pStyle w:val="Sidhuvud"/>
          </w:pPr>
        </w:p>
      </w:tc>
    </w:tr>
    <w:tr w:rsidR="00477FE8" w14:paraId="121E9404" w14:textId="77777777" w:rsidTr="00C93EBA">
      <w:trPr>
        <w:trHeight w:val="1928"/>
      </w:trPr>
      <w:tc>
        <w:tcPr>
          <w:tcW w:w="5534" w:type="dxa"/>
        </w:tcPr>
        <w:p w14:paraId="38C6A8B2" w14:textId="77777777" w:rsidR="00477FE8" w:rsidRPr="00340DE0" w:rsidRDefault="00477FE8"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84275ED" w14:textId="77777777" w:rsidR="00477FE8" w:rsidRPr="00710A6C" w:rsidRDefault="00477FE8" w:rsidP="00EE3C0F">
          <w:pPr>
            <w:pStyle w:val="Sidhuvud"/>
            <w:rPr>
              <w:b/>
            </w:rPr>
          </w:pPr>
        </w:p>
        <w:p w14:paraId="68B2E6F4" w14:textId="77777777" w:rsidR="00477FE8" w:rsidRDefault="00477FE8" w:rsidP="00EE3C0F">
          <w:pPr>
            <w:pStyle w:val="Sidhuvud"/>
          </w:pPr>
        </w:p>
        <w:p w14:paraId="32530106" w14:textId="77777777" w:rsidR="00477FE8" w:rsidRDefault="00477FE8" w:rsidP="00EE3C0F">
          <w:pPr>
            <w:pStyle w:val="Sidhuvud"/>
          </w:pPr>
        </w:p>
        <w:p w14:paraId="355B099D" w14:textId="77777777" w:rsidR="00477FE8" w:rsidRDefault="00477FE8" w:rsidP="00EE3C0F">
          <w:pPr>
            <w:pStyle w:val="Sidhuvud"/>
          </w:pPr>
        </w:p>
        <w:sdt>
          <w:sdtPr>
            <w:alias w:val="Dnr"/>
            <w:tag w:val="ccRKShow_Dnr"/>
            <w:id w:val="-829283628"/>
            <w:placeholder>
              <w:docPart w:val="BF8CF1EA737641838293976E3DA1896B"/>
            </w:placeholder>
            <w:dataBinding w:prefixMappings="xmlns:ns0='http://lp/documentinfo/RK' " w:xpath="/ns0:DocumentInfo[1]/ns0:BaseInfo[1]/ns0:Dnr[1]" w:storeItemID="{76FD7406-71F0-472A-B936-B8602857B7F9}"/>
            <w:text/>
          </w:sdtPr>
          <w:sdtEndPr/>
          <w:sdtContent>
            <w:p w14:paraId="008C9BFD" w14:textId="37EFBD11" w:rsidR="00477FE8" w:rsidRDefault="00477FE8" w:rsidP="00EE3C0F">
              <w:pPr>
                <w:pStyle w:val="Sidhuvud"/>
              </w:pPr>
              <w:r>
                <w:t>Fi2019/</w:t>
              </w:r>
              <w:r w:rsidR="00B8163E">
                <w:t>01613/S2</w:t>
              </w:r>
            </w:p>
          </w:sdtContent>
        </w:sdt>
        <w:sdt>
          <w:sdtPr>
            <w:alias w:val="DocNumber"/>
            <w:tag w:val="DocNumber"/>
            <w:id w:val="1726028884"/>
            <w:placeholder>
              <w:docPart w:val="35B135D4BBB44224A7AA3BB29A00A83A"/>
            </w:placeholder>
            <w:showingPlcHdr/>
            <w:dataBinding w:prefixMappings="xmlns:ns0='http://lp/documentinfo/RK' " w:xpath="/ns0:DocumentInfo[1]/ns0:BaseInfo[1]/ns0:DocNumber[1]" w:storeItemID="{76FD7406-71F0-472A-B936-B8602857B7F9}"/>
            <w:text/>
          </w:sdtPr>
          <w:sdtEndPr/>
          <w:sdtContent>
            <w:p w14:paraId="2D48E51F" w14:textId="77777777" w:rsidR="00477FE8" w:rsidRDefault="00477FE8" w:rsidP="00EE3C0F">
              <w:pPr>
                <w:pStyle w:val="Sidhuvud"/>
              </w:pPr>
              <w:r>
                <w:rPr>
                  <w:rStyle w:val="Platshllartext"/>
                </w:rPr>
                <w:t xml:space="preserve"> </w:t>
              </w:r>
            </w:p>
          </w:sdtContent>
        </w:sdt>
        <w:p w14:paraId="608A902E" w14:textId="77777777" w:rsidR="00477FE8" w:rsidRDefault="00477FE8" w:rsidP="00EE3C0F">
          <w:pPr>
            <w:pStyle w:val="Sidhuvud"/>
          </w:pPr>
        </w:p>
      </w:tc>
      <w:tc>
        <w:tcPr>
          <w:tcW w:w="1134" w:type="dxa"/>
        </w:tcPr>
        <w:p w14:paraId="3ECA29B6" w14:textId="77777777" w:rsidR="00477FE8" w:rsidRDefault="00477FE8" w:rsidP="0094502D">
          <w:pPr>
            <w:pStyle w:val="Sidhuvud"/>
          </w:pPr>
        </w:p>
        <w:p w14:paraId="6CAF09F9" w14:textId="77777777" w:rsidR="00477FE8" w:rsidRPr="0094502D" w:rsidRDefault="00477FE8" w:rsidP="00EC71A6">
          <w:pPr>
            <w:pStyle w:val="Sidhuvud"/>
          </w:pPr>
        </w:p>
      </w:tc>
    </w:tr>
    <w:tr w:rsidR="00477FE8" w14:paraId="0949B5E5" w14:textId="77777777" w:rsidTr="00C93EBA">
      <w:trPr>
        <w:trHeight w:val="2268"/>
      </w:trPr>
      <w:sdt>
        <w:sdtPr>
          <w:rPr>
            <w:b/>
          </w:rPr>
          <w:alias w:val="SenderText"/>
          <w:tag w:val="ccRKShow_SenderText"/>
          <w:id w:val="1374046025"/>
          <w:placeholder>
            <w:docPart w:val="2812897FB78F460F9F280850283621CF"/>
          </w:placeholder>
        </w:sdtPr>
        <w:sdtEndPr>
          <w:rPr>
            <w:b w:val="0"/>
          </w:rPr>
        </w:sdtEndPr>
        <w:sdtContent>
          <w:tc>
            <w:tcPr>
              <w:tcW w:w="5534" w:type="dxa"/>
              <w:tcMar>
                <w:right w:w="1134" w:type="dxa"/>
              </w:tcMar>
            </w:tcPr>
            <w:p w14:paraId="3A2108FD" w14:textId="77777777" w:rsidR="00477FE8" w:rsidRPr="00477FE8" w:rsidRDefault="00477FE8" w:rsidP="00340DE0">
              <w:pPr>
                <w:pStyle w:val="Sidhuvud"/>
                <w:rPr>
                  <w:b/>
                </w:rPr>
              </w:pPr>
              <w:r w:rsidRPr="00477FE8">
                <w:rPr>
                  <w:b/>
                </w:rPr>
                <w:t>Finansdepartementet</w:t>
              </w:r>
            </w:p>
            <w:p w14:paraId="6B5D0B1A" w14:textId="77777777" w:rsidR="00A07E0A" w:rsidRDefault="00477FE8" w:rsidP="00340DE0">
              <w:pPr>
                <w:pStyle w:val="Sidhuvud"/>
              </w:pPr>
              <w:r w:rsidRPr="00477FE8">
                <w:t>Finansministern</w:t>
              </w:r>
            </w:p>
            <w:p w14:paraId="21A4E663" w14:textId="77777777" w:rsidR="00A07E0A" w:rsidRDefault="00A07E0A" w:rsidP="00340DE0">
              <w:pPr>
                <w:pStyle w:val="Sidhuvud"/>
              </w:pPr>
            </w:p>
            <w:p w14:paraId="206299D8" w14:textId="1041CB05" w:rsidR="00477FE8" w:rsidRPr="00340DE0" w:rsidRDefault="00477FE8" w:rsidP="00340DE0">
              <w:pPr>
                <w:pStyle w:val="Sidhuvud"/>
              </w:pPr>
            </w:p>
          </w:tc>
        </w:sdtContent>
      </w:sdt>
      <w:sdt>
        <w:sdtPr>
          <w:alias w:val="Recipient"/>
          <w:tag w:val="ccRKShow_Recipient"/>
          <w:id w:val="-28344517"/>
          <w:placeholder>
            <w:docPart w:val="3935C96F68D144B2B8C8A8FB1E84EA78"/>
          </w:placeholder>
          <w:dataBinding w:prefixMappings="xmlns:ns0='http://lp/documentinfo/RK' " w:xpath="/ns0:DocumentInfo[1]/ns0:BaseInfo[1]/ns0:Recipient[1]" w:storeItemID="{76FD7406-71F0-472A-B936-B8602857B7F9}"/>
          <w:text w:multiLine="1"/>
        </w:sdtPr>
        <w:sdtEndPr/>
        <w:sdtContent>
          <w:tc>
            <w:tcPr>
              <w:tcW w:w="3170" w:type="dxa"/>
            </w:tcPr>
            <w:p w14:paraId="01B4B556" w14:textId="77777777" w:rsidR="00477FE8" w:rsidRDefault="00477FE8" w:rsidP="00547B89">
              <w:pPr>
                <w:pStyle w:val="Sidhuvud"/>
              </w:pPr>
              <w:r>
                <w:t>Till riksdagen</w:t>
              </w:r>
            </w:p>
          </w:tc>
        </w:sdtContent>
      </w:sdt>
      <w:tc>
        <w:tcPr>
          <w:tcW w:w="1134" w:type="dxa"/>
        </w:tcPr>
        <w:p w14:paraId="0C9D4AC2" w14:textId="77777777" w:rsidR="00477FE8" w:rsidRDefault="00477FE8" w:rsidP="003E6020">
          <w:pPr>
            <w:pStyle w:val="Sidhuvud"/>
          </w:pPr>
        </w:p>
      </w:tc>
    </w:tr>
  </w:tbl>
  <w:p w14:paraId="6BD3CC4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E8"/>
    <w:rsid w:val="00000290"/>
    <w:rsid w:val="0000412C"/>
    <w:rsid w:val="00004D5C"/>
    <w:rsid w:val="00005F68"/>
    <w:rsid w:val="00006CA7"/>
    <w:rsid w:val="00012B00"/>
    <w:rsid w:val="00014EF6"/>
    <w:rsid w:val="00017197"/>
    <w:rsid w:val="0001725B"/>
    <w:rsid w:val="000203B0"/>
    <w:rsid w:val="000222F3"/>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1A11"/>
    <w:rsid w:val="000862E0"/>
    <w:rsid w:val="000873C3"/>
    <w:rsid w:val="00093408"/>
    <w:rsid w:val="00093BBF"/>
    <w:rsid w:val="0009435C"/>
    <w:rsid w:val="00097AF1"/>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527"/>
    <w:rsid w:val="00130EC3"/>
    <w:rsid w:val="001318F5"/>
    <w:rsid w:val="001331B1"/>
    <w:rsid w:val="00134837"/>
    <w:rsid w:val="00135111"/>
    <w:rsid w:val="001428E2"/>
    <w:rsid w:val="00151848"/>
    <w:rsid w:val="00167FA8"/>
    <w:rsid w:val="00170CE4"/>
    <w:rsid w:val="0017300E"/>
    <w:rsid w:val="00173126"/>
    <w:rsid w:val="00176A26"/>
    <w:rsid w:val="001774F8"/>
    <w:rsid w:val="00180BE1"/>
    <w:rsid w:val="001813DF"/>
    <w:rsid w:val="00183881"/>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341D"/>
    <w:rsid w:val="00296B7A"/>
    <w:rsid w:val="002A39EF"/>
    <w:rsid w:val="002A6820"/>
    <w:rsid w:val="002B6849"/>
    <w:rsid w:val="002C1D37"/>
    <w:rsid w:val="002C2584"/>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10A7"/>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77FE8"/>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3F8F"/>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768CC"/>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560C"/>
    <w:rsid w:val="005E2F29"/>
    <w:rsid w:val="005E400D"/>
    <w:rsid w:val="005E4E79"/>
    <w:rsid w:val="005E5CE7"/>
    <w:rsid w:val="005E790C"/>
    <w:rsid w:val="005F08C5"/>
    <w:rsid w:val="005F3D82"/>
    <w:rsid w:val="00604CC9"/>
    <w:rsid w:val="00605718"/>
    <w:rsid w:val="00605C66"/>
    <w:rsid w:val="00607814"/>
    <w:rsid w:val="006175D7"/>
    <w:rsid w:val="006208E5"/>
    <w:rsid w:val="006273E4"/>
    <w:rsid w:val="00631F82"/>
    <w:rsid w:val="00633B59"/>
    <w:rsid w:val="00634EF4"/>
    <w:rsid w:val="006358C8"/>
    <w:rsid w:val="0063597B"/>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8226C"/>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3DC"/>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3AD"/>
    <w:rsid w:val="00797A90"/>
    <w:rsid w:val="007A1856"/>
    <w:rsid w:val="007A1887"/>
    <w:rsid w:val="007A629C"/>
    <w:rsid w:val="007A6348"/>
    <w:rsid w:val="007B023C"/>
    <w:rsid w:val="007C34BF"/>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1825"/>
    <w:rsid w:val="008C2A74"/>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4523"/>
    <w:rsid w:val="00996279"/>
    <w:rsid w:val="009965F7"/>
    <w:rsid w:val="009A0866"/>
    <w:rsid w:val="009A4D0A"/>
    <w:rsid w:val="009A5858"/>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7E0A"/>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078B"/>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3E"/>
    <w:rsid w:val="00B82A05"/>
    <w:rsid w:val="00B84409"/>
    <w:rsid w:val="00B84E2D"/>
    <w:rsid w:val="00B927C9"/>
    <w:rsid w:val="00B96EFA"/>
    <w:rsid w:val="00BA366D"/>
    <w:rsid w:val="00BB17B0"/>
    <w:rsid w:val="00BB28BF"/>
    <w:rsid w:val="00BB2F42"/>
    <w:rsid w:val="00BB4AC0"/>
    <w:rsid w:val="00BB5683"/>
    <w:rsid w:val="00BC112B"/>
    <w:rsid w:val="00BC17DF"/>
    <w:rsid w:val="00BC6832"/>
    <w:rsid w:val="00BD0826"/>
    <w:rsid w:val="00BD15AB"/>
    <w:rsid w:val="00BD181D"/>
    <w:rsid w:val="00BD7A8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611"/>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1D79"/>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C4F9B"/>
    <w:rsid w:val="00DD0722"/>
    <w:rsid w:val="00DD212F"/>
    <w:rsid w:val="00DE18F5"/>
    <w:rsid w:val="00DE73D2"/>
    <w:rsid w:val="00DF2448"/>
    <w:rsid w:val="00DF5BFB"/>
    <w:rsid w:val="00DF5CD6"/>
    <w:rsid w:val="00DF6FAF"/>
    <w:rsid w:val="00E022DA"/>
    <w:rsid w:val="00E03BCB"/>
    <w:rsid w:val="00E124DC"/>
    <w:rsid w:val="00E12EC9"/>
    <w:rsid w:val="00E12F35"/>
    <w:rsid w:val="00E258D8"/>
    <w:rsid w:val="00E26DDF"/>
    <w:rsid w:val="00E30167"/>
    <w:rsid w:val="00E33493"/>
    <w:rsid w:val="00E37922"/>
    <w:rsid w:val="00E406DF"/>
    <w:rsid w:val="00E415D3"/>
    <w:rsid w:val="00E469E4"/>
    <w:rsid w:val="00E475C3"/>
    <w:rsid w:val="00E509B0"/>
    <w:rsid w:val="00E50B11"/>
    <w:rsid w:val="00E54246"/>
    <w:rsid w:val="00E55D8E"/>
    <w:rsid w:val="00E634B0"/>
    <w:rsid w:val="00E6641E"/>
    <w:rsid w:val="00E66F18"/>
    <w:rsid w:val="00E7053A"/>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3250"/>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15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8CF1EA737641838293976E3DA1896B"/>
        <w:category>
          <w:name w:val="Allmänt"/>
          <w:gallery w:val="placeholder"/>
        </w:category>
        <w:types>
          <w:type w:val="bbPlcHdr"/>
        </w:types>
        <w:behaviors>
          <w:behavior w:val="content"/>
        </w:behaviors>
        <w:guid w:val="{6BFDCEB3-C539-46E4-9E99-67D350B55FE2}"/>
      </w:docPartPr>
      <w:docPartBody>
        <w:p w:rsidR="00D002FA" w:rsidRDefault="006808A9" w:rsidP="006808A9">
          <w:pPr>
            <w:pStyle w:val="BF8CF1EA737641838293976E3DA1896B"/>
          </w:pPr>
          <w:r>
            <w:rPr>
              <w:rStyle w:val="Platshllartext"/>
            </w:rPr>
            <w:t xml:space="preserve"> </w:t>
          </w:r>
        </w:p>
      </w:docPartBody>
    </w:docPart>
    <w:docPart>
      <w:docPartPr>
        <w:name w:val="35B135D4BBB44224A7AA3BB29A00A83A"/>
        <w:category>
          <w:name w:val="Allmänt"/>
          <w:gallery w:val="placeholder"/>
        </w:category>
        <w:types>
          <w:type w:val="bbPlcHdr"/>
        </w:types>
        <w:behaviors>
          <w:behavior w:val="content"/>
        </w:behaviors>
        <w:guid w:val="{30FC765E-D1BD-4786-BF09-C14AA6BB3CE6}"/>
      </w:docPartPr>
      <w:docPartBody>
        <w:p w:rsidR="00D002FA" w:rsidRDefault="006808A9" w:rsidP="006808A9">
          <w:pPr>
            <w:pStyle w:val="35B135D4BBB44224A7AA3BB29A00A83A"/>
          </w:pPr>
          <w:r>
            <w:rPr>
              <w:rStyle w:val="Platshllartext"/>
            </w:rPr>
            <w:t xml:space="preserve"> </w:t>
          </w:r>
        </w:p>
      </w:docPartBody>
    </w:docPart>
    <w:docPart>
      <w:docPartPr>
        <w:name w:val="2812897FB78F460F9F280850283621CF"/>
        <w:category>
          <w:name w:val="Allmänt"/>
          <w:gallery w:val="placeholder"/>
        </w:category>
        <w:types>
          <w:type w:val="bbPlcHdr"/>
        </w:types>
        <w:behaviors>
          <w:behavior w:val="content"/>
        </w:behaviors>
        <w:guid w:val="{0FF71DBC-FB41-40F0-B20A-683FC7D238CE}"/>
      </w:docPartPr>
      <w:docPartBody>
        <w:p w:rsidR="00D002FA" w:rsidRDefault="006808A9" w:rsidP="006808A9">
          <w:pPr>
            <w:pStyle w:val="2812897FB78F460F9F280850283621CF"/>
          </w:pPr>
          <w:r>
            <w:rPr>
              <w:rStyle w:val="Platshllartext"/>
            </w:rPr>
            <w:t xml:space="preserve"> </w:t>
          </w:r>
        </w:p>
      </w:docPartBody>
    </w:docPart>
    <w:docPart>
      <w:docPartPr>
        <w:name w:val="3935C96F68D144B2B8C8A8FB1E84EA78"/>
        <w:category>
          <w:name w:val="Allmänt"/>
          <w:gallery w:val="placeholder"/>
        </w:category>
        <w:types>
          <w:type w:val="bbPlcHdr"/>
        </w:types>
        <w:behaviors>
          <w:behavior w:val="content"/>
        </w:behaviors>
        <w:guid w:val="{E8E220A2-95DF-410A-BE7B-FC273512FB58}"/>
      </w:docPartPr>
      <w:docPartBody>
        <w:p w:rsidR="00D002FA" w:rsidRDefault="006808A9" w:rsidP="006808A9">
          <w:pPr>
            <w:pStyle w:val="3935C96F68D144B2B8C8A8FB1E84EA78"/>
          </w:pPr>
          <w:r>
            <w:rPr>
              <w:rStyle w:val="Platshllartext"/>
            </w:rPr>
            <w:t xml:space="preserve"> </w:t>
          </w:r>
        </w:p>
      </w:docPartBody>
    </w:docPart>
    <w:docPart>
      <w:docPartPr>
        <w:name w:val="C4C1E7E73BBA4305B184D55FE0B4D31B"/>
        <w:category>
          <w:name w:val="Allmänt"/>
          <w:gallery w:val="placeholder"/>
        </w:category>
        <w:types>
          <w:type w:val="bbPlcHdr"/>
        </w:types>
        <w:behaviors>
          <w:behavior w:val="content"/>
        </w:behaviors>
        <w:guid w:val="{4351A0EC-0AE8-4A33-9BE9-F77A4563710D}"/>
      </w:docPartPr>
      <w:docPartBody>
        <w:p w:rsidR="00D002FA" w:rsidRDefault="006808A9" w:rsidP="006808A9">
          <w:pPr>
            <w:pStyle w:val="C4C1E7E73BBA4305B184D55FE0B4D31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A9"/>
    <w:rsid w:val="006808A9"/>
    <w:rsid w:val="00D002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2569FF85FE8476AA0187C420B24ED5C">
    <w:name w:val="72569FF85FE8476AA0187C420B24ED5C"/>
    <w:rsid w:val="006808A9"/>
  </w:style>
  <w:style w:type="character" w:styleId="Platshllartext">
    <w:name w:val="Placeholder Text"/>
    <w:basedOn w:val="Standardstycketeckensnitt"/>
    <w:uiPriority w:val="99"/>
    <w:semiHidden/>
    <w:rsid w:val="006808A9"/>
    <w:rPr>
      <w:noProof w:val="0"/>
      <w:color w:val="808080"/>
    </w:rPr>
  </w:style>
  <w:style w:type="paragraph" w:customStyle="1" w:styleId="FF44787B5D90415A9395A4ED93C80AC7">
    <w:name w:val="FF44787B5D90415A9395A4ED93C80AC7"/>
    <w:rsid w:val="006808A9"/>
  </w:style>
  <w:style w:type="paragraph" w:customStyle="1" w:styleId="6079EC09C1014E49A8D6C97AA0E805FD">
    <w:name w:val="6079EC09C1014E49A8D6C97AA0E805FD"/>
    <w:rsid w:val="006808A9"/>
  </w:style>
  <w:style w:type="paragraph" w:customStyle="1" w:styleId="CECA4F8FD6194A588A935759E8054F71">
    <w:name w:val="CECA4F8FD6194A588A935759E8054F71"/>
    <w:rsid w:val="006808A9"/>
  </w:style>
  <w:style w:type="paragraph" w:customStyle="1" w:styleId="BF8CF1EA737641838293976E3DA1896B">
    <w:name w:val="BF8CF1EA737641838293976E3DA1896B"/>
    <w:rsid w:val="006808A9"/>
  </w:style>
  <w:style w:type="paragraph" w:customStyle="1" w:styleId="35B135D4BBB44224A7AA3BB29A00A83A">
    <w:name w:val="35B135D4BBB44224A7AA3BB29A00A83A"/>
    <w:rsid w:val="006808A9"/>
  </w:style>
  <w:style w:type="paragraph" w:customStyle="1" w:styleId="721376A33D5940AAAA475CCE38AD8D98">
    <w:name w:val="721376A33D5940AAAA475CCE38AD8D98"/>
    <w:rsid w:val="006808A9"/>
  </w:style>
  <w:style w:type="paragraph" w:customStyle="1" w:styleId="C9352D870A614AA09C6EE813124D8477">
    <w:name w:val="C9352D870A614AA09C6EE813124D8477"/>
    <w:rsid w:val="006808A9"/>
  </w:style>
  <w:style w:type="paragraph" w:customStyle="1" w:styleId="52DBFAF0C9C54F7784FA2F389FF651D6">
    <w:name w:val="52DBFAF0C9C54F7784FA2F389FF651D6"/>
    <w:rsid w:val="006808A9"/>
  </w:style>
  <w:style w:type="paragraph" w:customStyle="1" w:styleId="2812897FB78F460F9F280850283621CF">
    <w:name w:val="2812897FB78F460F9F280850283621CF"/>
    <w:rsid w:val="006808A9"/>
  </w:style>
  <w:style w:type="paragraph" w:customStyle="1" w:styleId="3935C96F68D144B2B8C8A8FB1E84EA78">
    <w:name w:val="3935C96F68D144B2B8C8A8FB1E84EA78"/>
    <w:rsid w:val="006808A9"/>
  </w:style>
  <w:style w:type="paragraph" w:customStyle="1" w:styleId="5774E7B7B2894F7AB02E54CF7B1D6496">
    <w:name w:val="5774E7B7B2894F7AB02E54CF7B1D6496"/>
    <w:rsid w:val="006808A9"/>
  </w:style>
  <w:style w:type="paragraph" w:customStyle="1" w:styleId="3B8D17D66F0A4145882F87CC0BA160A5">
    <w:name w:val="3B8D17D66F0A4145882F87CC0BA160A5"/>
    <w:rsid w:val="006808A9"/>
  </w:style>
  <w:style w:type="paragraph" w:customStyle="1" w:styleId="53117A8DFC8B441A88D57D5CF751C627">
    <w:name w:val="53117A8DFC8B441A88D57D5CF751C627"/>
    <w:rsid w:val="006808A9"/>
  </w:style>
  <w:style w:type="paragraph" w:customStyle="1" w:styleId="3FAFBDBE3A424E8684CD3873CF787A2A">
    <w:name w:val="3FAFBDBE3A424E8684CD3873CF787A2A"/>
    <w:rsid w:val="006808A9"/>
  </w:style>
  <w:style w:type="paragraph" w:customStyle="1" w:styleId="1AD3A697890640AB8D5065EC360AA79F">
    <w:name w:val="1AD3A697890640AB8D5065EC360AA79F"/>
    <w:rsid w:val="006808A9"/>
  </w:style>
  <w:style w:type="paragraph" w:customStyle="1" w:styleId="C4C1E7E73BBA4305B184D55FE0B4D31B">
    <w:name w:val="C4C1E7E73BBA4305B184D55FE0B4D31B"/>
    <w:rsid w:val="006808A9"/>
  </w:style>
  <w:style w:type="paragraph" w:customStyle="1" w:styleId="621A0C8BEC3D4E4B9E1EF095CB200768">
    <w:name w:val="621A0C8BEC3D4E4B9E1EF095CB200768"/>
    <w:rsid w:val="00680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5bb2742c-b78b-4152-8f3e-2844d61c8aa7</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2019-05-02T00:00:00</HeaderDate>
    <Office/>
    <Dnr>Fi2019/01613/S2</Dnr>
    <ParagrafNr/>
    <DocumentTitle/>
    <VisitingAddress/>
    <Extra1/>
    <Extra2/>
    <Extra3>Rickard Nordin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C2CC8-E691-4236-A85B-A5F085D87528}"/>
</file>

<file path=customXml/itemProps2.xml><?xml version="1.0" encoding="utf-8"?>
<ds:datastoreItem xmlns:ds="http://schemas.openxmlformats.org/officeDocument/2006/customXml" ds:itemID="{6333AA69-336D-4D36-AA3D-D81E57D23A9A}"/>
</file>

<file path=customXml/itemProps3.xml><?xml version="1.0" encoding="utf-8"?>
<ds:datastoreItem xmlns:ds="http://schemas.openxmlformats.org/officeDocument/2006/customXml" ds:itemID="{1BAF7174-43CF-44DA-9A9F-24BA3FC04387}"/>
</file>

<file path=customXml/itemProps4.xml><?xml version="1.0" encoding="utf-8"?>
<ds:datastoreItem xmlns:ds="http://schemas.openxmlformats.org/officeDocument/2006/customXml" ds:itemID="{A58BD84E-432A-4F12-8FA3-3AC5E57D579C}"/>
</file>

<file path=customXml/itemProps5.xml><?xml version="1.0" encoding="utf-8"?>
<ds:datastoreItem xmlns:ds="http://schemas.openxmlformats.org/officeDocument/2006/customXml" ds:itemID="{8FD7938F-96C9-4EFE-807E-53D44997C554}"/>
</file>

<file path=customXml/itemProps6.xml><?xml version="1.0" encoding="utf-8"?>
<ds:datastoreItem xmlns:ds="http://schemas.openxmlformats.org/officeDocument/2006/customXml" ds:itemID="{6333AA69-336D-4D36-AA3D-D81E57D23A9A}"/>
</file>

<file path=customXml/itemProps7.xml><?xml version="1.0" encoding="utf-8"?>
<ds:datastoreItem xmlns:ds="http://schemas.openxmlformats.org/officeDocument/2006/customXml" ds:itemID="{76FD7406-71F0-472A-B936-B8602857B7F9}"/>
</file>

<file path=customXml/itemProps8.xml><?xml version="1.0" encoding="utf-8"?>
<ds:datastoreItem xmlns:ds="http://schemas.openxmlformats.org/officeDocument/2006/customXml" ds:itemID="{48407EA7-FDA8-42DB-9607-B647C043093D}"/>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972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2019-05-02T09:03:00Z</dcterms:created>
  <dcterms:modified xsi:type="dcterms:W3CDTF">2019-05-02T09:03:00Z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f3f179da-70db-469d-b953-38700dc6fa91</vt:lpwstr>
  </property>
</Properties>
</file>