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6191" w14:textId="77777777" w:rsidR="0026313C" w:rsidRDefault="0026313C" w:rsidP="00DA0661">
      <w:pPr>
        <w:pStyle w:val="Rubrik"/>
      </w:pPr>
      <w:bookmarkStart w:id="0" w:name="Start"/>
      <w:bookmarkEnd w:id="0"/>
      <w:r>
        <w:t>Svar på fråga 2020/21:482</w:t>
      </w:r>
      <w:r w:rsidR="00D5340D">
        <w:t xml:space="preserve"> </w:t>
      </w:r>
      <w:r>
        <w:t xml:space="preserve">av </w:t>
      </w:r>
      <w:sdt>
        <w:sdtPr>
          <w:alias w:val="Frågeställare"/>
          <w:tag w:val="delete"/>
          <w:id w:val="-211816850"/>
          <w:placeholder>
            <w:docPart w:val="F04A686745524EFDAEAFBE03C3079078"/>
          </w:placeholder>
          <w:dataBinding w:prefixMappings="xmlns:ns0='http://lp/documentinfo/RK' " w:xpath="/ns0:DocumentInfo[1]/ns0:BaseInfo[1]/ns0:Extra3[1]" w:storeItemID="{48BA84B5-BDB1-4F86-AB36-A1E84113CA6E}"/>
          <w:text/>
        </w:sdtPr>
        <w:sdtEndPr/>
        <w:sdtContent>
          <w:r>
            <w:t>Saila Quicklund</w:t>
          </w:r>
        </w:sdtContent>
      </w:sdt>
      <w:r>
        <w:t xml:space="preserve"> (</w:t>
      </w:r>
      <w:sdt>
        <w:sdtPr>
          <w:alias w:val="Parti"/>
          <w:tag w:val="Parti_delete"/>
          <w:id w:val="1620417071"/>
          <w:placeholder>
            <w:docPart w:val="38B1B72BDE5445529207671460CEA65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Uppgradering av Inlandsbanan</w:t>
      </w:r>
    </w:p>
    <w:p w14:paraId="01D2BF29" w14:textId="77777777" w:rsidR="0026313C" w:rsidRPr="00C24CCA" w:rsidRDefault="00A01B68" w:rsidP="00C24CCA">
      <w:pPr>
        <w:pStyle w:val="Brdtext"/>
      </w:pPr>
      <w:sdt>
        <w:sdtPr>
          <w:alias w:val="Frågeställare"/>
          <w:tag w:val="delete"/>
          <w:id w:val="-1635256365"/>
          <w:placeholder>
            <w:docPart w:val="6039D60CE9AA4B9BB82A73948C7F69B9"/>
          </w:placeholder>
          <w:dataBinding w:prefixMappings="xmlns:ns0='http://lp/documentinfo/RK' " w:xpath="/ns0:DocumentInfo[1]/ns0:BaseInfo[1]/ns0:Extra3[1]" w:storeItemID="{48BA84B5-BDB1-4F86-AB36-A1E84113CA6E}"/>
          <w:text/>
        </w:sdtPr>
        <w:sdtEndPr/>
        <w:sdtContent>
          <w:r w:rsidR="0026313C">
            <w:t>Saila Quicklund</w:t>
          </w:r>
        </w:sdtContent>
      </w:sdt>
      <w:r w:rsidR="0026313C">
        <w:t xml:space="preserve"> har frågat mig om </w:t>
      </w:r>
      <w:r w:rsidR="0026313C" w:rsidRPr="00C24CCA">
        <w:t>jag avser att ta upp en diskussion med den norska regeringen om ett samarbete syftande till en uppgradering av Inlandsbanan varigenom 15</w:t>
      </w:r>
      <w:r w:rsidR="00743BF9">
        <w:t xml:space="preserve"> </w:t>
      </w:r>
      <w:r w:rsidR="0026313C" w:rsidRPr="00C24CCA">
        <w:t>000 lastbilar med norsk fisk genom Sverige kan flyttas över till järnväg</w:t>
      </w:r>
      <w:r w:rsidR="007C76E0">
        <w:t xml:space="preserve">. </w:t>
      </w:r>
    </w:p>
    <w:p w14:paraId="0CFC4650" w14:textId="77777777" w:rsidR="005A4793" w:rsidRDefault="005A4793" w:rsidP="005A4793">
      <w:pPr>
        <w:pStyle w:val="Brdtext"/>
      </w:pPr>
      <w:r w:rsidRPr="00EC051E">
        <w:t>Gränsöverskridande transportinfrastruktur har en stor betydelse både för tillväxt</w:t>
      </w:r>
      <w:r>
        <w:t xml:space="preserve"> och </w:t>
      </w:r>
      <w:r w:rsidRPr="00EC051E">
        <w:t xml:space="preserve">tillgänglighet i våra respektive länder. Det är viktigt att den gränsöverskridande infrastrukturen mellan våra länder gör det attraktivt att bo och arbeta över landsgränserna, och gör det möjligt att på ett mer hållbart sätt resa </w:t>
      </w:r>
      <w:r>
        <w:t xml:space="preserve">och transportera varor </w:t>
      </w:r>
      <w:r w:rsidRPr="00EC051E">
        <w:t>mellan våra länder</w:t>
      </w:r>
      <w:r>
        <w:t xml:space="preserve">. </w:t>
      </w:r>
      <w:r w:rsidRPr="00736F80">
        <w:t xml:space="preserve">Av regeringens </w:t>
      </w:r>
      <w:r>
        <w:t xml:space="preserve">beslut om den </w:t>
      </w:r>
      <w:r w:rsidR="004907DD">
        <w:t xml:space="preserve">nu gällande </w:t>
      </w:r>
      <w:r>
        <w:t xml:space="preserve">nationella planen </w:t>
      </w:r>
      <w:r w:rsidR="004907DD">
        <w:t xml:space="preserve">för transportinfrastruktur </w:t>
      </w:r>
      <w:r w:rsidRPr="00736F80">
        <w:t xml:space="preserve">framgår att Sveriges och Norges regeringar är överens om att utvecklingen av den gränsöverskridande transportinfrastrukturen </w:t>
      </w:r>
      <w:r>
        <w:t xml:space="preserve">fortlöpande </w:t>
      </w:r>
      <w:r w:rsidRPr="00736F80">
        <w:t xml:space="preserve">ska ske i dialog mellan departementen i de båda länderna samt mellan de myndigheter som ansvarar för transportsystemet i respektive land. </w:t>
      </w:r>
    </w:p>
    <w:p w14:paraId="45222A4E" w14:textId="77777777" w:rsidR="00743BF9" w:rsidRDefault="00743BF9" w:rsidP="00743BF9">
      <w:pPr>
        <w:pStyle w:val="Brdtext"/>
      </w:pPr>
      <w:r>
        <w:t>Regeringen har tidigare angett att Trafikverket bör fortsätta att utreda Inlandsbanans framtida funktion i den av regeringen utpekade bristanalysen. Jag utgår från att Trafikverket beaktar alla relevanta frågor i detta utredningsarbete.</w:t>
      </w:r>
    </w:p>
    <w:p w14:paraId="4ABDC87E" w14:textId="77777777" w:rsidR="0026313C" w:rsidRDefault="0026313C" w:rsidP="006A12F1">
      <w:pPr>
        <w:pStyle w:val="Brdtext"/>
      </w:pPr>
      <w:r>
        <w:t xml:space="preserve">Stockholm den </w:t>
      </w:r>
      <w:sdt>
        <w:sdtPr>
          <w:id w:val="-1225218591"/>
          <w:placeholder>
            <w:docPart w:val="93C2BBFA66844BBE87892E46A904EF54"/>
          </w:placeholder>
          <w:dataBinding w:prefixMappings="xmlns:ns0='http://lp/documentinfo/RK' " w:xpath="/ns0:DocumentInfo[1]/ns0:BaseInfo[1]/ns0:HeaderDate[1]" w:storeItemID="{48BA84B5-BDB1-4F86-AB36-A1E84113CA6E}"/>
          <w:date w:fullDate="2020-11-25T00:00:00Z">
            <w:dateFormat w:val="d MMMM yyyy"/>
            <w:lid w:val="sv-SE"/>
            <w:storeMappedDataAs w:val="dateTime"/>
            <w:calendar w:val="gregorian"/>
          </w:date>
        </w:sdtPr>
        <w:sdtEndPr/>
        <w:sdtContent>
          <w:r w:rsidR="0045574F">
            <w:t>25</w:t>
          </w:r>
          <w:r>
            <w:t xml:space="preserve"> november 2020</w:t>
          </w:r>
        </w:sdtContent>
      </w:sdt>
    </w:p>
    <w:p w14:paraId="6DC17658" w14:textId="77777777" w:rsidR="0026313C" w:rsidRDefault="0026313C" w:rsidP="004E7A8F">
      <w:pPr>
        <w:pStyle w:val="Brdtextutanavstnd"/>
      </w:pPr>
    </w:p>
    <w:p w14:paraId="31E5EF60" w14:textId="77777777" w:rsidR="0026313C" w:rsidRDefault="0026313C" w:rsidP="004E7A8F">
      <w:pPr>
        <w:pStyle w:val="Brdtextutanavstnd"/>
      </w:pPr>
    </w:p>
    <w:sdt>
      <w:sdtPr>
        <w:alias w:val="Klicka på listpilen"/>
        <w:tag w:val="run-loadAllMinistersFromDep_delete"/>
        <w:id w:val="-122627287"/>
        <w:placeholder>
          <w:docPart w:val="E4B291208666407396CCFFF71C39F09F"/>
        </w:placeholder>
        <w:dataBinding w:prefixMappings="xmlns:ns0='http://lp/documentinfo/RK' " w:xpath="/ns0:DocumentInfo[1]/ns0:BaseInfo[1]/ns0:TopSender[1]" w:storeItemID="{48BA84B5-BDB1-4F86-AB36-A1E84113CA6E}"/>
        <w:comboBox w:lastValue="Infrastrukturministern">
          <w:listItem w:displayText="Tomas Eneroth" w:value="Infrastrukturministern"/>
          <w:listItem w:displayText="Anders Ygeman" w:value="Energi- och digitaliseringsministern"/>
        </w:comboBox>
      </w:sdtPr>
      <w:sdtEndPr/>
      <w:sdtContent>
        <w:p w14:paraId="5D1D14CF" w14:textId="77777777" w:rsidR="0026313C" w:rsidRPr="00DB48AB" w:rsidRDefault="0045574F" w:rsidP="00DB48AB">
          <w:pPr>
            <w:pStyle w:val="Brdtext"/>
          </w:pPr>
          <w:r>
            <w:t>Tomas Eneroth</w:t>
          </w:r>
        </w:p>
      </w:sdtContent>
    </w:sdt>
    <w:sectPr w:rsidR="0026313C"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F3062" w14:textId="77777777" w:rsidR="00A01B68" w:rsidRDefault="00A01B68" w:rsidP="00A87A54">
      <w:pPr>
        <w:spacing w:after="0" w:line="240" w:lineRule="auto"/>
      </w:pPr>
      <w:r>
        <w:separator/>
      </w:r>
    </w:p>
  </w:endnote>
  <w:endnote w:type="continuationSeparator" w:id="0">
    <w:p w14:paraId="61DD780C" w14:textId="77777777" w:rsidR="00A01B68" w:rsidRDefault="00A01B6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AB0F" w14:textId="77777777" w:rsidR="006D1FBF" w:rsidRDefault="006D1F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E018C5" w14:textId="77777777" w:rsidTr="006A26EC">
      <w:trPr>
        <w:trHeight w:val="227"/>
        <w:jc w:val="right"/>
      </w:trPr>
      <w:tc>
        <w:tcPr>
          <w:tcW w:w="708" w:type="dxa"/>
          <w:vAlign w:val="bottom"/>
        </w:tcPr>
        <w:p w14:paraId="0FD5DF3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2C51650" w14:textId="77777777" w:rsidTr="006A26EC">
      <w:trPr>
        <w:trHeight w:val="850"/>
        <w:jc w:val="right"/>
      </w:trPr>
      <w:tc>
        <w:tcPr>
          <w:tcW w:w="708" w:type="dxa"/>
          <w:vAlign w:val="bottom"/>
        </w:tcPr>
        <w:p w14:paraId="2222F95D" w14:textId="77777777" w:rsidR="005606BC" w:rsidRPr="00347E11" w:rsidRDefault="005606BC" w:rsidP="005606BC">
          <w:pPr>
            <w:pStyle w:val="Sidfot"/>
            <w:spacing w:line="276" w:lineRule="auto"/>
            <w:jc w:val="right"/>
          </w:pPr>
        </w:p>
      </w:tc>
    </w:tr>
  </w:tbl>
  <w:p w14:paraId="4DF5D76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5EF3B9E" w14:textId="77777777" w:rsidTr="001F4302">
      <w:trPr>
        <w:trHeight w:val="510"/>
      </w:trPr>
      <w:tc>
        <w:tcPr>
          <w:tcW w:w="8525" w:type="dxa"/>
          <w:gridSpan w:val="2"/>
          <w:vAlign w:val="bottom"/>
        </w:tcPr>
        <w:p w14:paraId="7EB02102" w14:textId="77777777" w:rsidR="00347E11" w:rsidRPr="00347E11" w:rsidRDefault="00347E11" w:rsidP="00347E11">
          <w:pPr>
            <w:pStyle w:val="Sidfot"/>
            <w:rPr>
              <w:sz w:val="8"/>
            </w:rPr>
          </w:pPr>
        </w:p>
      </w:tc>
    </w:tr>
    <w:tr w:rsidR="00093408" w:rsidRPr="00EE3C0F" w14:paraId="46D5C685" w14:textId="77777777" w:rsidTr="00C26068">
      <w:trPr>
        <w:trHeight w:val="227"/>
      </w:trPr>
      <w:tc>
        <w:tcPr>
          <w:tcW w:w="4074" w:type="dxa"/>
        </w:tcPr>
        <w:p w14:paraId="05CEF9D7" w14:textId="77777777" w:rsidR="00347E11" w:rsidRPr="00F53AEA" w:rsidRDefault="00347E11" w:rsidP="00C26068">
          <w:pPr>
            <w:pStyle w:val="Sidfot"/>
            <w:spacing w:line="276" w:lineRule="auto"/>
          </w:pPr>
        </w:p>
      </w:tc>
      <w:tc>
        <w:tcPr>
          <w:tcW w:w="4451" w:type="dxa"/>
        </w:tcPr>
        <w:p w14:paraId="70534D9F" w14:textId="77777777" w:rsidR="00093408" w:rsidRPr="00F53AEA" w:rsidRDefault="00093408" w:rsidP="00F53AEA">
          <w:pPr>
            <w:pStyle w:val="Sidfot"/>
            <w:spacing w:line="276" w:lineRule="auto"/>
          </w:pPr>
        </w:p>
      </w:tc>
    </w:tr>
  </w:tbl>
  <w:p w14:paraId="122DBC9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9905" w14:textId="77777777" w:rsidR="00A01B68" w:rsidRDefault="00A01B68" w:rsidP="00A87A54">
      <w:pPr>
        <w:spacing w:after="0" w:line="240" w:lineRule="auto"/>
      </w:pPr>
      <w:r>
        <w:separator/>
      </w:r>
    </w:p>
  </w:footnote>
  <w:footnote w:type="continuationSeparator" w:id="0">
    <w:p w14:paraId="3C2DD4B8" w14:textId="77777777" w:rsidR="00A01B68" w:rsidRDefault="00A01B6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285C" w14:textId="77777777" w:rsidR="006D1FBF" w:rsidRDefault="006D1F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CFF6" w14:textId="77777777" w:rsidR="006D1FBF" w:rsidRDefault="006D1FB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313C" w14:paraId="2009268E" w14:textId="77777777" w:rsidTr="00C93EBA">
      <w:trPr>
        <w:trHeight w:val="227"/>
      </w:trPr>
      <w:tc>
        <w:tcPr>
          <w:tcW w:w="5534" w:type="dxa"/>
        </w:tcPr>
        <w:p w14:paraId="1C73E7A4" w14:textId="77777777" w:rsidR="0026313C" w:rsidRPr="007D73AB" w:rsidRDefault="0026313C">
          <w:pPr>
            <w:pStyle w:val="Sidhuvud"/>
          </w:pPr>
        </w:p>
      </w:tc>
      <w:tc>
        <w:tcPr>
          <w:tcW w:w="3170" w:type="dxa"/>
          <w:vAlign w:val="bottom"/>
        </w:tcPr>
        <w:p w14:paraId="258A32F4" w14:textId="77777777" w:rsidR="0026313C" w:rsidRPr="007D73AB" w:rsidRDefault="0026313C" w:rsidP="00340DE0">
          <w:pPr>
            <w:pStyle w:val="Sidhuvud"/>
          </w:pPr>
        </w:p>
      </w:tc>
      <w:tc>
        <w:tcPr>
          <w:tcW w:w="1134" w:type="dxa"/>
        </w:tcPr>
        <w:p w14:paraId="41D19335" w14:textId="77777777" w:rsidR="0026313C" w:rsidRDefault="0026313C" w:rsidP="005A703A">
          <w:pPr>
            <w:pStyle w:val="Sidhuvud"/>
          </w:pPr>
        </w:p>
      </w:tc>
    </w:tr>
    <w:tr w:rsidR="0026313C" w14:paraId="43CBF96D" w14:textId="77777777" w:rsidTr="00C93EBA">
      <w:trPr>
        <w:trHeight w:val="1928"/>
      </w:trPr>
      <w:tc>
        <w:tcPr>
          <w:tcW w:w="5534" w:type="dxa"/>
        </w:tcPr>
        <w:p w14:paraId="1A18E84F" w14:textId="77777777" w:rsidR="0026313C" w:rsidRPr="00340DE0" w:rsidRDefault="0026313C"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894E68E" w14:textId="77777777" w:rsidR="0026313C" w:rsidRPr="00710A6C" w:rsidRDefault="0026313C" w:rsidP="00EE3C0F">
          <w:pPr>
            <w:pStyle w:val="Sidhuvud"/>
            <w:rPr>
              <w:b/>
            </w:rPr>
          </w:pPr>
        </w:p>
        <w:p w14:paraId="135DB6D9" w14:textId="77777777" w:rsidR="0026313C" w:rsidRDefault="0026313C" w:rsidP="00EE3C0F">
          <w:pPr>
            <w:pStyle w:val="Sidhuvud"/>
          </w:pPr>
        </w:p>
        <w:p w14:paraId="0D3C4D78" w14:textId="77777777" w:rsidR="0026313C" w:rsidRDefault="0026313C" w:rsidP="00EE3C0F">
          <w:pPr>
            <w:pStyle w:val="Sidhuvud"/>
          </w:pPr>
        </w:p>
        <w:p w14:paraId="5D74B5A1" w14:textId="77777777" w:rsidR="0026313C" w:rsidRDefault="0026313C" w:rsidP="00EE3C0F">
          <w:pPr>
            <w:pStyle w:val="Sidhuvud"/>
          </w:pPr>
        </w:p>
        <w:sdt>
          <w:sdtPr>
            <w:alias w:val="Dnr"/>
            <w:tag w:val="ccRKShow_Dnr"/>
            <w:id w:val="-829283628"/>
            <w:placeholder>
              <w:docPart w:val="E83D5536E14947689EF1DB74900156F0"/>
            </w:placeholder>
            <w:dataBinding w:prefixMappings="xmlns:ns0='http://lp/documentinfo/RK' " w:xpath="/ns0:DocumentInfo[1]/ns0:BaseInfo[1]/ns0:Dnr[1]" w:storeItemID="{48BA84B5-BDB1-4F86-AB36-A1E84113CA6E}"/>
            <w:text/>
          </w:sdtPr>
          <w:sdtEndPr/>
          <w:sdtContent>
            <w:p w14:paraId="6168D4CD" w14:textId="77777777" w:rsidR="0026313C" w:rsidRDefault="0026313C" w:rsidP="00EE3C0F">
              <w:pPr>
                <w:pStyle w:val="Sidhuvud"/>
              </w:pPr>
              <w:r>
                <w:t>I2020/02901</w:t>
              </w:r>
            </w:p>
          </w:sdtContent>
        </w:sdt>
        <w:sdt>
          <w:sdtPr>
            <w:alias w:val="DocNumber"/>
            <w:tag w:val="DocNumber"/>
            <w:id w:val="1726028884"/>
            <w:placeholder>
              <w:docPart w:val="23159AC6E6C346E88983916C94B92086"/>
            </w:placeholder>
            <w:showingPlcHdr/>
            <w:dataBinding w:prefixMappings="xmlns:ns0='http://lp/documentinfo/RK' " w:xpath="/ns0:DocumentInfo[1]/ns0:BaseInfo[1]/ns0:DocNumber[1]" w:storeItemID="{48BA84B5-BDB1-4F86-AB36-A1E84113CA6E}"/>
            <w:text/>
          </w:sdtPr>
          <w:sdtEndPr/>
          <w:sdtContent>
            <w:p w14:paraId="0DB8AB38" w14:textId="77777777" w:rsidR="0026313C" w:rsidRDefault="0026313C" w:rsidP="00EE3C0F">
              <w:pPr>
                <w:pStyle w:val="Sidhuvud"/>
              </w:pPr>
              <w:r>
                <w:rPr>
                  <w:rStyle w:val="Platshllartext"/>
                </w:rPr>
                <w:t xml:space="preserve"> </w:t>
              </w:r>
            </w:p>
          </w:sdtContent>
        </w:sdt>
        <w:p w14:paraId="008D48A8" w14:textId="77777777" w:rsidR="0026313C" w:rsidRDefault="0026313C" w:rsidP="00EE3C0F">
          <w:pPr>
            <w:pStyle w:val="Sidhuvud"/>
          </w:pPr>
        </w:p>
      </w:tc>
      <w:tc>
        <w:tcPr>
          <w:tcW w:w="1134" w:type="dxa"/>
        </w:tcPr>
        <w:p w14:paraId="4729092E" w14:textId="77777777" w:rsidR="0026313C" w:rsidRDefault="0026313C" w:rsidP="0094502D">
          <w:pPr>
            <w:pStyle w:val="Sidhuvud"/>
          </w:pPr>
        </w:p>
        <w:p w14:paraId="0C5213BD" w14:textId="77777777" w:rsidR="0026313C" w:rsidRPr="0094502D" w:rsidRDefault="0026313C" w:rsidP="00EC71A6">
          <w:pPr>
            <w:pStyle w:val="Sidhuvud"/>
          </w:pPr>
        </w:p>
      </w:tc>
    </w:tr>
    <w:tr w:rsidR="0026313C" w14:paraId="2A54B66E" w14:textId="77777777" w:rsidTr="00C93EBA">
      <w:trPr>
        <w:trHeight w:val="2268"/>
      </w:trPr>
      <w:sdt>
        <w:sdtPr>
          <w:rPr>
            <w:b/>
          </w:rPr>
          <w:alias w:val="SenderText"/>
          <w:tag w:val="ccRKShow_SenderText"/>
          <w:id w:val="1374046025"/>
          <w:placeholder>
            <w:docPart w:val="AA940435D0A049999C3E16732B6DE774"/>
          </w:placeholder>
        </w:sdtPr>
        <w:sdtEndPr>
          <w:rPr>
            <w:b w:val="0"/>
          </w:rPr>
        </w:sdtEndPr>
        <w:sdtContent>
          <w:tc>
            <w:tcPr>
              <w:tcW w:w="5534" w:type="dxa"/>
              <w:tcMar>
                <w:right w:w="1134" w:type="dxa"/>
              </w:tcMar>
            </w:tcPr>
            <w:p w14:paraId="032C942E" w14:textId="77777777" w:rsidR="0045574F" w:rsidRPr="0045574F" w:rsidRDefault="0045574F" w:rsidP="00340DE0">
              <w:pPr>
                <w:pStyle w:val="Sidhuvud"/>
                <w:rPr>
                  <w:b/>
                </w:rPr>
              </w:pPr>
              <w:r w:rsidRPr="0045574F">
                <w:rPr>
                  <w:b/>
                </w:rPr>
                <w:t>Infrastrukturdepartementet</w:t>
              </w:r>
            </w:p>
            <w:p w14:paraId="603D6A6C" w14:textId="77777777" w:rsidR="00DF0520" w:rsidRDefault="0045574F" w:rsidP="00340DE0">
              <w:pPr>
                <w:pStyle w:val="Sidhuvud"/>
              </w:pPr>
              <w:r w:rsidRPr="0045574F">
                <w:t>Infrastrukturministern</w:t>
              </w:r>
            </w:p>
            <w:p w14:paraId="2F28968B" w14:textId="77777777" w:rsidR="0026313C" w:rsidRPr="00340DE0" w:rsidRDefault="0026313C" w:rsidP="00340DE0">
              <w:pPr>
                <w:pStyle w:val="Sidhuvud"/>
              </w:pPr>
            </w:p>
          </w:tc>
        </w:sdtContent>
      </w:sdt>
      <w:sdt>
        <w:sdtPr>
          <w:alias w:val="Recipient"/>
          <w:tag w:val="ccRKShow_Recipient"/>
          <w:id w:val="-28344517"/>
          <w:placeholder>
            <w:docPart w:val="F906F4E4CE0C4482B6C2B483080F4E98"/>
          </w:placeholder>
          <w:dataBinding w:prefixMappings="xmlns:ns0='http://lp/documentinfo/RK' " w:xpath="/ns0:DocumentInfo[1]/ns0:BaseInfo[1]/ns0:Recipient[1]" w:storeItemID="{48BA84B5-BDB1-4F86-AB36-A1E84113CA6E}"/>
          <w:text w:multiLine="1"/>
        </w:sdtPr>
        <w:sdtEndPr/>
        <w:sdtContent>
          <w:tc>
            <w:tcPr>
              <w:tcW w:w="3170" w:type="dxa"/>
            </w:tcPr>
            <w:p w14:paraId="43240CCA" w14:textId="77777777" w:rsidR="0026313C" w:rsidRDefault="0026313C" w:rsidP="00547B89">
              <w:pPr>
                <w:pStyle w:val="Sidhuvud"/>
              </w:pPr>
              <w:r>
                <w:t>Till riksdagen</w:t>
              </w:r>
            </w:p>
          </w:tc>
        </w:sdtContent>
      </w:sdt>
      <w:tc>
        <w:tcPr>
          <w:tcW w:w="1134" w:type="dxa"/>
        </w:tcPr>
        <w:p w14:paraId="590B875C" w14:textId="77777777" w:rsidR="0026313C" w:rsidRDefault="0026313C" w:rsidP="003E6020">
          <w:pPr>
            <w:pStyle w:val="Sidhuvud"/>
          </w:pPr>
        </w:p>
      </w:tc>
    </w:tr>
  </w:tbl>
  <w:p w14:paraId="0EE763E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3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9AB"/>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313C"/>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4F"/>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07D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CFA"/>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576D3"/>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4793"/>
    <w:rsid w:val="005A5193"/>
    <w:rsid w:val="005A6034"/>
    <w:rsid w:val="005A7AC1"/>
    <w:rsid w:val="005B115A"/>
    <w:rsid w:val="005B537F"/>
    <w:rsid w:val="005C120D"/>
    <w:rsid w:val="005C15B3"/>
    <w:rsid w:val="005C6F80"/>
    <w:rsid w:val="005D07C2"/>
    <w:rsid w:val="005E1571"/>
    <w:rsid w:val="005E2F29"/>
    <w:rsid w:val="005E400D"/>
    <w:rsid w:val="005E49D4"/>
    <w:rsid w:val="005E4E79"/>
    <w:rsid w:val="005E5CE7"/>
    <w:rsid w:val="005E790C"/>
    <w:rsid w:val="005F08C5"/>
    <w:rsid w:val="00604782"/>
    <w:rsid w:val="00605718"/>
    <w:rsid w:val="00605C66"/>
    <w:rsid w:val="00606310"/>
    <w:rsid w:val="006068A9"/>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1FBF"/>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BF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C40"/>
    <w:rsid w:val="007C28D8"/>
    <w:rsid w:val="007C44FF"/>
    <w:rsid w:val="007C6456"/>
    <w:rsid w:val="007C76E0"/>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090"/>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B68"/>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1AB"/>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4CCA"/>
    <w:rsid w:val="00C26068"/>
    <w:rsid w:val="00C26DC3"/>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340D"/>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0520"/>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250"/>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4F6D"/>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07BA2-9BE8-4D18-AD38-6C9BF6C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D5536E14947689EF1DB74900156F0"/>
        <w:category>
          <w:name w:val="Allmänt"/>
          <w:gallery w:val="placeholder"/>
        </w:category>
        <w:types>
          <w:type w:val="bbPlcHdr"/>
        </w:types>
        <w:behaviors>
          <w:behavior w:val="content"/>
        </w:behaviors>
        <w:guid w:val="{1DE9F715-6F6A-4CCC-AFB7-97681F1416E9}"/>
      </w:docPartPr>
      <w:docPartBody>
        <w:p w:rsidR="00137CAB" w:rsidRDefault="005E3A6B" w:rsidP="005E3A6B">
          <w:pPr>
            <w:pStyle w:val="E83D5536E14947689EF1DB74900156F0"/>
          </w:pPr>
          <w:r>
            <w:rPr>
              <w:rStyle w:val="Platshllartext"/>
            </w:rPr>
            <w:t xml:space="preserve"> </w:t>
          </w:r>
        </w:p>
      </w:docPartBody>
    </w:docPart>
    <w:docPart>
      <w:docPartPr>
        <w:name w:val="23159AC6E6C346E88983916C94B92086"/>
        <w:category>
          <w:name w:val="Allmänt"/>
          <w:gallery w:val="placeholder"/>
        </w:category>
        <w:types>
          <w:type w:val="bbPlcHdr"/>
        </w:types>
        <w:behaviors>
          <w:behavior w:val="content"/>
        </w:behaviors>
        <w:guid w:val="{6D44100F-4788-4F70-90BA-DCE7391B75AB}"/>
      </w:docPartPr>
      <w:docPartBody>
        <w:p w:rsidR="00137CAB" w:rsidRDefault="005E3A6B" w:rsidP="005E3A6B">
          <w:pPr>
            <w:pStyle w:val="23159AC6E6C346E88983916C94B920861"/>
          </w:pPr>
          <w:r>
            <w:rPr>
              <w:rStyle w:val="Platshllartext"/>
            </w:rPr>
            <w:t xml:space="preserve"> </w:t>
          </w:r>
        </w:p>
      </w:docPartBody>
    </w:docPart>
    <w:docPart>
      <w:docPartPr>
        <w:name w:val="AA940435D0A049999C3E16732B6DE774"/>
        <w:category>
          <w:name w:val="Allmänt"/>
          <w:gallery w:val="placeholder"/>
        </w:category>
        <w:types>
          <w:type w:val="bbPlcHdr"/>
        </w:types>
        <w:behaviors>
          <w:behavior w:val="content"/>
        </w:behaviors>
        <w:guid w:val="{3BB36397-0755-46BF-BEA6-12201199B096}"/>
      </w:docPartPr>
      <w:docPartBody>
        <w:p w:rsidR="00137CAB" w:rsidRDefault="005E3A6B" w:rsidP="005E3A6B">
          <w:pPr>
            <w:pStyle w:val="AA940435D0A049999C3E16732B6DE7741"/>
          </w:pPr>
          <w:r>
            <w:rPr>
              <w:rStyle w:val="Platshllartext"/>
            </w:rPr>
            <w:t xml:space="preserve"> </w:t>
          </w:r>
        </w:p>
      </w:docPartBody>
    </w:docPart>
    <w:docPart>
      <w:docPartPr>
        <w:name w:val="F906F4E4CE0C4482B6C2B483080F4E98"/>
        <w:category>
          <w:name w:val="Allmänt"/>
          <w:gallery w:val="placeholder"/>
        </w:category>
        <w:types>
          <w:type w:val="bbPlcHdr"/>
        </w:types>
        <w:behaviors>
          <w:behavior w:val="content"/>
        </w:behaviors>
        <w:guid w:val="{CDA94AF9-5DC2-403D-864E-E9F4C36CC29B}"/>
      </w:docPartPr>
      <w:docPartBody>
        <w:p w:rsidR="00137CAB" w:rsidRDefault="005E3A6B" w:rsidP="005E3A6B">
          <w:pPr>
            <w:pStyle w:val="F906F4E4CE0C4482B6C2B483080F4E98"/>
          </w:pPr>
          <w:r>
            <w:rPr>
              <w:rStyle w:val="Platshllartext"/>
            </w:rPr>
            <w:t xml:space="preserve"> </w:t>
          </w:r>
        </w:p>
      </w:docPartBody>
    </w:docPart>
    <w:docPart>
      <w:docPartPr>
        <w:name w:val="F04A686745524EFDAEAFBE03C3079078"/>
        <w:category>
          <w:name w:val="Allmänt"/>
          <w:gallery w:val="placeholder"/>
        </w:category>
        <w:types>
          <w:type w:val="bbPlcHdr"/>
        </w:types>
        <w:behaviors>
          <w:behavior w:val="content"/>
        </w:behaviors>
        <w:guid w:val="{BE937348-1FEA-4B5A-B07B-A668DE4506AD}"/>
      </w:docPartPr>
      <w:docPartBody>
        <w:p w:rsidR="00137CAB" w:rsidRDefault="005E3A6B" w:rsidP="005E3A6B">
          <w:pPr>
            <w:pStyle w:val="F04A686745524EFDAEAFBE03C307907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8B1B72BDE5445529207671460CEA65A"/>
        <w:category>
          <w:name w:val="Allmänt"/>
          <w:gallery w:val="placeholder"/>
        </w:category>
        <w:types>
          <w:type w:val="bbPlcHdr"/>
        </w:types>
        <w:behaviors>
          <w:behavior w:val="content"/>
        </w:behaviors>
        <w:guid w:val="{A0E6A9B6-9001-4708-8BE3-7C456E494681}"/>
      </w:docPartPr>
      <w:docPartBody>
        <w:p w:rsidR="00137CAB" w:rsidRDefault="005E3A6B" w:rsidP="005E3A6B">
          <w:pPr>
            <w:pStyle w:val="38B1B72BDE5445529207671460CEA65A"/>
          </w:pPr>
          <w:r>
            <w:t xml:space="preserve"> </w:t>
          </w:r>
          <w:r>
            <w:rPr>
              <w:rStyle w:val="Platshllartext"/>
            </w:rPr>
            <w:t>Välj ett parti.</w:t>
          </w:r>
        </w:p>
      </w:docPartBody>
    </w:docPart>
    <w:docPart>
      <w:docPartPr>
        <w:name w:val="6039D60CE9AA4B9BB82A73948C7F69B9"/>
        <w:category>
          <w:name w:val="Allmänt"/>
          <w:gallery w:val="placeholder"/>
        </w:category>
        <w:types>
          <w:type w:val="bbPlcHdr"/>
        </w:types>
        <w:behaviors>
          <w:behavior w:val="content"/>
        </w:behaviors>
        <w:guid w:val="{C0D47D42-3437-451B-86BF-16524BFB4E18}"/>
      </w:docPartPr>
      <w:docPartBody>
        <w:p w:rsidR="00137CAB" w:rsidRDefault="005E3A6B" w:rsidP="005E3A6B">
          <w:pPr>
            <w:pStyle w:val="6039D60CE9AA4B9BB82A73948C7F69B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3C2BBFA66844BBE87892E46A904EF54"/>
        <w:category>
          <w:name w:val="Allmänt"/>
          <w:gallery w:val="placeholder"/>
        </w:category>
        <w:types>
          <w:type w:val="bbPlcHdr"/>
        </w:types>
        <w:behaviors>
          <w:behavior w:val="content"/>
        </w:behaviors>
        <w:guid w:val="{BDF53B1D-1A40-4BCE-BF03-8FC91B5FB85E}"/>
      </w:docPartPr>
      <w:docPartBody>
        <w:p w:rsidR="00137CAB" w:rsidRDefault="005E3A6B" w:rsidP="005E3A6B">
          <w:pPr>
            <w:pStyle w:val="93C2BBFA66844BBE87892E46A904EF54"/>
          </w:pPr>
          <w:r>
            <w:rPr>
              <w:rStyle w:val="Platshllartext"/>
            </w:rPr>
            <w:t>Klicka här för att ange datum.</w:t>
          </w:r>
        </w:p>
      </w:docPartBody>
    </w:docPart>
    <w:docPart>
      <w:docPartPr>
        <w:name w:val="E4B291208666407396CCFFF71C39F09F"/>
        <w:category>
          <w:name w:val="Allmänt"/>
          <w:gallery w:val="placeholder"/>
        </w:category>
        <w:types>
          <w:type w:val="bbPlcHdr"/>
        </w:types>
        <w:behaviors>
          <w:behavior w:val="content"/>
        </w:behaviors>
        <w:guid w:val="{534D9850-B4C0-4068-AA94-6CAF06C01939}"/>
      </w:docPartPr>
      <w:docPartBody>
        <w:p w:rsidR="00137CAB" w:rsidRDefault="005E3A6B" w:rsidP="005E3A6B">
          <w:pPr>
            <w:pStyle w:val="E4B291208666407396CCFFF71C39F09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6B"/>
    <w:rsid w:val="00137CAB"/>
    <w:rsid w:val="00143556"/>
    <w:rsid w:val="005E3A6B"/>
    <w:rsid w:val="00B30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A5EF3F6D0B470C94CE7FF0C24DF704">
    <w:name w:val="EBA5EF3F6D0B470C94CE7FF0C24DF704"/>
    <w:rsid w:val="005E3A6B"/>
  </w:style>
  <w:style w:type="character" w:styleId="Platshllartext">
    <w:name w:val="Placeholder Text"/>
    <w:basedOn w:val="Standardstycketeckensnitt"/>
    <w:uiPriority w:val="99"/>
    <w:semiHidden/>
    <w:rsid w:val="005E3A6B"/>
    <w:rPr>
      <w:noProof w:val="0"/>
      <w:color w:val="808080"/>
    </w:rPr>
  </w:style>
  <w:style w:type="paragraph" w:customStyle="1" w:styleId="A7ABB9ED79D747ECA101A44039881496">
    <w:name w:val="A7ABB9ED79D747ECA101A44039881496"/>
    <w:rsid w:val="005E3A6B"/>
  </w:style>
  <w:style w:type="paragraph" w:customStyle="1" w:styleId="E635AA8C1CE040208265E48E912EFBDB">
    <w:name w:val="E635AA8C1CE040208265E48E912EFBDB"/>
    <w:rsid w:val="005E3A6B"/>
  </w:style>
  <w:style w:type="paragraph" w:customStyle="1" w:styleId="7454D7C2AF6348128AD0491EFD9C9B3E">
    <w:name w:val="7454D7C2AF6348128AD0491EFD9C9B3E"/>
    <w:rsid w:val="005E3A6B"/>
  </w:style>
  <w:style w:type="paragraph" w:customStyle="1" w:styleId="E83D5536E14947689EF1DB74900156F0">
    <w:name w:val="E83D5536E14947689EF1DB74900156F0"/>
    <w:rsid w:val="005E3A6B"/>
  </w:style>
  <w:style w:type="paragraph" w:customStyle="1" w:styleId="23159AC6E6C346E88983916C94B92086">
    <w:name w:val="23159AC6E6C346E88983916C94B92086"/>
    <w:rsid w:val="005E3A6B"/>
  </w:style>
  <w:style w:type="paragraph" w:customStyle="1" w:styleId="F400FBABE71A453EB4C051739F8E6F40">
    <w:name w:val="F400FBABE71A453EB4C051739F8E6F40"/>
    <w:rsid w:val="005E3A6B"/>
  </w:style>
  <w:style w:type="paragraph" w:customStyle="1" w:styleId="F8EDFF83D3E74AC1A8F215CDCE96DED6">
    <w:name w:val="F8EDFF83D3E74AC1A8F215CDCE96DED6"/>
    <w:rsid w:val="005E3A6B"/>
  </w:style>
  <w:style w:type="paragraph" w:customStyle="1" w:styleId="619C0704C45A45439D12241958F74872">
    <w:name w:val="619C0704C45A45439D12241958F74872"/>
    <w:rsid w:val="005E3A6B"/>
  </w:style>
  <w:style w:type="paragraph" w:customStyle="1" w:styleId="AA940435D0A049999C3E16732B6DE774">
    <w:name w:val="AA940435D0A049999C3E16732B6DE774"/>
    <w:rsid w:val="005E3A6B"/>
  </w:style>
  <w:style w:type="paragraph" w:customStyle="1" w:styleId="F906F4E4CE0C4482B6C2B483080F4E98">
    <w:name w:val="F906F4E4CE0C4482B6C2B483080F4E98"/>
    <w:rsid w:val="005E3A6B"/>
  </w:style>
  <w:style w:type="paragraph" w:customStyle="1" w:styleId="23159AC6E6C346E88983916C94B920861">
    <w:name w:val="23159AC6E6C346E88983916C94B920861"/>
    <w:rsid w:val="005E3A6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A940435D0A049999C3E16732B6DE7741">
    <w:name w:val="AA940435D0A049999C3E16732B6DE7741"/>
    <w:rsid w:val="005E3A6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04A686745524EFDAEAFBE03C3079078">
    <w:name w:val="F04A686745524EFDAEAFBE03C3079078"/>
    <w:rsid w:val="005E3A6B"/>
  </w:style>
  <w:style w:type="paragraph" w:customStyle="1" w:styleId="38B1B72BDE5445529207671460CEA65A">
    <w:name w:val="38B1B72BDE5445529207671460CEA65A"/>
    <w:rsid w:val="005E3A6B"/>
  </w:style>
  <w:style w:type="paragraph" w:customStyle="1" w:styleId="8F86D7120344472FA6FD80816BDE9DA4">
    <w:name w:val="8F86D7120344472FA6FD80816BDE9DA4"/>
    <w:rsid w:val="005E3A6B"/>
  </w:style>
  <w:style w:type="paragraph" w:customStyle="1" w:styleId="EED50997E6A54F4E9F145600113B767C">
    <w:name w:val="EED50997E6A54F4E9F145600113B767C"/>
    <w:rsid w:val="005E3A6B"/>
  </w:style>
  <w:style w:type="paragraph" w:customStyle="1" w:styleId="6039D60CE9AA4B9BB82A73948C7F69B9">
    <w:name w:val="6039D60CE9AA4B9BB82A73948C7F69B9"/>
    <w:rsid w:val="005E3A6B"/>
  </w:style>
  <w:style w:type="paragraph" w:customStyle="1" w:styleId="93C2BBFA66844BBE87892E46A904EF54">
    <w:name w:val="93C2BBFA66844BBE87892E46A904EF54"/>
    <w:rsid w:val="005E3A6B"/>
  </w:style>
  <w:style w:type="paragraph" w:customStyle="1" w:styleId="E4B291208666407396CCFFF71C39F09F">
    <w:name w:val="E4B291208666407396CCFFF71C39F09F"/>
    <w:rsid w:val="005E3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2020-11-25T00:00:00</HeaderDate>
    <Office/>
    <Dnr>I2020/02901</Dnr>
    <ParagrafNr/>
    <DocumentTitle/>
    <VisitingAddress/>
    <Extra1/>
    <Extra2/>
    <Extra3>Saila Quicklund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02550a09-6ff2-4be0-98d7-f86f133f8f7a</RD_Svarsid>
  </documentManagement>
</p:properties>
</file>

<file path=customXml/itemProps1.xml><?xml version="1.0" encoding="utf-8"?>
<ds:datastoreItem xmlns:ds="http://schemas.openxmlformats.org/officeDocument/2006/customXml" ds:itemID="{F44DE49F-B381-445F-AADE-7C2A4661DCA8}"/>
</file>

<file path=customXml/itemProps2.xml><?xml version="1.0" encoding="utf-8"?>
<ds:datastoreItem xmlns:ds="http://schemas.openxmlformats.org/officeDocument/2006/customXml" ds:itemID="{48BA84B5-BDB1-4F86-AB36-A1E84113CA6E}"/>
</file>

<file path=customXml/itemProps3.xml><?xml version="1.0" encoding="utf-8"?>
<ds:datastoreItem xmlns:ds="http://schemas.openxmlformats.org/officeDocument/2006/customXml" ds:itemID="{2EC3AD91-227D-4618-ADD9-40D5BB6F85B3}"/>
</file>

<file path=customXml/itemProps4.xml><?xml version="1.0" encoding="utf-8"?>
<ds:datastoreItem xmlns:ds="http://schemas.openxmlformats.org/officeDocument/2006/customXml" ds:itemID="{21989DE5-8043-40E6-AFB4-89E0319C81F2}"/>
</file>

<file path=customXml/itemProps5.xml><?xml version="1.0" encoding="utf-8"?>
<ds:datastoreItem xmlns:ds="http://schemas.openxmlformats.org/officeDocument/2006/customXml" ds:itemID="{1DA67AD7-1C67-4A9D-9F13-481B6F09766F}"/>
</file>

<file path=docProps/app.xml><?xml version="1.0" encoding="utf-8"?>
<Properties xmlns="http://schemas.openxmlformats.org/officeDocument/2006/extended-properties" xmlns:vt="http://schemas.openxmlformats.org/officeDocument/2006/docPropsVTypes">
  <Template>RK Basmall</Template>
  <TotalTime>0</TotalTime>
  <Pages>1</Pages>
  <Words>212</Words>
  <Characters>1127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482 av Saila Quicklund (M) Uppgradering av Inlandsbanan.docx</dc:title>
  <dc:subject/>
  <dc:creator>Roland Bjuremalm</dc:creator>
  <cp:keywords/>
  <dc:description/>
  <cp:lastModifiedBy>Peter Kalliopuro</cp:lastModifiedBy>
  <cp:revision>2</cp:revision>
  <dcterms:created xsi:type="dcterms:W3CDTF">2020-11-24T13:10:00Z</dcterms:created>
  <dcterms:modified xsi:type="dcterms:W3CDTF">2020-11-24T13:10:00Z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