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D1AB" w14:textId="77777777" w:rsidR="00FB4431" w:rsidRDefault="00FB4431" w:rsidP="00DA0661">
      <w:pPr>
        <w:pStyle w:val="Rubrik"/>
      </w:pPr>
      <w:bookmarkStart w:id="0" w:name="Start"/>
      <w:bookmarkStart w:id="1" w:name="_GoBack"/>
      <w:bookmarkEnd w:id="0"/>
      <w:bookmarkEnd w:id="1"/>
      <w:r>
        <w:t>Svar på fråga 20</w:t>
      </w:r>
      <w:r w:rsidR="00696648">
        <w:t>19</w:t>
      </w:r>
      <w:r>
        <w:t>/</w:t>
      </w:r>
      <w:r w:rsidR="00696648">
        <w:t>20</w:t>
      </w:r>
      <w:r>
        <w:t>:</w:t>
      </w:r>
      <w:r w:rsidR="004D135E">
        <w:t>723</w:t>
      </w:r>
      <w:r>
        <w:t xml:space="preserve"> av Edward </w:t>
      </w:r>
      <w:proofErr w:type="spellStart"/>
      <w:r>
        <w:t>Riedl</w:t>
      </w:r>
      <w:proofErr w:type="spellEnd"/>
      <w:r>
        <w:t xml:space="preserve"> (M)</w:t>
      </w:r>
      <w:r>
        <w:br/>
        <w:t>Tillfällig skattelättnad på bensin och diesel vid oroligheter i Mellanöstern</w:t>
      </w:r>
    </w:p>
    <w:p w14:paraId="46742E3D" w14:textId="77777777" w:rsidR="00FB4431" w:rsidRDefault="00FB4431" w:rsidP="002749F7">
      <w:pPr>
        <w:pStyle w:val="Brdtext"/>
      </w:pPr>
      <w:r>
        <w:t xml:space="preserve">Edward </w:t>
      </w:r>
      <w:proofErr w:type="spellStart"/>
      <w:r>
        <w:t>Riedl</w:t>
      </w:r>
      <w:proofErr w:type="spellEnd"/>
      <w:r>
        <w:t xml:space="preserve"> har frågat mig om jag kan tänka mig att sänka skatten på bensin och diesel ifall oroligheterna i Mellanöstern gör att priset på olja höjs kraftigt.</w:t>
      </w:r>
    </w:p>
    <w:p w14:paraId="721EBEF0" w14:textId="46BBC912" w:rsidR="009E12B4" w:rsidRDefault="009E12B4" w:rsidP="002749F7">
      <w:pPr>
        <w:pStyle w:val="Brdtext"/>
      </w:pPr>
      <w:r>
        <w:t>Bensinpriset har fluktuerat mycket det senaste året. Det är viktigt att understryka att det</w:t>
      </w:r>
      <w:r w:rsidR="00810FA7">
        <w:t>t</w:t>
      </w:r>
      <w:r>
        <w:t>a inte skett på grund av bensinskatten utan på grund av vad som händer i vår omvärld.</w:t>
      </w:r>
    </w:p>
    <w:p w14:paraId="208FE2CB" w14:textId="3727CB41" w:rsidR="009E12B4" w:rsidRDefault="009E12B4" w:rsidP="002749F7">
      <w:pPr>
        <w:pStyle w:val="Brdtext"/>
      </w:pPr>
      <w:r>
        <w:t xml:space="preserve">Nu är det </w:t>
      </w:r>
      <w:r w:rsidR="008B2E8C">
        <w:t xml:space="preserve">oroligheterna </w:t>
      </w:r>
      <w:r>
        <w:t xml:space="preserve">i </w:t>
      </w:r>
      <w:r w:rsidR="008B2E8C">
        <w:t>M</w:t>
      </w:r>
      <w:r>
        <w:t xml:space="preserve">ellanöstern som kan få påverkan på en rad olika saker, bl.a. oljepriserna. Regeringen följer noga utvecklingen och arbetar aktivt för att läget ska stabilisera sig. Det är ännu inte klart vilka konsekvenser som </w:t>
      </w:r>
      <w:r w:rsidR="008B2E8C">
        <w:t xml:space="preserve">kan </w:t>
      </w:r>
      <w:r>
        <w:t>följa på det uppkomna läget och det är därför för tidig</w:t>
      </w:r>
      <w:r w:rsidR="00FF18F0">
        <w:t>t</w:t>
      </w:r>
      <w:r>
        <w:t xml:space="preserve"> att säga </w:t>
      </w:r>
      <w:r w:rsidR="000711E9">
        <w:t xml:space="preserve">om några </w:t>
      </w:r>
      <w:r>
        <w:t xml:space="preserve">åtgärder </w:t>
      </w:r>
      <w:r w:rsidR="00EB7E86">
        <w:t xml:space="preserve">kan komma att </w:t>
      </w:r>
      <w:r>
        <w:t>vara nödvändiga framöver.</w:t>
      </w:r>
    </w:p>
    <w:p w14:paraId="0CAD41DA" w14:textId="2EEB9F44" w:rsidR="00292BB8" w:rsidRDefault="00292BB8" w:rsidP="002749F7">
      <w:pPr>
        <w:pStyle w:val="Brdtext"/>
      </w:pPr>
      <w:r>
        <w:t>På lite längre sikt visar det här behovet av omställning – inte bara för klimatet utan också för att priset för att köra bil inte ska svänga kraftigt beroende på omvärldshändelser. Vi kan inte ha en situation där vi i Sverige är beroende av utvecklingen mellan USA och Iran eller hur OPEC-länderna inklusive Saudiarabien och Venezuela agerar utan vi behöver ställa om så att vi kan använda annat än fossila bränslen i våra bilar, exempelvis el eller bränsle från skogsavfall.</w:t>
      </w:r>
    </w:p>
    <w:p w14:paraId="4AFC44E9" w14:textId="77777777" w:rsidR="00FB4431" w:rsidRDefault="00FB4431" w:rsidP="006A12F1">
      <w:pPr>
        <w:pStyle w:val="Brdtext"/>
      </w:pPr>
      <w:r>
        <w:t xml:space="preserve">Stockholm den </w:t>
      </w:r>
      <w:sdt>
        <w:sdtPr>
          <w:id w:val="-1225218591"/>
          <w:placeholder>
            <w:docPart w:val="9CFF4F67F47E4F07ACB93AEB405DC88D"/>
          </w:placeholder>
          <w:dataBinding w:prefixMappings="xmlns:ns0='http://lp/documentinfo/RK' " w:xpath="/ns0:DocumentInfo[1]/ns0:BaseInfo[1]/ns0:HeaderDate[1]" w:storeItemID="{00000000-0000-0000-0000-000000000000}"/>
          <w:date w:fullDate="2020-01-15T00:00:00Z">
            <w:dateFormat w:val="d MMMM yyyy"/>
            <w:lid w:val="sv-SE"/>
            <w:storeMappedDataAs w:val="dateTime"/>
            <w:calendar w:val="gregorian"/>
          </w:date>
        </w:sdtPr>
        <w:sdtEndPr/>
        <w:sdtContent>
          <w:r w:rsidR="0053166B">
            <w:t>15 januari 2020</w:t>
          </w:r>
        </w:sdtContent>
      </w:sdt>
    </w:p>
    <w:p w14:paraId="0ACAB13B" w14:textId="77777777" w:rsidR="00292BB8" w:rsidRDefault="00292BB8" w:rsidP="00DB48AB">
      <w:pPr>
        <w:pStyle w:val="Brdtext"/>
      </w:pPr>
    </w:p>
    <w:p w14:paraId="78E832CB" w14:textId="30C82F48" w:rsidR="00FB4431" w:rsidRPr="00DB48AB" w:rsidRDefault="00810FA7" w:rsidP="00DB48AB">
      <w:pPr>
        <w:pStyle w:val="Brdtext"/>
      </w:pPr>
      <w:r>
        <w:t>Magdalena Andersson</w:t>
      </w:r>
    </w:p>
    <w:sectPr w:rsidR="00FB4431" w:rsidRPr="00DB48AB" w:rsidSect="00292BB8">
      <w:footerReference w:type="default" r:id="rId7"/>
      <w:headerReference w:type="first" r:id="rId8"/>
      <w:footerReference w:type="first" r:id="rId9"/>
      <w:pgSz w:w="11906" w:h="16838"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84736" w14:textId="77777777" w:rsidR="00FB4431" w:rsidRDefault="00FB4431" w:rsidP="00A87A54">
      <w:pPr>
        <w:spacing w:after="0" w:line="240" w:lineRule="auto"/>
      </w:pPr>
      <w:r>
        <w:separator/>
      </w:r>
    </w:p>
  </w:endnote>
  <w:endnote w:type="continuationSeparator" w:id="0">
    <w:p w14:paraId="4CB0BEA1" w14:textId="77777777" w:rsidR="00FB4431" w:rsidRDefault="00FB443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3D15F7" w14:textId="77777777" w:rsidTr="006A26EC">
      <w:trPr>
        <w:trHeight w:val="227"/>
        <w:jc w:val="right"/>
      </w:trPr>
      <w:tc>
        <w:tcPr>
          <w:tcW w:w="708" w:type="dxa"/>
          <w:vAlign w:val="bottom"/>
        </w:tcPr>
        <w:p w14:paraId="6060377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E87018F" w14:textId="77777777" w:rsidTr="006A26EC">
      <w:trPr>
        <w:trHeight w:val="850"/>
        <w:jc w:val="right"/>
      </w:trPr>
      <w:tc>
        <w:tcPr>
          <w:tcW w:w="708" w:type="dxa"/>
          <w:vAlign w:val="bottom"/>
        </w:tcPr>
        <w:p w14:paraId="50808BFB" w14:textId="77777777" w:rsidR="005606BC" w:rsidRPr="00347E11" w:rsidRDefault="005606BC" w:rsidP="005606BC">
          <w:pPr>
            <w:pStyle w:val="Sidfot"/>
            <w:spacing w:line="276" w:lineRule="auto"/>
            <w:jc w:val="right"/>
          </w:pPr>
        </w:p>
      </w:tc>
    </w:tr>
  </w:tbl>
  <w:p w14:paraId="4C53C1E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C744E8C" w14:textId="77777777" w:rsidTr="001F4302">
      <w:trPr>
        <w:trHeight w:val="510"/>
      </w:trPr>
      <w:tc>
        <w:tcPr>
          <w:tcW w:w="8525" w:type="dxa"/>
          <w:gridSpan w:val="2"/>
          <w:vAlign w:val="bottom"/>
        </w:tcPr>
        <w:p w14:paraId="2D309942" w14:textId="77777777" w:rsidR="00347E11" w:rsidRPr="00347E11" w:rsidRDefault="00347E11" w:rsidP="00347E11">
          <w:pPr>
            <w:pStyle w:val="Sidfot"/>
            <w:rPr>
              <w:sz w:val="8"/>
            </w:rPr>
          </w:pPr>
        </w:p>
      </w:tc>
    </w:tr>
    <w:tr w:rsidR="00093408" w:rsidRPr="00EE3C0F" w14:paraId="376B4620" w14:textId="77777777" w:rsidTr="00C26068">
      <w:trPr>
        <w:trHeight w:val="227"/>
      </w:trPr>
      <w:tc>
        <w:tcPr>
          <w:tcW w:w="4074" w:type="dxa"/>
        </w:tcPr>
        <w:p w14:paraId="54F614F8" w14:textId="77777777" w:rsidR="00347E11" w:rsidRPr="00F53AEA" w:rsidRDefault="00347E11" w:rsidP="00C26068">
          <w:pPr>
            <w:pStyle w:val="Sidfot"/>
            <w:spacing w:line="276" w:lineRule="auto"/>
          </w:pPr>
        </w:p>
      </w:tc>
      <w:tc>
        <w:tcPr>
          <w:tcW w:w="4451" w:type="dxa"/>
        </w:tcPr>
        <w:p w14:paraId="7F8F4C33" w14:textId="77777777" w:rsidR="00093408" w:rsidRPr="00F53AEA" w:rsidRDefault="00093408" w:rsidP="00F53AEA">
          <w:pPr>
            <w:pStyle w:val="Sidfot"/>
            <w:spacing w:line="276" w:lineRule="auto"/>
          </w:pPr>
        </w:p>
      </w:tc>
    </w:tr>
  </w:tbl>
  <w:p w14:paraId="296E0E5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16B1" w14:textId="77777777" w:rsidR="00FB4431" w:rsidRDefault="00FB4431" w:rsidP="00A87A54">
      <w:pPr>
        <w:spacing w:after="0" w:line="240" w:lineRule="auto"/>
      </w:pPr>
      <w:r>
        <w:separator/>
      </w:r>
    </w:p>
  </w:footnote>
  <w:footnote w:type="continuationSeparator" w:id="0">
    <w:p w14:paraId="2FB58FBE" w14:textId="77777777" w:rsidR="00FB4431" w:rsidRDefault="00FB443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B4431" w14:paraId="42826690" w14:textId="77777777" w:rsidTr="00C93EBA">
      <w:trPr>
        <w:trHeight w:val="227"/>
      </w:trPr>
      <w:tc>
        <w:tcPr>
          <w:tcW w:w="5534" w:type="dxa"/>
        </w:tcPr>
        <w:p w14:paraId="79DEF8F1" w14:textId="77777777" w:rsidR="00FB4431" w:rsidRPr="007D73AB" w:rsidRDefault="00FB4431">
          <w:pPr>
            <w:pStyle w:val="Sidhuvud"/>
          </w:pPr>
        </w:p>
      </w:tc>
      <w:tc>
        <w:tcPr>
          <w:tcW w:w="3170" w:type="dxa"/>
          <w:vAlign w:val="bottom"/>
        </w:tcPr>
        <w:p w14:paraId="7A01226B" w14:textId="77777777" w:rsidR="00FB4431" w:rsidRPr="007D73AB" w:rsidRDefault="00FB4431" w:rsidP="00340DE0">
          <w:pPr>
            <w:pStyle w:val="Sidhuvud"/>
          </w:pPr>
        </w:p>
      </w:tc>
      <w:tc>
        <w:tcPr>
          <w:tcW w:w="1134" w:type="dxa"/>
        </w:tcPr>
        <w:p w14:paraId="1892603B" w14:textId="77777777" w:rsidR="00FB4431" w:rsidRDefault="00FB4431" w:rsidP="005A703A">
          <w:pPr>
            <w:pStyle w:val="Sidhuvud"/>
          </w:pPr>
        </w:p>
      </w:tc>
    </w:tr>
    <w:tr w:rsidR="00FB4431" w14:paraId="4BFCB608" w14:textId="77777777" w:rsidTr="00C93EBA">
      <w:trPr>
        <w:trHeight w:val="1928"/>
      </w:trPr>
      <w:tc>
        <w:tcPr>
          <w:tcW w:w="5534" w:type="dxa"/>
        </w:tcPr>
        <w:p w14:paraId="1FA585D2" w14:textId="77777777" w:rsidR="00FB4431" w:rsidRPr="00340DE0" w:rsidRDefault="00FB4431" w:rsidP="00340DE0">
          <w:pPr>
            <w:pStyle w:val="Sidhuvud"/>
          </w:pPr>
          <w:r>
            <w:rPr>
              <w:noProof/>
            </w:rPr>
            <w:drawing>
              <wp:inline distT="0" distB="0" distL="0" distR="0" wp14:anchorId="10D10B94" wp14:editId="3EB5F05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C0B8529" w14:textId="77777777" w:rsidR="00FB4431" w:rsidRPr="00710A6C" w:rsidRDefault="00FB4431" w:rsidP="00EE3C0F">
          <w:pPr>
            <w:pStyle w:val="Sidhuvud"/>
            <w:rPr>
              <w:b/>
            </w:rPr>
          </w:pPr>
        </w:p>
        <w:p w14:paraId="51002E64" w14:textId="77777777" w:rsidR="00FB4431" w:rsidRDefault="00FB4431" w:rsidP="00EE3C0F">
          <w:pPr>
            <w:pStyle w:val="Sidhuvud"/>
          </w:pPr>
        </w:p>
        <w:p w14:paraId="0F008A86" w14:textId="77777777" w:rsidR="00FB4431" w:rsidRDefault="00FB4431" w:rsidP="00EE3C0F">
          <w:pPr>
            <w:pStyle w:val="Sidhuvud"/>
          </w:pPr>
        </w:p>
        <w:p w14:paraId="22CEE224" w14:textId="77777777" w:rsidR="00FB4431" w:rsidRDefault="00FB4431" w:rsidP="00EE3C0F">
          <w:pPr>
            <w:pStyle w:val="Sidhuvud"/>
          </w:pPr>
        </w:p>
        <w:sdt>
          <w:sdtPr>
            <w:alias w:val="Dnr"/>
            <w:tag w:val="ccRKShow_Dnr"/>
            <w:id w:val="-829283628"/>
            <w:placeholder>
              <w:docPart w:val="DD0B04AC58CA4D13B319BF602CB08071"/>
            </w:placeholder>
            <w:dataBinding w:prefixMappings="xmlns:ns0='http://lp/documentinfo/RK' " w:xpath="/ns0:DocumentInfo[1]/ns0:BaseInfo[1]/ns0:Dnr[1]" w:storeItemID="{00000000-0000-0000-0000-000000000000}"/>
            <w:text/>
          </w:sdtPr>
          <w:sdtEndPr/>
          <w:sdtContent>
            <w:p w14:paraId="75C6400A" w14:textId="6820813E" w:rsidR="00FB4431" w:rsidRDefault="00FB4431" w:rsidP="00EE3C0F">
              <w:pPr>
                <w:pStyle w:val="Sidhuvud"/>
              </w:pPr>
              <w:r>
                <w:t>Fi2020/</w:t>
              </w:r>
              <w:r w:rsidR="009213AC">
                <w:t>000</w:t>
              </w:r>
              <w:r w:rsidR="00AB5C61">
                <w:t>31</w:t>
              </w:r>
            </w:p>
          </w:sdtContent>
        </w:sdt>
        <w:sdt>
          <w:sdtPr>
            <w:alias w:val="DocNumber"/>
            <w:tag w:val="DocNumber"/>
            <w:id w:val="1726028884"/>
            <w:placeholder>
              <w:docPart w:val="17E73B47CE8B49FCBDA10C4B3A5F7564"/>
            </w:placeholder>
            <w:showingPlcHdr/>
            <w:dataBinding w:prefixMappings="xmlns:ns0='http://lp/documentinfo/RK' " w:xpath="/ns0:DocumentInfo[1]/ns0:BaseInfo[1]/ns0:DocNumber[1]" w:storeItemID="{00000000-0000-0000-0000-000000000000}"/>
            <w:text/>
          </w:sdtPr>
          <w:sdtEndPr/>
          <w:sdtContent>
            <w:p w14:paraId="5193ABFA" w14:textId="77777777" w:rsidR="00FB4431" w:rsidRDefault="00FB4431" w:rsidP="00EE3C0F">
              <w:pPr>
                <w:pStyle w:val="Sidhuvud"/>
              </w:pPr>
              <w:r>
                <w:rPr>
                  <w:rStyle w:val="Platshllartext"/>
                </w:rPr>
                <w:t xml:space="preserve"> </w:t>
              </w:r>
            </w:p>
          </w:sdtContent>
        </w:sdt>
        <w:p w14:paraId="293988D6" w14:textId="77777777" w:rsidR="00FB4431" w:rsidRDefault="00FB4431" w:rsidP="00EE3C0F">
          <w:pPr>
            <w:pStyle w:val="Sidhuvud"/>
          </w:pPr>
        </w:p>
      </w:tc>
      <w:tc>
        <w:tcPr>
          <w:tcW w:w="1134" w:type="dxa"/>
        </w:tcPr>
        <w:p w14:paraId="1F434C9D" w14:textId="77777777" w:rsidR="00FB4431" w:rsidRDefault="00FB4431" w:rsidP="0094502D">
          <w:pPr>
            <w:pStyle w:val="Sidhuvud"/>
          </w:pPr>
        </w:p>
        <w:p w14:paraId="73DEF8D3" w14:textId="77777777" w:rsidR="00FB4431" w:rsidRPr="0094502D" w:rsidRDefault="00FB4431" w:rsidP="00EC71A6">
          <w:pPr>
            <w:pStyle w:val="Sidhuvud"/>
          </w:pPr>
        </w:p>
      </w:tc>
    </w:tr>
    <w:tr w:rsidR="00FB4431" w14:paraId="59E97362" w14:textId="77777777" w:rsidTr="00C93EBA">
      <w:trPr>
        <w:trHeight w:val="2268"/>
      </w:trPr>
      <w:sdt>
        <w:sdtPr>
          <w:alias w:val="SenderText"/>
          <w:tag w:val="ccRKShow_SenderText"/>
          <w:id w:val="1374046025"/>
          <w:placeholder>
            <w:docPart w:val="F41B105F3DEC49C8A502135F9389D2A8"/>
          </w:placeholder>
        </w:sdtPr>
        <w:sdtEndPr/>
        <w:sdtContent>
          <w:tc>
            <w:tcPr>
              <w:tcW w:w="5534" w:type="dxa"/>
              <w:tcMar>
                <w:right w:w="1134" w:type="dxa"/>
              </w:tcMar>
            </w:tcPr>
            <w:p w14:paraId="38E022A7" w14:textId="77777777" w:rsidR="00461491" w:rsidRPr="00461491" w:rsidRDefault="00461491" w:rsidP="00340DE0">
              <w:pPr>
                <w:pStyle w:val="Sidhuvud"/>
                <w:rPr>
                  <w:b/>
                </w:rPr>
              </w:pPr>
              <w:r w:rsidRPr="00461491">
                <w:rPr>
                  <w:b/>
                </w:rPr>
                <w:t>Finansdepartementet</w:t>
              </w:r>
            </w:p>
            <w:p w14:paraId="099E4108" w14:textId="77777777" w:rsidR="00461491" w:rsidRDefault="00461491" w:rsidP="00340DE0">
              <w:pPr>
                <w:pStyle w:val="Sidhuvud"/>
              </w:pPr>
              <w:r>
                <w:t>Finansministern</w:t>
              </w:r>
            </w:p>
            <w:p w14:paraId="173173A6" w14:textId="77777777" w:rsidR="00461491" w:rsidRDefault="00461491" w:rsidP="00340DE0">
              <w:pPr>
                <w:pStyle w:val="Sidhuvud"/>
              </w:pPr>
            </w:p>
            <w:p w14:paraId="5F2E736E" w14:textId="77777777" w:rsidR="00461491" w:rsidRDefault="00461491" w:rsidP="00340DE0">
              <w:pPr>
                <w:pStyle w:val="Sidhuvud"/>
              </w:pPr>
            </w:p>
            <w:p w14:paraId="7D67AC60" w14:textId="37FAB0DF" w:rsidR="00FB4431" w:rsidRPr="00340DE0" w:rsidRDefault="00FB4431" w:rsidP="00340DE0">
              <w:pPr>
                <w:pStyle w:val="Sidhuvud"/>
              </w:pPr>
            </w:p>
          </w:tc>
        </w:sdtContent>
      </w:sdt>
      <w:sdt>
        <w:sdtPr>
          <w:alias w:val="Recipient"/>
          <w:tag w:val="ccRKShow_Recipient"/>
          <w:id w:val="-28344517"/>
          <w:placeholder>
            <w:docPart w:val="C317642D5DE545F08BC6530C2F1B3697"/>
          </w:placeholder>
          <w:dataBinding w:prefixMappings="xmlns:ns0='http://lp/documentinfo/RK' " w:xpath="/ns0:DocumentInfo[1]/ns0:BaseInfo[1]/ns0:Recipient[1]" w:storeItemID="{00000000-0000-0000-0000-000000000000}"/>
          <w:text w:multiLine="1"/>
        </w:sdtPr>
        <w:sdtEndPr/>
        <w:sdtContent>
          <w:tc>
            <w:tcPr>
              <w:tcW w:w="3170" w:type="dxa"/>
            </w:tcPr>
            <w:p w14:paraId="0D4CDC62" w14:textId="77777777" w:rsidR="00FB4431" w:rsidRDefault="00FB4431" w:rsidP="00547B89">
              <w:pPr>
                <w:pStyle w:val="Sidhuvud"/>
              </w:pPr>
              <w:r>
                <w:t>Till riksdagen</w:t>
              </w:r>
            </w:p>
          </w:tc>
        </w:sdtContent>
      </w:sdt>
      <w:tc>
        <w:tcPr>
          <w:tcW w:w="1134" w:type="dxa"/>
        </w:tcPr>
        <w:p w14:paraId="58AF58AB" w14:textId="77777777" w:rsidR="00FB4431" w:rsidRDefault="00FB4431" w:rsidP="003E6020">
          <w:pPr>
            <w:pStyle w:val="Sidhuvud"/>
          </w:pPr>
        </w:p>
      </w:tc>
    </w:tr>
  </w:tbl>
  <w:p w14:paraId="6BFC599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3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11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2A5F"/>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182A"/>
    <w:rsid w:val="00282263"/>
    <w:rsid w:val="00282417"/>
    <w:rsid w:val="00282D27"/>
    <w:rsid w:val="00287F0D"/>
    <w:rsid w:val="00292420"/>
    <w:rsid w:val="00292BB8"/>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606"/>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1491"/>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135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166B"/>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648"/>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0FA7"/>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E8C"/>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13A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2B4"/>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5C61"/>
    <w:rsid w:val="00AB6313"/>
    <w:rsid w:val="00AB71DD"/>
    <w:rsid w:val="00AC15C5"/>
    <w:rsid w:val="00AD0E75"/>
    <w:rsid w:val="00AD336E"/>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1955"/>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17F45"/>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E86"/>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431"/>
    <w:rsid w:val="00FB4D12"/>
    <w:rsid w:val="00FB5279"/>
    <w:rsid w:val="00FC069A"/>
    <w:rsid w:val="00FC08A9"/>
    <w:rsid w:val="00FC0BA0"/>
    <w:rsid w:val="00FC7600"/>
    <w:rsid w:val="00FD0B7B"/>
    <w:rsid w:val="00FD1A46"/>
    <w:rsid w:val="00FD4C08"/>
    <w:rsid w:val="00FE1DCC"/>
    <w:rsid w:val="00FE2B19"/>
    <w:rsid w:val="00FF0538"/>
    <w:rsid w:val="00FF18F0"/>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68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0B04AC58CA4D13B319BF602CB08071"/>
        <w:category>
          <w:name w:val="Allmänt"/>
          <w:gallery w:val="placeholder"/>
        </w:category>
        <w:types>
          <w:type w:val="bbPlcHdr"/>
        </w:types>
        <w:behaviors>
          <w:behavior w:val="content"/>
        </w:behaviors>
        <w:guid w:val="{286D0F1E-ECBB-435F-A4C9-AB1489CE5369}"/>
      </w:docPartPr>
      <w:docPartBody>
        <w:p w:rsidR="0021333A" w:rsidRDefault="00AA69CD" w:rsidP="00AA69CD">
          <w:pPr>
            <w:pStyle w:val="DD0B04AC58CA4D13B319BF602CB08071"/>
          </w:pPr>
          <w:r>
            <w:rPr>
              <w:rStyle w:val="Platshllartext"/>
            </w:rPr>
            <w:t xml:space="preserve"> </w:t>
          </w:r>
        </w:p>
      </w:docPartBody>
    </w:docPart>
    <w:docPart>
      <w:docPartPr>
        <w:name w:val="17E73B47CE8B49FCBDA10C4B3A5F7564"/>
        <w:category>
          <w:name w:val="Allmänt"/>
          <w:gallery w:val="placeholder"/>
        </w:category>
        <w:types>
          <w:type w:val="bbPlcHdr"/>
        </w:types>
        <w:behaviors>
          <w:behavior w:val="content"/>
        </w:behaviors>
        <w:guid w:val="{8178C67F-1F48-49CF-B9ED-F239C1C2C73F}"/>
      </w:docPartPr>
      <w:docPartBody>
        <w:p w:rsidR="0021333A" w:rsidRDefault="00AA69CD" w:rsidP="00AA69CD">
          <w:pPr>
            <w:pStyle w:val="17E73B47CE8B49FCBDA10C4B3A5F7564"/>
          </w:pPr>
          <w:r>
            <w:rPr>
              <w:rStyle w:val="Platshllartext"/>
            </w:rPr>
            <w:t xml:space="preserve"> </w:t>
          </w:r>
        </w:p>
      </w:docPartBody>
    </w:docPart>
    <w:docPart>
      <w:docPartPr>
        <w:name w:val="F41B105F3DEC49C8A502135F9389D2A8"/>
        <w:category>
          <w:name w:val="Allmänt"/>
          <w:gallery w:val="placeholder"/>
        </w:category>
        <w:types>
          <w:type w:val="bbPlcHdr"/>
        </w:types>
        <w:behaviors>
          <w:behavior w:val="content"/>
        </w:behaviors>
        <w:guid w:val="{752B7B17-998B-4514-965B-75C0B56CFAF0}"/>
      </w:docPartPr>
      <w:docPartBody>
        <w:p w:rsidR="0021333A" w:rsidRDefault="00AA69CD" w:rsidP="00AA69CD">
          <w:pPr>
            <w:pStyle w:val="F41B105F3DEC49C8A502135F9389D2A8"/>
          </w:pPr>
          <w:r>
            <w:rPr>
              <w:rStyle w:val="Platshllartext"/>
            </w:rPr>
            <w:t xml:space="preserve"> </w:t>
          </w:r>
        </w:p>
      </w:docPartBody>
    </w:docPart>
    <w:docPart>
      <w:docPartPr>
        <w:name w:val="C317642D5DE545F08BC6530C2F1B3697"/>
        <w:category>
          <w:name w:val="Allmänt"/>
          <w:gallery w:val="placeholder"/>
        </w:category>
        <w:types>
          <w:type w:val="bbPlcHdr"/>
        </w:types>
        <w:behaviors>
          <w:behavior w:val="content"/>
        </w:behaviors>
        <w:guid w:val="{09B8F806-9D41-4AF4-9D6F-F6E74F8A8ED9}"/>
      </w:docPartPr>
      <w:docPartBody>
        <w:p w:rsidR="0021333A" w:rsidRDefault="00AA69CD" w:rsidP="00AA69CD">
          <w:pPr>
            <w:pStyle w:val="C317642D5DE545F08BC6530C2F1B3697"/>
          </w:pPr>
          <w:r>
            <w:rPr>
              <w:rStyle w:val="Platshllartext"/>
            </w:rPr>
            <w:t xml:space="preserve"> </w:t>
          </w:r>
        </w:p>
      </w:docPartBody>
    </w:docPart>
    <w:docPart>
      <w:docPartPr>
        <w:name w:val="9CFF4F67F47E4F07ACB93AEB405DC88D"/>
        <w:category>
          <w:name w:val="Allmänt"/>
          <w:gallery w:val="placeholder"/>
        </w:category>
        <w:types>
          <w:type w:val="bbPlcHdr"/>
        </w:types>
        <w:behaviors>
          <w:behavior w:val="content"/>
        </w:behaviors>
        <w:guid w:val="{1FE5F347-2067-4D34-AC51-646BB7969D57}"/>
      </w:docPartPr>
      <w:docPartBody>
        <w:p w:rsidR="0021333A" w:rsidRDefault="00AA69CD" w:rsidP="00AA69CD">
          <w:pPr>
            <w:pStyle w:val="9CFF4F67F47E4F07ACB93AEB405DC88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CD"/>
    <w:rsid w:val="0021333A"/>
    <w:rsid w:val="00AA6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CF334B1B0B642AF9892129433206CCA">
    <w:name w:val="8CF334B1B0B642AF9892129433206CCA"/>
    <w:rsid w:val="00AA69CD"/>
  </w:style>
  <w:style w:type="character" w:styleId="Platshllartext">
    <w:name w:val="Placeholder Text"/>
    <w:basedOn w:val="Standardstycketeckensnitt"/>
    <w:uiPriority w:val="99"/>
    <w:semiHidden/>
    <w:rsid w:val="00AA69CD"/>
    <w:rPr>
      <w:noProof w:val="0"/>
      <w:color w:val="808080"/>
    </w:rPr>
  </w:style>
  <w:style w:type="paragraph" w:customStyle="1" w:styleId="DC605E931433418CA24787CBE066299A">
    <w:name w:val="DC605E931433418CA24787CBE066299A"/>
    <w:rsid w:val="00AA69CD"/>
  </w:style>
  <w:style w:type="paragraph" w:customStyle="1" w:styleId="F7AAB03225E2475AB7BCF92E872B7C0B">
    <w:name w:val="F7AAB03225E2475AB7BCF92E872B7C0B"/>
    <w:rsid w:val="00AA69CD"/>
  </w:style>
  <w:style w:type="paragraph" w:customStyle="1" w:styleId="09DE75CED5B14225BF404ABC43D29D7F">
    <w:name w:val="09DE75CED5B14225BF404ABC43D29D7F"/>
    <w:rsid w:val="00AA69CD"/>
  </w:style>
  <w:style w:type="paragraph" w:customStyle="1" w:styleId="DD0B04AC58CA4D13B319BF602CB08071">
    <w:name w:val="DD0B04AC58CA4D13B319BF602CB08071"/>
    <w:rsid w:val="00AA69CD"/>
  </w:style>
  <w:style w:type="paragraph" w:customStyle="1" w:styleId="17E73B47CE8B49FCBDA10C4B3A5F7564">
    <w:name w:val="17E73B47CE8B49FCBDA10C4B3A5F7564"/>
    <w:rsid w:val="00AA69CD"/>
  </w:style>
  <w:style w:type="paragraph" w:customStyle="1" w:styleId="1C599C591CC24B4DA81656049769A3A0">
    <w:name w:val="1C599C591CC24B4DA81656049769A3A0"/>
    <w:rsid w:val="00AA69CD"/>
  </w:style>
  <w:style w:type="paragraph" w:customStyle="1" w:styleId="29F4544CE14C4BC6BD3FD1791328DC3B">
    <w:name w:val="29F4544CE14C4BC6BD3FD1791328DC3B"/>
    <w:rsid w:val="00AA69CD"/>
  </w:style>
  <w:style w:type="paragraph" w:customStyle="1" w:styleId="559D6769D0924EF3961995EA42B9D5B5">
    <w:name w:val="559D6769D0924EF3961995EA42B9D5B5"/>
    <w:rsid w:val="00AA69CD"/>
  </w:style>
  <w:style w:type="paragraph" w:customStyle="1" w:styleId="F41B105F3DEC49C8A502135F9389D2A8">
    <w:name w:val="F41B105F3DEC49C8A502135F9389D2A8"/>
    <w:rsid w:val="00AA69CD"/>
  </w:style>
  <w:style w:type="paragraph" w:customStyle="1" w:styleId="C317642D5DE545F08BC6530C2F1B3697">
    <w:name w:val="C317642D5DE545F08BC6530C2F1B3697"/>
    <w:rsid w:val="00AA69CD"/>
  </w:style>
  <w:style w:type="paragraph" w:customStyle="1" w:styleId="86F932C8EA7049B5A1238690144A9586">
    <w:name w:val="86F932C8EA7049B5A1238690144A9586"/>
    <w:rsid w:val="00AA69CD"/>
  </w:style>
  <w:style w:type="paragraph" w:customStyle="1" w:styleId="A8BC116AFD904DBFAF71670702D54FA2">
    <w:name w:val="A8BC116AFD904DBFAF71670702D54FA2"/>
    <w:rsid w:val="00AA69CD"/>
  </w:style>
  <w:style w:type="paragraph" w:customStyle="1" w:styleId="0320752A7B5F42C6A00E35FA91550119">
    <w:name w:val="0320752A7B5F42C6A00E35FA91550119"/>
    <w:rsid w:val="00AA69CD"/>
  </w:style>
  <w:style w:type="paragraph" w:customStyle="1" w:styleId="07A6AFF5BCB34A68B99906B31AC23FB6">
    <w:name w:val="07A6AFF5BCB34A68B99906B31AC23FB6"/>
    <w:rsid w:val="00AA69CD"/>
  </w:style>
  <w:style w:type="paragraph" w:customStyle="1" w:styleId="5B8527F46C9749DFA826086D32E1F9C8">
    <w:name w:val="5B8527F46C9749DFA826086D32E1F9C8"/>
    <w:rsid w:val="00AA69CD"/>
  </w:style>
  <w:style w:type="paragraph" w:customStyle="1" w:styleId="9CFF4F67F47E4F07ACB93AEB405DC88D">
    <w:name w:val="9CFF4F67F47E4F07ACB93AEB405DC88D"/>
    <w:rsid w:val="00AA69CD"/>
  </w:style>
  <w:style w:type="paragraph" w:customStyle="1" w:styleId="5CD781E00ED84D928C4270EC8F9F6D5B">
    <w:name w:val="5CD781E00ED84D928C4270EC8F9F6D5B"/>
    <w:rsid w:val="00AA6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42920929-5f17-423e-ad39-8345e41083a6</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/yta/fi-ska/Frgesvar</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39267-47AC-499C-BB4E-AF5B844F7154}"/>
</file>

<file path=customXml/itemProps2.xml><?xml version="1.0" encoding="utf-8"?>
<ds:datastoreItem xmlns:ds="http://schemas.openxmlformats.org/officeDocument/2006/customXml" ds:itemID="{E3A572F8-EC3E-497E-8B41-1C2B2688A783}"/>
</file>

<file path=customXml/itemProps3.xml><?xml version="1.0" encoding="utf-8"?>
<ds:datastoreItem xmlns:ds="http://schemas.openxmlformats.org/officeDocument/2006/customXml" ds:itemID="{0924B90B-3DAC-4349-A5FC-C94D80C47CD0}"/>
</file>

<file path=customXml/itemProps4.xml><?xml version="1.0" encoding="utf-8"?>
<ds:datastoreItem xmlns:ds="http://schemas.openxmlformats.org/officeDocument/2006/customXml" ds:itemID="{F1AAE828-717B-4255-BCE0-7E13B7F6FEC9}"/>
</file>

<file path=customXml/itemProps5.xml><?xml version="1.0" encoding="utf-8"?>
<ds:datastoreItem xmlns:ds="http://schemas.openxmlformats.org/officeDocument/2006/customXml" ds:itemID="{7B74B862-F782-4940-946A-40193A5A3CAE}"/>
</file>

<file path=customXml/itemProps6.xml><?xml version="1.0" encoding="utf-8"?>
<ds:datastoreItem xmlns:ds="http://schemas.openxmlformats.org/officeDocument/2006/customXml" ds:itemID="{E3A572F8-EC3E-497E-8B41-1C2B2688A783}"/>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723.docx</dc:title>
  <dc:subject/>
  <dc:creator/>
  <cp:keywords/>
  <dc:description/>
  <cp:lastModifiedBy/>
  <cp:revision>1</cp:revision>
  <dcterms:created xsi:type="dcterms:W3CDTF">2020-01-15T09:02:00Z</dcterms:created>
  <dcterms:modified xsi:type="dcterms:W3CDTF">2020-01-15T09:03:00Z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1b993f35-74f2-49fe-86e5-460836cd0b42</vt:lpwstr>
  </property>
</Properties>
</file>