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5A" w14:textId="56225BB8" w:rsidR="00DB5E44" w:rsidRDefault="00DB5E44" w:rsidP="00DA0661">
      <w:pPr>
        <w:pStyle w:val="Rubrik"/>
      </w:pPr>
      <w:r>
        <w:t>Svar på fråga 20</w:t>
      </w:r>
      <w:r w:rsidR="00467A55">
        <w:t>20</w:t>
      </w:r>
      <w:r>
        <w:t>/2</w:t>
      </w:r>
      <w:r w:rsidR="00467A55">
        <w:t>1</w:t>
      </w:r>
      <w:r>
        <w:t>:</w:t>
      </w:r>
      <w:r w:rsidR="00F97156">
        <w:t>71</w:t>
      </w:r>
      <w:r w:rsidR="009769E7">
        <w:t>5</w:t>
      </w:r>
      <w:r w:rsidR="00EE7C3A">
        <w:t xml:space="preserve"> </w:t>
      </w:r>
      <w:r>
        <w:t xml:space="preserve">av </w:t>
      </w:r>
      <w:r w:rsidR="00F97156">
        <w:t>Katarina Brännström</w:t>
      </w:r>
      <w:r w:rsidR="009F4023" w:rsidRPr="009F4023">
        <w:t xml:space="preserve"> </w:t>
      </w:r>
      <w:r>
        <w:t>(</w:t>
      </w:r>
      <w:r w:rsidR="00F97156">
        <w:t>M</w:t>
      </w:r>
      <w:r>
        <w:t>)</w:t>
      </w:r>
      <w:r w:rsidR="00467A55">
        <w:t xml:space="preserve"> </w:t>
      </w:r>
      <w:r w:rsidR="00F97156" w:rsidRPr="00F97156">
        <w:t>Polisens arbetsvillkor och polisyrkets attraktivitet</w:t>
      </w:r>
    </w:p>
    <w:p w14:paraId="231716A0" w14:textId="4374712A" w:rsidR="009769E7" w:rsidRDefault="009769E7" w:rsidP="009769E7">
      <w:pPr>
        <w:pStyle w:val="Brdtext"/>
      </w:pPr>
      <w:r>
        <w:t>Katarina Brännström</w:t>
      </w:r>
      <w:r w:rsidR="008668FD">
        <w:t xml:space="preserve"> </w:t>
      </w:r>
      <w:r w:rsidR="00CF0011" w:rsidRPr="007F079A">
        <w:t xml:space="preserve">har frågat </w:t>
      </w:r>
      <w:r w:rsidR="00DB5E44" w:rsidRPr="007F079A">
        <w:t xml:space="preserve">mig </w:t>
      </w:r>
      <w:r>
        <w:t>om jag avser att vidta några åtgärder för att förbättra polisens arbetsvillkor, med anledning av det som framkommit i Polisförbundets undersökning.</w:t>
      </w:r>
    </w:p>
    <w:p w14:paraId="3BD52227" w14:textId="706E3EBF" w:rsidR="009769E7" w:rsidRDefault="00196CF3" w:rsidP="007F079A">
      <w:pPr>
        <w:pStyle w:val="Brdtext"/>
      </w:pPr>
      <w:bookmarkStart w:id="0" w:name="_Hlk57018776"/>
      <w:r>
        <w:t xml:space="preserve">En </w:t>
      </w:r>
      <w:r w:rsidR="001F068A">
        <w:t xml:space="preserve">viktig </w:t>
      </w:r>
      <w:r>
        <w:t>utgångspunkt i diskussionen om</w:t>
      </w:r>
      <w:r w:rsidR="009769E7">
        <w:t xml:space="preserve"> polisernas arbetsförhållanden </w:t>
      </w:r>
      <w:r>
        <w:t>är ett korrekt faktaunderlag</w:t>
      </w:r>
      <w:r w:rsidR="009769E7">
        <w:t>. Polisyrket är attraktivt</w:t>
      </w:r>
      <w:r>
        <w:t>,</w:t>
      </w:r>
      <w:r w:rsidR="009769E7">
        <w:t xml:space="preserve"> vilket bevisas av att a</w:t>
      </w:r>
      <w:r w:rsidR="009769E7" w:rsidRPr="007F079A">
        <w:t xml:space="preserve">ntalet poliser ökar, allt färre slutar och </w:t>
      </w:r>
      <w:r>
        <w:t xml:space="preserve">att </w:t>
      </w:r>
      <w:r w:rsidR="009769E7" w:rsidRPr="007F079A">
        <w:t xml:space="preserve">många av de poliser som slutat har återanställts. Vid </w:t>
      </w:r>
      <w:r w:rsidR="009769E7">
        <w:t>halvårsskiftet</w:t>
      </w:r>
      <w:r w:rsidR="009769E7" w:rsidRPr="007F079A">
        <w:t xml:space="preserve"> var vi halvvägs till målet om 10 000 fler </w:t>
      </w:r>
      <w:bookmarkStart w:id="1" w:name="_GoBack"/>
      <w:bookmarkEnd w:id="1"/>
      <w:r w:rsidR="009769E7" w:rsidRPr="007F079A">
        <w:t xml:space="preserve">polisanställda år 2024. </w:t>
      </w:r>
    </w:p>
    <w:p w14:paraId="3C134BEF" w14:textId="77DE839B" w:rsidR="006568DC" w:rsidRDefault="009769E7" w:rsidP="007F079A">
      <w:pPr>
        <w:pStyle w:val="Brdtext"/>
      </w:pPr>
      <w:r>
        <w:t>Den 23 november</w:t>
      </w:r>
      <w:r w:rsidR="00D262ED">
        <w:t xml:space="preserve"> anställdes </w:t>
      </w:r>
      <w:r w:rsidR="00A31805">
        <w:t xml:space="preserve">nära </w:t>
      </w:r>
      <w:r w:rsidR="00D262ED">
        <w:t xml:space="preserve">600 </w:t>
      </w:r>
      <w:r w:rsidR="009C3BA4">
        <w:t>ny</w:t>
      </w:r>
      <w:r w:rsidR="00D262ED">
        <w:t xml:space="preserve">utbildade </w:t>
      </w:r>
      <w:r w:rsidR="009C3BA4">
        <w:t>poliser</w:t>
      </w:r>
      <w:r w:rsidR="00196CF3">
        <w:t>,</w:t>
      </w:r>
      <w:r w:rsidR="009C3BA4">
        <w:t xml:space="preserve"> </w:t>
      </w:r>
      <w:r w:rsidR="00D262ED">
        <w:t xml:space="preserve">som </w:t>
      </w:r>
      <w:r w:rsidR="009C3BA4">
        <w:t>stärker polisverksamheten i hela landet.</w:t>
      </w:r>
      <w:r>
        <w:t xml:space="preserve"> Det har aldrig tidigare funnits så många poliser i Sverige.</w:t>
      </w:r>
      <w:r w:rsidR="009C3BA4">
        <w:t xml:space="preserve"> </w:t>
      </w:r>
      <w:r w:rsidR="00A15A10">
        <w:t xml:space="preserve">Nästa år kommer </w:t>
      </w:r>
      <w:r w:rsidR="00E72D95">
        <w:t>nära</w:t>
      </w:r>
      <w:r w:rsidR="00A15A10">
        <w:t xml:space="preserve"> 1 400 nya poliser ut från utbildningen. Det innebär en förstärkning med </w:t>
      </w:r>
      <w:r w:rsidR="00A31805">
        <w:t xml:space="preserve">närmare </w:t>
      </w:r>
      <w:r w:rsidR="00A15A10">
        <w:t xml:space="preserve">2 000 nyutbildade poliser det närmaste året. </w:t>
      </w:r>
    </w:p>
    <w:p w14:paraId="540B3CC5" w14:textId="2C38F22E" w:rsidR="00D262ED" w:rsidRDefault="00D262ED" w:rsidP="007F079A">
      <w:pPr>
        <w:pStyle w:val="Brdtext"/>
      </w:pPr>
      <w:r w:rsidRPr="00D262ED">
        <w:t>Vi förbättrar villkoren och under vår tid i regering har polis</w:t>
      </w:r>
      <w:r>
        <w:t xml:space="preserve">ernas </w:t>
      </w:r>
      <w:r w:rsidRPr="007F079A">
        <w:t xml:space="preserve">genomsnittliga grundlön </w:t>
      </w:r>
      <w:r w:rsidRPr="00D262ED">
        <w:t>ökat med 5</w:t>
      </w:r>
      <w:r w:rsidR="0072046F">
        <w:t xml:space="preserve"> </w:t>
      </w:r>
      <w:r w:rsidRPr="00D262ED">
        <w:t>000 kr</w:t>
      </w:r>
      <w:r>
        <w:t xml:space="preserve"> </w:t>
      </w:r>
      <w:r w:rsidR="00FF59DB">
        <w:t xml:space="preserve">per </w:t>
      </w:r>
      <w:r w:rsidRPr="00D262ED">
        <w:t>månad</w:t>
      </w:r>
      <w:r>
        <w:t>. E</w:t>
      </w:r>
      <w:r w:rsidRPr="007F079A">
        <w:t xml:space="preserve">rsättningen för obekväm arbetstid </w:t>
      </w:r>
      <w:r>
        <w:t xml:space="preserve">har under året </w:t>
      </w:r>
      <w:r w:rsidR="0089248D">
        <w:t>höjts</w:t>
      </w:r>
      <w:r w:rsidRPr="007F079A">
        <w:t xml:space="preserve"> kraftigt</w:t>
      </w:r>
      <w:r>
        <w:t xml:space="preserve"> </w:t>
      </w:r>
      <w:r w:rsidR="0089248D">
        <w:t>och</w:t>
      </w:r>
      <w:r>
        <w:t xml:space="preserve"> villkoren för exempelvis hundförare och poliser som ingår i särskilda insatser har </w:t>
      </w:r>
      <w:r w:rsidR="0089248D">
        <w:t>förbättrats.</w:t>
      </w:r>
    </w:p>
    <w:p w14:paraId="05297C50" w14:textId="77777777" w:rsidR="0072046F" w:rsidRDefault="0072046F" w:rsidP="009769E7">
      <w:pPr>
        <w:pStyle w:val="Brdtext"/>
      </w:pPr>
      <w:r w:rsidRPr="00193B7E">
        <w:t xml:space="preserve">Jag vill också lyfta fram </w:t>
      </w:r>
      <w:r w:rsidRPr="0072046F">
        <w:t>utvecklingen av ingångslöner</w:t>
      </w:r>
      <w:r w:rsidRPr="00193B7E">
        <w:t xml:space="preserve"> för de nya poliserna som examineras från polisutbildningen. Den kollektivavtalade ingångslönen 2014 var 21 300 kronor i månaden. Den kull som </w:t>
      </w:r>
      <w:r>
        <w:t>anställdes för ett par veckor sedan</w:t>
      </w:r>
      <w:r w:rsidRPr="00193B7E">
        <w:t xml:space="preserve"> kommer i genomsnitt att få 27 100 kronor i månaden i ingångslön. Det är en ökning </w:t>
      </w:r>
      <w:r>
        <w:t>med</w:t>
      </w:r>
      <w:r w:rsidRPr="00193B7E">
        <w:t xml:space="preserve"> 5 800 kronor.</w:t>
      </w:r>
    </w:p>
    <w:p w14:paraId="14F5A82B" w14:textId="6B06F673" w:rsidR="009769E7" w:rsidRDefault="009769E7" w:rsidP="009769E7">
      <w:pPr>
        <w:pStyle w:val="Brdtext"/>
      </w:pPr>
      <w:r>
        <w:lastRenderedPageBreak/>
        <w:t xml:space="preserve">Det vore naturligtvis bra om alla platser på polisutbildningen fylldes men jag vill påminna om att det har </w:t>
      </w:r>
      <w:r w:rsidRPr="007F079A">
        <w:t>skett rekordökningar av antalet sökande till polisutbildningen</w:t>
      </w:r>
      <w:r>
        <w:t xml:space="preserve"> och antalet antagna har mer än fördubblats de senaste åren. Regeringen har också ökat utbildningskapaciteten genom att starta två nya polisutbildningar och initierat en ny snabbare antagningsprocess till polisutbildningen. </w:t>
      </w:r>
    </w:p>
    <w:p w14:paraId="64042075" w14:textId="5952035F" w:rsidR="00A77EB8" w:rsidRDefault="002D6BD0" w:rsidP="00406EB1">
      <w:pPr>
        <w:pStyle w:val="Brdtext"/>
      </w:pPr>
      <w:r w:rsidRPr="007F079A">
        <w:t>Regeringen</w:t>
      </w:r>
      <w:r w:rsidR="00D50FDF">
        <w:t xml:space="preserve"> är överens med samarbetspartierna om </w:t>
      </w:r>
      <w:r w:rsidRPr="007F079A">
        <w:t>satsning</w:t>
      </w:r>
      <w:r w:rsidR="00D50FDF">
        <w:t>en</w:t>
      </w:r>
      <w:r w:rsidRPr="007F079A">
        <w:t xml:space="preserve"> på 10 000 fler polisanställda</w:t>
      </w:r>
      <w:r w:rsidR="00D50FDF">
        <w:t xml:space="preserve"> och att attraktiviteten i polisyrket ska öka.</w:t>
      </w:r>
      <w:r w:rsidRPr="007F079A">
        <w:t xml:space="preserve"> </w:t>
      </w:r>
      <w:r w:rsidR="00F8584A" w:rsidRPr="007F079A">
        <w:t xml:space="preserve">I dagsläget </w:t>
      </w:r>
      <w:r w:rsidR="000B6E5C" w:rsidRPr="007F079A">
        <w:t>sker</w:t>
      </w:r>
      <w:r w:rsidR="00F8584A" w:rsidRPr="007F079A">
        <w:t xml:space="preserve"> tillväxten </w:t>
      </w:r>
      <w:r w:rsidR="000B6E5C" w:rsidRPr="007F079A">
        <w:t>snabbare än</w:t>
      </w:r>
      <w:r w:rsidR="00F8584A" w:rsidRPr="007F079A">
        <w:t xml:space="preserve"> prognosen</w:t>
      </w:r>
      <w:r w:rsidR="00120556" w:rsidRPr="007F079A">
        <w:t xml:space="preserve"> och e</w:t>
      </w:r>
      <w:r w:rsidR="003055BC" w:rsidRPr="007F079A">
        <w:t>nligt</w:t>
      </w:r>
      <w:r w:rsidRPr="007F079A">
        <w:t xml:space="preserve"> </w:t>
      </w:r>
      <w:r w:rsidR="003055BC" w:rsidRPr="007F079A">
        <w:t xml:space="preserve">Polismyndigheten </w:t>
      </w:r>
      <w:r w:rsidR="007F079A" w:rsidRPr="007F079A">
        <w:t xml:space="preserve">kommer målet att nås. </w:t>
      </w:r>
    </w:p>
    <w:bookmarkEnd w:id="0"/>
    <w:p w14:paraId="31217852" w14:textId="21630F75" w:rsidR="00DB5E44" w:rsidRPr="00460A00" w:rsidRDefault="00DB5E44" w:rsidP="006A12F1">
      <w:pPr>
        <w:pStyle w:val="Brdtext"/>
      </w:pPr>
      <w:r w:rsidRPr="00460A00">
        <w:t xml:space="preserve">Stockholm den </w:t>
      </w:r>
      <w:sdt>
        <w:sdtPr>
          <w:rPr>
            <w:lang w:val="de-DE"/>
          </w:rPr>
          <w:id w:val="-1225218591"/>
          <w:placeholder>
            <w:docPart w:val="C414FA1604854EC985A91B7BB59974CA"/>
          </w:placeholder>
          <w:dataBinding w:prefixMappings="xmlns:ns0='http://lp/documentinfo/RK' " w:xpath="/ns0:DocumentInfo[1]/ns0:BaseInfo[1]/ns0:HeaderDate[1]" w:storeItemID="{BDBF6C95-EFEE-4F9A-8DDF-9AAAAC2E4C14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046F">
            <w:t>2 december 2020</w:t>
          </w:r>
        </w:sdtContent>
      </w:sdt>
    </w:p>
    <w:p w14:paraId="4BA942BF" w14:textId="1E887C4C" w:rsidR="00DB5E44" w:rsidRPr="00460A00" w:rsidRDefault="00DB5E44" w:rsidP="004E7A8F">
      <w:pPr>
        <w:pStyle w:val="Brdtextutanavstnd"/>
      </w:pPr>
    </w:p>
    <w:p w14:paraId="3DCF3D54" w14:textId="3250F7E0" w:rsidR="00DB5E44" w:rsidRPr="00460A00" w:rsidRDefault="00DB5E44" w:rsidP="00704567">
      <w:pPr>
        <w:pStyle w:val="Brdtext"/>
      </w:pPr>
      <w:r w:rsidRPr="00460A00">
        <w:t>Mikael Damberg</w:t>
      </w:r>
    </w:p>
    <w:sectPr w:rsidR="00DB5E44" w:rsidRPr="00460A00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E78E" w14:textId="77777777" w:rsidR="00936C01" w:rsidRDefault="00936C01" w:rsidP="00A87A54">
      <w:pPr>
        <w:spacing w:after="0" w:line="240" w:lineRule="auto"/>
      </w:pPr>
      <w:r>
        <w:separator/>
      </w:r>
    </w:p>
  </w:endnote>
  <w:endnote w:type="continuationSeparator" w:id="0">
    <w:p w14:paraId="63593784" w14:textId="77777777" w:rsidR="00936C01" w:rsidRDefault="00936C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077F" w14:textId="77777777" w:rsidR="0072046F" w:rsidRDefault="007204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C85C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CAFF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0C7C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EA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160E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CF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364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9C9F7" w14:textId="77777777" w:rsidTr="00C26068">
      <w:trPr>
        <w:trHeight w:val="227"/>
      </w:trPr>
      <w:tc>
        <w:tcPr>
          <w:tcW w:w="4074" w:type="dxa"/>
        </w:tcPr>
        <w:p w14:paraId="72733B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2D5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85F2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A1B1" w14:textId="77777777" w:rsidR="00936C01" w:rsidRDefault="00936C01" w:rsidP="00A87A54">
      <w:pPr>
        <w:spacing w:after="0" w:line="240" w:lineRule="auto"/>
      </w:pPr>
      <w:r>
        <w:separator/>
      </w:r>
    </w:p>
  </w:footnote>
  <w:footnote w:type="continuationSeparator" w:id="0">
    <w:p w14:paraId="414FAC3D" w14:textId="77777777" w:rsidR="00936C01" w:rsidRDefault="00936C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D51E" w14:textId="77777777" w:rsidR="0072046F" w:rsidRDefault="007204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2BB3" w14:textId="77777777" w:rsidR="0072046F" w:rsidRDefault="007204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5E44" w14:paraId="2A08AF0B" w14:textId="77777777" w:rsidTr="00C93EBA">
      <w:trPr>
        <w:trHeight w:val="227"/>
      </w:trPr>
      <w:tc>
        <w:tcPr>
          <w:tcW w:w="5534" w:type="dxa"/>
        </w:tcPr>
        <w:p w14:paraId="20128D75" w14:textId="77777777" w:rsidR="00DB5E44" w:rsidRPr="007D73AB" w:rsidRDefault="00DB5E44">
          <w:pPr>
            <w:pStyle w:val="Sidhuvud"/>
          </w:pPr>
        </w:p>
      </w:tc>
      <w:tc>
        <w:tcPr>
          <w:tcW w:w="3170" w:type="dxa"/>
          <w:vAlign w:val="bottom"/>
        </w:tcPr>
        <w:p w14:paraId="02C99055" w14:textId="77777777" w:rsidR="00DB5E44" w:rsidRPr="007D73AB" w:rsidRDefault="00DB5E44" w:rsidP="00340DE0">
          <w:pPr>
            <w:pStyle w:val="Sidhuvud"/>
          </w:pPr>
        </w:p>
      </w:tc>
      <w:tc>
        <w:tcPr>
          <w:tcW w:w="1134" w:type="dxa"/>
        </w:tcPr>
        <w:p w14:paraId="09B2C3A8" w14:textId="77777777" w:rsidR="00DB5E44" w:rsidRDefault="00DB5E44" w:rsidP="005A703A">
          <w:pPr>
            <w:pStyle w:val="Sidhuvud"/>
          </w:pPr>
        </w:p>
      </w:tc>
    </w:tr>
    <w:tr w:rsidR="00DB5E44" w14:paraId="4A686332" w14:textId="77777777" w:rsidTr="00C93EBA">
      <w:trPr>
        <w:trHeight w:val="1928"/>
      </w:trPr>
      <w:tc>
        <w:tcPr>
          <w:tcW w:w="5534" w:type="dxa"/>
        </w:tcPr>
        <w:p w14:paraId="2A300D82" w14:textId="77777777" w:rsidR="00DB5E44" w:rsidRPr="00340DE0" w:rsidRDefault="00DB5E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24F6E" wp14:editId="4E9E09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82FAA0" w14:textId="77777777" w:rsidR="00DB5E44" w:rsidRPr="00710A6C" w:rsidRDefault="00DB5E44" w:rsidP="00EE3C0F">
          <w:pPr>
            <w:pStyle w:val="Sidhuvud"/>
            <w:rPr>
              <w:b/>
            </w:rPr>
          </w:pPr>
        </w:p>
        <w:p w14:paraId="0BD58569" w14:textId="77777777" w:rsidR="00DB5E44" w:rsidRDefault="00DB5E44" w:rsidP="00EE3C0F">
          <w:pPr>
            <w:pStyle w:val="Sidhuvud"/>
          </w:pPr>
        </w:p>
        <w:p w14:paraId="196BCE99" w14:textId="77777777" w:rsidR="00DB5E44" w:rsidRDefault="00DB5E44" w:rsidP="00EE3C0F">
          <w:pPr>
            <w:pStyle w:val="Sidhuvud"/>
          </w:pPr>
        </w:p>
        <w:p w14:paraId="57E17D50" w14:textId="77777777" w:rsidR="00DB5E44" w:rsidRDefault="00DB5E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prefixMappings="xmlns:ns0='http://lp/documentinfo/RK' " w:xpath="/ns0:DocumentInfo[1]/ns0:BaseInfo[1]/ns0:Dnr[1]" w:storeItemID="{BDBF6C95-EFEE-4F9A-8DDF-9AAAAC2E4C14}"/>
            <w:text/>
          </w:sdtPr>
          <w:sdtEndPr/>
          <w:sdtContent>
            <w:p w14:paraId="00915154" w14:textId="5F026F2F" w:rsidR="00DB5E44" w:rsidRDefault="0072046F" w:rsidP="00EE3C0F">
              <w:pPr>
                <w:pStyle w:val="Sidhuvud"/>
              </w:pPr>
              <w:r>
                <w:t>Ju2020/04369/POL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prefixMappings="xmlns:ns0='http://lp/documentinfo/RK' " w:xpath="/ns0:DocumentInfo[1]/ns0:BaseInfo[1]/ns0:DocNumber[1]" w:storeItemID="{BDBF6C95-EFEE-4F9A-8DDF-9AAAAC2E4C14}"/>
            <w:text/>
          </w:sdtPr>
          <w:sdtEndPr/>
          <w:sdtContent>
            <w:p w14:paraId="61E9A47B" w14:textId="77777777" w:rsidR="00DB5E44" w:rsidRDefault="00DB5E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57FFE3" w14:textId="77777777" w:rsidR="00DB5E44" w:rsidRDefault="00DB5E44" w:rsidP="00EE3C0F">
          <w:pPr>
            <w:pStyle w:val="Sidhuvud"/>
          </w:pPr>
        </w:p>
      </w:tc>
      <w:tc>
        <w:tcPr>
          <w:tcW w:w="1134" w:type="dxa"/>
        </w:tcPr>
        <w:p w14:paraId="5A00A0C6" w14:textId="77777777" w:rsidR="00DB5E44" w:rsidRDefault="00DB5E44" w:rsidP="0094502D">
          <w:pPr>
            <w:pStyle w:val="Sidhuvud"/>
          </w:pPr>
        </w:p>
        <w:p w14:paraId="6524A8B0" w14:textId="77777777" w:rsidR="00DB5E44" w:rsidRPr="0094502D" w:rsidRDefault="00DB5E44" w:rsidP="00EC71A6">
          <w:pPr>
            <w:pStyle w:val="Sidhuvud"/>
          </w:pPr>
        </w:p>
      </w:tc>
    </w:tr>
    <w:tr w:rsidR="00DB5E44" w14:paraId="2E998E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2474A" w14:textId="77777777" w:rsidR="00DB5E44" w:rsidRPr="00DB5E44" w:rsidRDefault="00DB5E44" w:rsidP="00340DE0">
              <w:pPr>
                <w:pStyle w:val="Sidhuvud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14:paraId="4F65985B" w14:textId="77777777" w:rsidR="00DB5E44" w:rsidRPr="00340DE0" w:rsidRDefault="00DB5E44" w:rsidP="00340DE0">
              <w:pPr>
                <w:pStyle w:val="Sidhuvud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prefixMappings="xmlns:ns0='http://lp/documentinfo/RK' " w:xpath="/ns0:DocumentInfo[1]/ns0:BaseInfo[1]/ns0:Recipient[1]" w:storeItemID="{BDBF6C95-EFEE-4F9A-8DDF-9AAAAC2E4C14}"/>
          <w:text w:multiLine="1"/>
        </w:sdtPr>
        <w:sdtEndPr/>
        <w:sdtContent>
          <w:tc>
            <w:tcPr>
              <w:tcW w:w="3170" w:type="dxa"/>
            </w:tcPr>
            <w:p w14:paraId="0792B6ED" w14:textId="77777777" w:rsidR="00DB5E44" w:rsidRDefault="00DB5E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049BD" w14:textId="77777777" w:rsidR="00DB5E44" w:rsidRDefault="00DB5E44" w:rsidP="003E6020">
          <w:pPr>
            <w:pStyle w:val="Sidhuvud"/>
          </w:pPr>
        </w:p>
      </w:tc>
    </w:tr>
  </w:tbl>
  <w:p w14:paraId="53FCE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BF57607"/>
    <w:multiLevelType w:val="hybridMultilevel"/>
    <w:tmpl w:val="D0D8A1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4"/>
    <w:rsid w:val="00000290"/>
    <w:rsid w:val="00001068"/>
    <w:rsid w:val="00002A2B"/>
    <w:rsid w:val="0000412C"/>
    <w:rsid w:val="00004D5C"/>
    <w:rsid w:val="00005F68"/>
    <w:rsid w:val="00006CA7"/>
    <w:rsid w:val="000128EB"/>
    <w:rsid w:val="00012B00"/>
    <w:rsid w:val="00014EF6"/>
    <w:rsid w:val="00016730"/>
    <w:rsid w:val="000168B9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28C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30B"/>
    <w:rsid w:val="000647D2"/>
    <w:rsid w:val="000656A1"/>
    <w:rsid w:val="00066BC9"/>
    <w:rsid w:val="00067A9D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06A"/>
    <w:rsid w:val="00093408"/>
    <w:rsid w:val="00093BBF"/>
    <w:rsid w:val="0009435C"/>
    <w:rsid w:val="000945FC"/>
    <w:rsid w:val="000A13CA"/>
    <w:rsid w:val="000A35DE"/>
    <w:rsid w:val="000A456A"/>
    <w:rsid w:val="000A5E43"/>
    <w:rsid w:val="000B56A9"/>
    <w:rsid w:val="000B6967"/>
    <w:rsid w:val="000B6E5C"/>
    <w:rsid w:val="000C61D1"/>
    <w:rsid w:val="000D276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1ED5"/>
    <w:rsid w:val="000F2084"/>
    <w:rsid w:val="000F2A8A"/>
    <w:rsid w:val="000F3A92"/>
    <w:rsid w:val="000F6462"/>
    <w:rsid w:val="00101DE6"/>
    <w:rsid w:val="0010455D"/>
    <w:rsid w:val="001055DA"/>
    <w:rsid w:val="00106F29"/>
    <w:rsid w:val="001111E9"/>
    <w:rsid w:val="00113168"/>
    <w:rsid w:val="0011413E"/>
    <w:rsid w:val="00116BC4"/>
    <w:rsid w:val="00116DCD"/>
    <w:rsid w:val="0012033A"/>
    <w:rsid w:val="00120556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2A"/>
    <w:rsid w:val="001331B1"/>
    <w:rsid w:val="00134837"/>
    <w:rsid w:val="00135111"/>
    <w:rsid w:val="001428E2"/>
    <w:rsid w:val="0015452D"/>
    <w:rsid w:val="0016294F"/>
    <w:rsid w:val="00167FA8"/>
    <w:rsid w:val="0017099B"/>
    <w:rsid w:val="00170CE4"/>
    <w:rsid w:val="00170E3E"/>
    <w:rsid w:val="0017300E"/>
    <w:rsid w:val="00173126"/>
    <w:rsid w:val="0017444B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CF3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68A"/>
    <w:rsid w:val="001F0736"/>
    <w:rsid w:val="001F4302"/>
    <w:rsid w:val="001F50BE"/>
    <w:rsid w:val="001F525B"/>
    <w:rsid w:val="001F6BBE"/>
    <w:rsid w:val="0020002E"/>
    <w:rsid w:val="00201498"/>
    <w:rsid w:val="00204079"/>
    <w:rsid w:val="002102FD"/>
    <w:rsid w:val="002116FE"/>
    <w:rsid w:val="002118FB"/>
    <w:rsid w:val="00211B4E"/>
    <w:rsid w:val="00213204"/>
    <w:rsid w:val="00213258"/>
    <w:rsid w:val="002161F5"/>
    <w:rsid w:val="0021657C"/>
    <w:rsid w:val="0022080A"/>
    <w:rsid w:val="0022187E"/>
    <w:rsid w:val="00222258"/>
    <w:rsid w:val="00223AD6"/>
    <w:rsid w:val="00225294"/>
    <w:rsid w:val="0022666A"/>
    <w:rsid w:val="00227E43"/>
    <w:rsid w:val="002315F5"/>
    <w:rsid w:val="00232C74"/>
    <w:rsid w:val="00232EC3"/>
    <w:rsid w:val="00233D52"/>
    <w:rsid w:val="002342B6"/>
    <w:rsid w:val="00237147"/>
    <w:rsid w:val="00242AD1"/>
    <w:rsid w:val="0024412C"/>
    <w:rsid w:val="0024537C"/>
    <w:rsid w:val="0024791E"/>
    <w:rsid w:val="00255E6F"/>
    <w:rsid w:val="0026061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03F"/>
    <w:rsid w:val="00292420"/>
    <w:rsid w:val="00296B7A"/>
    <w:rsid w:val="002974DC"/>
    <w:rsid w:val="002A0CB3"/>
    <w:rsid w:val="002A39EF"/>
    <w:rsid w:val="002A3A59"/>
    <w:rsid w:val="002A6820"/>
    <w:rsid w:val="002B00E5"/>
    <w:rsid w:val="002B4957"/>
    <w:rsid w:val="002B6849"/>
    <w:rsid w:val="002C0CD0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BD0"/>
    <w:rsid w:val="002E150B"/>
    <w:rsid w:val="002E2C89"/>
    <w:rsid w:val="002E3609"/>
    <w:rsid w:val="002E4D3F"/>
    <w:rsid w:val="002E518E"/>
    <w:rsid w:val="002E5668"/>
    <w:rsid w:val="002E61A5"/>
    <w:rsid w:val="002F3675"/>
    <w:rsid w:val="002F59E0"/>
    <w:rsid w:val="002F66A6"/>
    <w:rsid w:val="00300342"/>
    <w:rsid w:val="00304E75"/>
    <w:rsid w:val="003050DB"/>
    <w:rsid w:val="003055BC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398"/>
    <w:rsid w:val="00340DE0"/>
    <w:rsid w:val="00341F47"/>
    <w:rsid w:val="0034210D"/>
    <w:rsid w:val="00342327"/>
    <w:rsid w:val="0034250B"/>
    <w:rsid w:val="00344234"/>
    <w:rsid w:val="0034750A"/>
    <w:rsid w:val="00347AFA"/>
    <w:rsid w:val="00347C69"/>
    <w:rsid w:val="00347E11"/>
    <w:rsid w:val="003503DD"/>
    <w:rsid w:val="00350696"/>
    <w:rsid w:val="00350C92"/>
    <w:rsid w:val="003542C5"/>
    <w:rsid w:val="00360397"/>
    <w:rsid w:val="00365461"/>
    <w:rsid w:val="00365B9F"/>
    <w:rsid w:val="00370311"/>
    <w:rsid w:val="00371D87"/>
    <w:rsid w:val="0037431E"/>
    <w:rsid w:val="00380663"/>
    <w:rsid w:val="003846F4"/>
    <w:rsid w:val="003853E3"/>
    <w:rsid w:val="0038587E"/>
    <w:rsid w:val="00392ED4"/>
    <w:rsid w:val="00393680"/>
    <w:rsid w:val="00394D4C"/>
    <w:rsid w:val="00395D9F"/>
    <w:rsid w:val="00397242"/>
    <w:rsid w:val="003A1315"/>
    <w:rsid w:val="003A1744"/>
    <w:rsid w:val="003A2E73"/>
    <w:rsid w:val="003A3071"/>
    <w:rsid w:val="003A3A54"/>
    <w:rsid w:val="003A4126"/>
    <w:rsid w:val="003A5969"/>
    <w:rsid w:val="003A5C58"/>
    <w:rsid w:val="003B0C81"/>
    <w:rsid w:val="003B201F"/>
    <w:rsid w:val="003B29C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654"/>
    <w:rsid w:val="00403B63"/>
    <w:rsid w:val="00403D11"/>
    <w:rsid w:val="00404DB4"/>
    <w:rsid w:val="004060B1"/>
    <w:rsid w:val="00406E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395"/>
    <w:rsid w:val="00427855"/>
    <w:rsid w:val="00431A7B"/>
    <w:rsid w:val="0043623F"/>
    <w:rsid w:val="00437459"/>
    <w:rsid w:val="00441D70"/>
    <w:rsid w:val="004425C2"/>
    <w:rsid w:val="004451EF"/>
    <w:rsid w:val="00445604"/>
    <w:rsid w:val="00446984"/>
    <w:rsid w:val="00446BAE"/>
    <w:rsid w:val="004508BA"/>
    <w:rsid w:val="004557F3"/>
    <w:rsid w:val="0045607E"/>
    <w:rsid w:val="00456DC3"/>
    <w:rsid w:val="00460A00"/>
    <w:rsid w:val="0046337E"/>
    <w:rsid w:val="00464CA1"/>
    <w:rsid w:val="004660C8"/>
    <w:rsid w:val="00467A55"/>
    <w:rsid w:val="00467DEF"/>
    <w:rsid w:val="00472EBA"/>
    <w:rsid w:val="004735B6"/>
    <w:rsid w:val="004735F0"/>
    <w:rsid w:val="004745D7"/>
    <w:rsid w:val="00474676"/>
    <w:rsid w:val="0047511B"/>
    <w:rsid w:val="00475B99"/>
    <w:rsid w:val="00476B7F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362"/>
    <w:rsid w:val="0049768A"/>
    <w:rsid w:val="004A0FB1"/>
    <w:rsid w:val="004A33C6"/>
    <w:rsid w:val="004A66B1"/>
    <w:rsid w:val="004A7DC4"/>
    <w:rsid w:val="004B1E7B"/>
    <w:rsid w:val="004B3029"/>
    <w:rsid w:val="004B352B"/>
    <w:rsid w:val="004B35E7"/>
    <w:rsid w:val="004B4B51"/>
    <w:rsid w:val="004B4B73"/>
    <w:rsid w:val="004B622B"/>
    <w:rsid w:val="004B63BF"/>
    <w:rsid w:val="004B66DA"/>
    <w:rsid w:val="004B696B"/>
    <w:rsid w:val="004B7DFF"/>
    <w:rsid w:val="004C294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439"/>
    <w:rsid w:val="005317F6"/>
    <w:rsid w:val="005373B7"/>
    <w:rsid w:val="005423F6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81E"/>
    <w:rsid w:val="00573DFD"/>
    <w:rsid w:val="005747D0"/>
    <w:rsid w:val="00580B99"/>
    <w:rsid w:val="005827D5"/>
    <w:rsid w:val="00582918"/>
    <w:rsid w:val="005849E3"/>
    <w:rsid w:val="005850D7"/>
    <w:rsid w:val="0058522F"/>
    <w:rsid w:val="00585282"/>
    <w:rsid w:val="00586266"/>
    <w:rsid w:val="0058703B"/>
    <w:rsid w:val="005947C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B0"/>
    <w:rsid w:val="005C6F80"/>
    <w:rsid w:val="005D07C2"/>
    <w:rsid w:val="005E2F29"/>
    <w:rsid w:val="005E2F5A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951"/>
    <w:rsid w:val="00610D87"/>
    <w:rsid w:val="00610E88"/>
    <w:rsid w:val="00613827"/>
    <w:rsid w:val="006175D7"/>
    <w:rsid w:val="006205FA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8DC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049"/>
    <w:rsid w:val="0069523C"/>
    <w:rsid w:val="00695606"/>
    <w:rsid w:val="006962CA"/>
    <w:rsid w:val="00696A95"/>
    <w:rsid w:val="006A09DA"/>
    <w:rsid w:val="006A1835"/>
    <w:rsid w:val="006A2625"/>
    <w:rsid w:val="006A7F40"/>
    <w:rsid w:val="006B21E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567"/>
    <w:rsid w:val="00710A6C"/>
    <w:rsid w:val="00710D98"/>
    <w:rsid w:val="00711CE9"/>
    <w:rsid w:val="00712266"/>
    <w:rsid w:val="00712593"/>
    <w:rsid w:val="00712D82"/>
    <w:rsid w:val="00716E22"/>
    <w:rsid w:val="007171AB"/>
    <w:rsid w:val="0072046F"/>
    <w:rsid w:val="007213D0"/>
    <w:rsid w:val="007219C0"/>
    <w:rsid w:val="00722BB2"/>
    <w:rsid w:val="007312D2"/>
    <w:rsid w:val="00731C75"/>
    <w:rsid w:val="00732599"/>
    <w:rsid w:val="0073425B"/>
    <w:rsid w:val="00743E09"/>
    <w:rsid w:val="00744FCC"/>
    <w:rsid w:val="00747B9C"/>
    <w:rsid w:val="00750C93"/>
    <w:rsid w:val="007512A4"/>
    <w:rsid w:val="00751D86"/>
    <w:rsid w:val="00754E24"/>
    <w:rsid w:val="00757B3B"/>
    <w:rsid w:val="007618C5"/>
    <w:rsid w:val="00764EB7"/>
    <w:rsid w:val="00764FA6"/>
    <w:rsid w:val="00765294"/>
    <w:rsid w:val="007717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519"/>
    <w:rsid w:val="007A1856"/>
    <w:rsid w:val="007A1887"/>
    <w:rsid w:val="007A206C"/>
    <w:rsid w:val="007A629C"/>
    <w:rsid w:val="007A6348"/>
    <w:rsid w:val="007B023C"/>
    <w:rsid w:val="007B03CC"/>
    <w:rsid w:val="007B2F08"/>
    <w:rsid w:val="007C1E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79A"/>
    <w:rsid w:val="007F0DD0"/>
    <w:rsid w:val="007F61D0"/>
    <w:rsid w:val="0080228F"/>
    <w:rsid w:val="00804C1B"/>
    <w:rsid w:val="0080595A"/>
    <w:rsid w:val="0080608A"/>
    <w:rsid w:val="00811E20"/>
    <w:rsid w:val="008150A6"/>
    <w:rsid w:val="00815A8F"/>
    <w:rsid w:val="00817098"/>
    <w:rsid w:val="008178E6"/>
    <w:rsid w:val="008223AE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60"/>
    <w:rsid w:val="00863BB7"/>
    <w:rsid w:val="008668FD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48D"/>
    <w:rsid w:val="00893029"/>
    <w:rsid w:val="0089514A"/>
    <w:rsid w:val="00895C2A"/>
    <w:rsid w:val="008A03E9"/>
    <w:rsid w:val="008A0A0D"/>
    <w:rsid w:val="008A3961"/>
    <w:rsid w:val="008A4CEA"/>
    <w:rsid w:val="008A66A1"/>
    <w:rsid w:val="008A7506"/>
    <w:rsid w:val="008B1603"/>
    <w:rsid w:val="008B20ED"/>
    <w:rsid w:val="008B6135"/>
    <w:rsid w:val="008B7BEB"/>
    <w:rsid w:val="008C02B8"/>
    <w:rsid w:val="008C282E"/>
    <w:rsid w:val="008C2EFA"/>
    <w:rsid w:val="008C4086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866"/>
    <w:rsid w:val="009036E7"/>
    <w:rsid w:val="0090605F"/>
    <w:rsid w:val="0091053B"/>
    <w:rsid w:val="00912158"/>
    <w:rsid w:val="00912945"/>
    <w:rsid w:val="009144EE"/>
    <w:rsid w:val="00915D4C"/>
    <w:rsid w:val="009250CB"/>
    <w:rsid w:val="0092703C"/>
    <w:rsid w:val="009279B2"/>
    <w:rsid w:val="0093488D"/>
    <w:rsid w:val="00935814"/>
    <w:rsid w:val="00936C01"/>
    <w:rsid w:val="0094502D"/>
    <w:rsid w:val="00946561"/>
    <w:rsid w:val="00946B39"/>
    <w:rsid w:val="00947013"/>
    <w:rsid w:val="0095062C"/>
    <w:rsid w:val="00956EA9"/>
    <w:rsid w:val="0096576F"/>
    <w:rsid w:val="00966E40"/>
    <w:rsid w:val="00971BC4"/>
    <w:rsid w:val="00973084"/>
    <w:rsid w:val="00973CBD"/>
    <w:rsid w:val="00974520"/>
    <w:rsid w:val="00974B59"/>
    <w:rsid w:val="00975341"/>
    <w:rsid w:val="0097653D"/>
    <w:rsid w:val="009769E7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3BA4"/>
    <w:rsid w:val="009C4448"/>
    <w:rsid w:val="009C610D"/>
    <w:rsid w:val="009D10E5"/>
    <w:rsid w:val="009D43F3"/>
    <w:rsid w:val="009D4E9F"/>
    <w:rsid w:val="009D5D40"/>
    <w:rsid w:val="009D5EA2"/>
    <w:rsid w:val="009D6B1B"/>
    <w:rsid w:val="009E107B"/>
    <w:rsid w:val="009E18D6"/>
    <w:rsid w:val="009E4DCA"/>
    <w:rsid w:val="009E53C8"/>
    <w:rsid w:val="009E7B92"/>
    <w:rsid w:val="009F19C0"/>
    <w:rsid w:val="009F4023"/>
    <w:rsid w:val="009F505F"/>
    <w:rsid w:val="00A00AE4"/>
    <w:rsid w:val="00A00D24"/>
    <w:rsid w:val="00A0129C"/>
    <w:rsid w:val="00A01F5C"/>
    <w:rsid w:val="00A02F6C"/>
    <w:rsid w:val="00A12A69"/>
    <w:rsid w:val="00A15A10"/>
    <w:rsid w:val="00A2019A"/>
    <w:rsid w:val="00A23493"/>
    <w:rsid w:val="00A24030"/>
    <w:rsid w:val="00A2416A"/>
    <w:rsid w:val="00A30E06"/>
    <w:rsid w:val="00A31805"/>
    <w:rsid w:val="00A31CC1"/>
    <w:rsid w:val="00A3270B"/>
    <w:rsid w:val="00A333A9"/>
    <w:rsid w:val="00A379E4"/>
    <w:rsid w:val="00A402B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EB8"/>
    <w:rsid w:val="00A8483F"/>
    <w:rsid w:val="00A870B0"/>
    <w:rsid w:val="00A8728A"/>
    <w:rsid w:val="00A87A54"/>
    <w:rsid w:val="00A94D32"/>
    <w:rsid w:val="00AA105C"/>
    <w:rsid w:val="00AA1809"/>
    <w:rsid w:val="00AA1FFE"/>
    <w:rsid w:val="00AA3F2E"/>
    <w:rsid w:val="00AA72F4"/>
    <w:rsid w:val="00AB035F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CCA"/>
    <w:rsid w:val="00AE7196"/>
    <w:rsid w:val="00AE77EB"/>
    <w:rsid w:val="00AE7BD8"/>
    <w:rsid w:val="00AE7D02"/>
    <w:rsid w:val="00AF0BB7"/>
    <w:rsid w:val="00AF0BDE"/>
    <w:rsid w:val="00AF0EDE"/>
    <w:rsid w:val="00AF4853"/>
    <w:rsid w:val="00AF49E9"/>
    <w:rsid w:val="00AF4CF5"/>
    <w:rsid w:val="00AF53B9"/>
    <w:rsid w:val="00B00702"/>
    <w:rsid w:val="00B0110B"/>
    <w:rsid w:val="00B0234E"/>
    <w:rsid w:val="00B023F8"/>
    <w:rsid w:val="00B06751"/>
    <w:rsid w:val="00B07931"/>
    <w:rsid w:val="00B13241"/>
    <w:rsid w:val="00B13699"/>
    <w:rsid w:val="00B149E2"/>
    <w:rsid w:val="00B171E3"/>
    <w:rsid w:val="00B2046F"/>
    <w:rsid w:val="00B2131A"/>
    <w:rsid w:val="00B2169D"/>
    <w:rsid w:val="00B21CBB"/>
    <w:rsid w:val="00B2606D"/>
    <w:rsid w:val="00B26151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D03"/>
    <w:rsid w:val="00B556E8"/>
    <w:rsid w:val="00B55E70"/>
    <w:rsid w:val="00B60238"/>
    <w:rsid w:val="00B640A8"/>
    <w:rsid w:val="00B64962"/>
    <w:rsid w:val="00B66AC0"/>
    <w:rsid w:val="00B71634"/>
    <w:rsid w:val="00B73091"/>
    <w:rsid w:val="00B75123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44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16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F50"/>
    <w:rsid w:val="00BF27B2"/>
    <w:rsid w:val="00BF4F06"/>
    <w:rsid w:val="00BF534E"/>
    <w:rsid w:val="00BF5717"/>
    <w:rsid w:val="00BF5C91"/>
    <w:rsid w:val="00BF60B7"/>
    <w:rsid w:val="00BF66D2"/>
    <w:rsid w:val="00C01585"/>
    <w:rsid w:val="00C03E2A"/>
    <w:rsid w:val="00C0764A"/>
    <w:rsid w:val="00C1410E"/>
    <w:rsid w:val="00C141C6"/>
    <w:rsid w:val="00C15663"/>
    <w:rsid w:val="00C16508"/>
    <w:rsid w:val="00C16F5A"/>
    <w:rsid w:val="00C2071A"/>
    <w:rsid w:val="00C20ACB"/>
    <w:rsid w:val="00C21ED9"/>
    <w:rsid w:val="00C23703"/>
    <w:rsid w:val="00C2409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1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F43"/>
    <w:rsid w:val="00CA0BD8"/>
    <w:rsid w:val="00CA1B1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01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BC3"/>
    <w:rsid w:val="00D1632D"/>
    <w:rsid w:val="00D20DA7"/>
    <w:rsid w:val="00D249A5"/>
    <w:rsid w:val="00D262ED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1E8"/>
    <w:rsid w:val="00D50B3B"/>
    <w:rsid w:val="00D50FDF"/>
    <w:rsid w:val="00D51C1C"/>
    <w:rsid w:val="00D51FCC"/>
    <w:rsid w:val="00D5467F"/>
    <w:rsid w:val="00D55837"/>
    <w:rsid w:val="00D5676F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44"/>
    <w:rsid w:val="00DB714B"/>
    <w:rsid w:val="00DC1025"/>
    <w:rsid w:val="00DC10F6"/>
    <w:rsid w:val="00DC1EB8"/>
    <w:rsid w:val="00DC35BC"/>
    <w:rsid w:val="00DC3E45"/>
    <w:rsid w:val="00DC4598"/>
    <w:rsid w:val="00DD0722"/>
    <w:rsid w:val="00DD0B3D"/>
    <w:rsid w:val="00DD212F"/>
    <w:rsid w:val="00DE18F5"/>
    <w:rsid w:val="00DE6E70"/>
    <w:rsid w:val="00DE73D2"/>
    <w:rsid w:val="00DF5BFB"/>
    <w:rsid w:val="00DF5CD6"/>
    <w:rsid w:val="00DF73BA"/>
    <w:rsid w:val="00E022DA"/>
    <w:rsid w:val="00E03BCB"/>
    <w:rsid w:val="00E124DC"/>
    <w:rsid w:val="00E15A41"/>
    <w:rsid w:val="00E2294C"/>
    <w:rsid w:val="00E22D68"/>
    <w:rsid w:val="00E247D9"/>
    <w:rsid w:val="00E255C2"/>
    <w:rsid w:val="00E258D8"/>
    <w:rsid w:val="00E26DDF"/>
    <w:rsid w:val="00E270E5"/>
    <w:rsid w:val="00E30167"/>
    <w:rsid w:val="00E32C2B"/>
    <w:rsid w:val="00E33493"/>
    <w:rsid w:val="00E371AC"/>
    <w:rsid w:val="00E37922"/>
    <w:rsid w:val="00E406DF"/>
    <w:rsid w:val="00E415D3"/>
    <w:rsid w:val="00E469E4"/>
    <w:rsid w:val="00E475C3"/>
    <w:rsid w:val="00E50787"/>
    <w:rsid w:val="00E509B0"/>
    <w:rsid w:val="00E50B11"/>
    <w:rsid w:val="00E54246"/>
    <w:rsid w:val="00E55D8E"/>
    <w:rsid w:val="00E64880"/>
    <w:rsid w:val="00E6641E"/>
    <w:rsid w:val="00E66F18"/>
    <w:rsid w:val="00E70856"/>
    <w:rsid w:val="00E727DE"/>
    <w:rsid w:val="00E72D95"/>
    <w:rsid w:val="00E74A30"/>
    <w:rsid w:val="00E77778"/>
    <w:rsid w:val="00E77B7E"/>
    <w:rsid w:val="00E77BA8"/>
    <w:rsid w:val="00E82DF1"/>
    <w:rsid w:val="00E87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52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F49"/>
    <w:rsid w:val="00EE7C3A"/>
    <w:rsid w:val="00EF0F42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2E"/>
    <w:rsid w:val="00F14024"/>
    <w:rsid w:val="00F14FA3"/>
    <w:rsid w:val="00F15DB1"/>
    <w:rsid w:val="00F20EC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B81"/>
    <w:rsid w:val="00F61C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84A"/>
    <w:rsid w:val="00F859AE"/>
    <w:rsid w:val="00F922B2"/>
    <w:rsid w:val="00F943C8"/>
    <w:rsid w:val="00F96B28"/>
    <w:rsid w:val="00F97156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E43"/>
    <w:rsid w:val="00FE1DCC"/>
    <w:rsid w:val="00FE1DD4"/>
    <w:rsid w:val="00FE2B19"/>
    <w:rsid w:val="00FE48BC"/>
    <w:rsid w:val="00FF0335"/>
    <w:rsid w:val="00FF0538"/>
    <w:rsid w:val="00FF59DB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FE9D077"/>
  <w15:docId w15:val="{8B22922A-AED4-4C98-B930-2C1ED98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RDefault="00E378B9" w:rsidP="00E378B9">
          <w:pPr>
            <w:pStyle w:val="1D3E5B03941A480CABA0B8EFABC78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RDefault="00E378B9" w:rsidP="00E378B9">
          <w:pPr>
            <w:pStyle w:val="9C72C5CEE5D640AF85256848A6F34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RDefault="00E378B9" w:rsidP="00E378B9">
          <w:pPr>
            <w:pStyle w:val="ACDC0438C3D04E40BB3D2C5DED2C1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RDefault="00E378B9" w:rsidP="00E378B9">
          <w:pPr>
            <w:pStyle w:val="4A371D25694D40DB8ECF20EDB2A0E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RDefault="00E378B9" w:rsidP="00E378B9">
          <w:pPr>
            <w:pStyle w:val="C414FA1604854EC985A91B7BB59974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9"/>
    <w:rsid w:val="000A3356"/>
    <w:rsid w:val="002B7807"/>
    <w:rsid w:val="002F2317"/>
    <w:rsid w:val="003C59BC"/>
    <w:rsid w:val="0052145C"/>
    <w:rsid w:val="00874C76"/>
    <w:rsid w:val="00A31827"/>
    <w:rsid w:val="00B237CB"/>
    <w:rsid w:val="00C979AF"/>
    <w:rsid w:val="00CD4615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tshllartext">
    <w:name w:val="Placeholder Text"/>
    <w:basedOn w:val="Standardstycketeckensnit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9a73f584-67a4-48ae-8324-098b25c18496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2020-12-02T00:00:00</HeaderDate>
    <Office/>
    <Dnr>Ju2020/04369/POL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2020-12-02T00:00:00</HeaderDate>
    <Office/>
    <Dnr>Ju2020/04369/POL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CE25-00B9-4139-AC51-BF9C9C7E4FDA}"/>
</file>

<file path=customXml/itemProps2.xml><?xml version="1.0" encoding="utf-8"?>
<ds:datastoreItem xmlns:ds="http://schemas.openxmlformats.org/officeDocument/2006/customXml" ds:itemID="{1B124104-4AA6-4525-8E62-66D1826A4E38}"/>
</file>

<file path=customXml/itemProps3.xml><?xml version="1.0" encoding="utf-8"?>
<ds:datastoreItem xmlns:ds="http://schemas.openxmlformats.org/officeDocument/2006/customXml" ds:itemID="{E617DDA2-F027-40C1-AF67-DFF986F4BD4E}"/>
</file>

<file path=customXml/itemProps4.xml><?xml version="1.0" encoding="utf-8"?>
<ds:datastoreItem xmlns:ds="http://schemas.openxmlformats.org/officeDocument/2006/customXml" ds:itemID="{1B124104-4AA6-4525-8E62-66D1826A4E3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429eb68-8afa-474e-a293-a9fa933f1d84"/>
    <ds:schemaRef ds:uri="http://schemas.microsoft.com/office/2006/documentManagement/types"/>
    <ds:schemaRef ds:uri="9c9941df-7074-4a92-bf99-225d24d78d61"/>
    <ds:schemaRef ds:uri="4e9c2f0c-7bf8-49af-8356-cbf363fc78a7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97C88D1-4455-4661-A38C-E27D47A6C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BF6C95-EFEE-4F9A-8DDF-9AAAAC2E4C1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DBF6C95-EFEE-4F9A-8DDF-9AAAAC2E4C14}"/>
</file>

<file path=customXml/itemProps8.xml><?xml version="1.0" encoding="utf-8"?>
<ds:datastoreItem xmlns:ds="http://schemas.openxmlformats.org/officeDocument/2006/customXml" ds:itemID="{A7068D5C-28AE-4E36-A0E6-48A301C13B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353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715 av Katarina Brännström.docx</dc:title>
  <dc:subject/>
  <dc:creator>Karin Wenander</dc:creator>
  <cp:keywords/>
  <dc:description/>
  <cp:lastModifiedBy>Johan Andersson</cp:lastModifiedBy>
  <cp:revision>2</cp:revision>
  <dcterms:created xsi:type="dcterms:W3CDTF">2020-12-02T13:21:00Z</dcterms:created>
  <dcterms:modified xsi:type="dcterms:W3CDTF">2020-12-02T13:21:00Z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5474648a-1178-40d1-b0a8-c3e125b78a7b</vt:lpwstr>
  </property>
</Properties>
</file>