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BAE764" w14:textId="4F9E42BE" w:rsidR="006C209D" w:rsidRDefault="006C209D" w:rsidP="00AF6D99">
      <w:pPr>
        <w:pStyle w:val="Rubrik"/>
      </w:pPr>
      <w:r w:rsidRPr="00081676">
        <w:t>Svar på fråga 2019/20:184</w:t>
      </w:r>
      <w:r>
        <w:t>6</w:t>
      </w:r>
      <w:r w:rsidRPr="00081676">
        <w:t xml:space="preserve"> </w:t>
      </w:r>
      <w:r>
        <w:t xml:space="preserve">av Markus </w:t>
      </w:r>
      <w:proofErr w:type="spellStart"/>
      <w:r>
        <w:t>Wiechel</w:t>
      </w:r>
      <w:proofErr w:type="spellEnd"/>
      <w:r>
        <w:t xml:space="preserve"> (SD)</w:t>
      </w:r>
      <w:r w:rsidR="00AF6D99">
        <w:br/>
      </w:r>
      <w:r>
        <w:t>Det sociala kreditsystemet och förtryck av kristna i Kina</w:t>
      </w:r>
    </w:p>
    <w:p w14:paraId="072A15B1" w14:textId="341A1714" w:rsidR="006C209D" w:rsidRPr="00B51009" w:rsidRDefault="006C209D" w:rsidP="00AF6D99">
      <w:pPr>
        <w:pStyle w:val="Brdtext"/>
        <w:rPr>
          <w:sz w:val="24"/>
          <w:szCs w:val="24"/>
        </w:rPr>
      </w:pPr>
      <w:r w:rsidRPr="00B51009">
        <w:rPr>
          <w:sz w:val="24"/>
          <w:szCs w:val="24"/>
        </w:rPr>
        <w:t xml:space="preserve">Markus </w:t>
      </w:r>
      <w:proofErr w:type="spellStart"/>
      <w:r w:rsidRPr="00B51009">
        <w:rPr>
          <w:sz w:val="24"/>
          <w:szCs w:val="24"/>
        </w:rPr>
        <w:t>Wiechel</w:t>
      </w:r>
      <w:proofErr w:type="spellEnd"/>
      <w:r w:rsidRPr="00B51009">
        <w:rPr>
          <w:sz w:val="24"/>
          <w:szCs w:val="24"/>
        </w:rPr>
        <w:t xml:space="preserve"> har frågat mig om jag på senare tid har lyft problemet med förföljelsen av kristna eller införandet av det sociala kreditsystemet med kinesiska företrädare, eller har för avsikt att arbeta med detta och i sådana fall hur.</w:t>
      </w:r>
      <w:bookmarkStart w:id="0" w:name="_GoBack"/>
      <w:bookmarkEnd w:id="0"/>
    </w:p>
    <w:p w14:paraId="5C547DE7" w14:textId="5B4594DA" w:rsidR="00B51009" w:rsidRPr="00B51009" w:rsidRDefault="00B51009" w:rsidP="00AF6D99">
      <w:pPr>
        <w:pStyle w:val="Brdtext"/>
        <w:rPr>
          <w:rFonts w:cs="Calibri"/>
          <w:color w:val="000000"/>
          <w:sz w:val="24"/>
          <w:szCs w:val="24"/>
          <w:shd w:val="clear" w:color="auto" w:fill="FFFFFF"/>
        </w:rPr>
      </w:pPr>
      <w:r w:rsidRPr="00B51009">
        <w:rPr>
          <w:sz w:val="24"/>
          <w:szCs w:val="24"/>
        </w:rPr>
        <w:t>Regeringen är oroad över läget för de mänskliga rättigheterna i Kina. Förra året gav regeringen ut en uppdaterad rapport om situationen för mänskliga rättigheter, demokrati och rättsstatens principer i Kina. Rapporten bekräftar bilden av att situationen för de medborgerliga och politiska rättigheterna i Kina är allvarlig.</w:t>
      </w:r>
    </w:p>
    <w:p w14:paraId="2FD7E52C" w14:textId="52F7E9EC" w:rsidR="00B51009" w:rsidRDefault="009563C8" w:rsidP="00AF6D99">
      <w:pPr>
        <w:spacing w:after="0"/>
        <w:rPr>
          <w:sz w:val="24"/>
          <w:szCs w:val="24"/>
        </w:rPr>
      </w:pPr>
      <w:r w:rsidRPr="005B3DD0">
        <w:rPr>
          <w:sz w:val="24"/>
          <w:szCs w:val="24"/>
        </w:rPr>
        <w:t xml:space="preserve">I granskningen av Kina i november 2018 i FN:s råd för de mänskliga rättigheterna, den så kallade universella granskningsmekanismen (UPR), </w:t>
      </w:r>
      <w:r w:rsidR="00B51009" w:rsidRPr="005B3DD0">
        <w:rPr>
          <w:sz w:val="24"/>
          <w:szCs w:val="24"/>
        </w:rPr>
        <w:t xml:space="preserve">gav Sverige Kina flera rekommendationer, inklusive om religionsfrihet. Vid FN:s råd för de mänskliga rättigheterna höll Sverige i juli och i september 2019 nationella anföranden, där Sverige bland annat uppmanade Kina att respektera minoriteters </w:t>
      </w:r>
      <w:r w:rsidR="00BE7AB3" w:rsidRPr="005B3DD0">
        <w:rPr>
          <w:sz w:val="24"/>
          <w:szCs w:val="24"/>
        </w:rPr>
        <w:t xml:space="preserve">fulla åtnjutande av </w:t>
      </w:r>
      <w:r w:rsidR="00B51009" w:rsidRPr="005B3DD0">
        <w:rPr>
          <w:sz w:val="24"/>
          <w:szCs w:val="24"/>
        </w:rPr>
        <w:t>rätt</w:t>
      </w:r>
      <w:r w:rsidR="00BE7AB3" w:rsidRPr="005B3DD0">
        <w:rPr>
          <w:sz w:val="24"/>
          <w:szCs w:val="24"/>
        </w:rPr>
        <w:t>en</w:t>
      </w:r>
      <w:r w:rsidR="00B51009" w:rsidRPr="005B3DD0">
        <w:rPr>
          <w:sz w:val="24"/>
          <w:szCs w:val="24"/>
        </w:rPr>
        <w:t xml:space="preserve"> att </w:t>
      </w:r>
      <w:r w:rsidR="00981289" w:rsidRPr="005B3DD0">
        <w:rPr>
          <w:sz w:val="24"/>
          <w:szCs w:val="24"/>
        </w:rPr>
        <w:t xml:space="preserve">utöva </w:t>
      </w:r>
      <w:r w:rsidR="00B51009" w:rsidRPr="005B3DD0">
        <w:rPr>
          <w:sz w:val="24"/>
          <w:szCs w:val="24"/>
        </w:rPr>
        <w:t>sin religion och kultur.</w:t>
      </w:r>
    </w:p>
    <w:p w14:paraId="44B74AC3" w14:textId="77777777" w:rsidR="005B3DD0" w:rsidRPr="005B3DD0" w:rsidRDefault="005B3DD0" w:rsidP="00AF6D99">
      <w:pPr>
        <w:spacing w:after="0"/>
        <w:rPr>
          <w:sz w:val="24"/>
          <w:szCs w:val="24"/>
        </w:rPr>
      </w:pPr>
    </w:p>
    <w:p w14:paraId="6C5E127D" w14:textId="3EC28C56" w:rsidR="00B51009" w:rsidRPr="00B51009" w:rsidRDefault="00B51009" w:rsidP="00AF6D99">
      <w:pPr>
        <w:pStyle w:val="Brdtext"/>
        <w:rPr>
          <w:sz w:val="24"/>
          <w:szCs w:val="24"/>
        </w:rPr>
      </w:pPr>
      <w:r w:rsidRPr="00B51009">
        <w:rPr>
          <w:sz w:val="24"/>
          <w:szCs w:val="24"/>
        </w:rPr>
        <w:t xml:space="preserve">I samband med toppmötet mellan EU och Kina den 22 juni 2020 tog också företrädare upp den försämrade utvecklingen för de mänskliga rättigheterna i Kina. Regeringen kommer fortsatt att aktivt verka för en stark och gemensam EU-hållning, som det effektivaste instrumentet i dialogen med Kina. Regeringen stödjer den dialog EU regelbundet håller med Kina om de mänskliga rättigheterna. </w:t>
      </w:r>
    </w:p>
    <w:p w14:paraId="3EA679FD" w14:textId="77777777" w:rsidR="00624ED5" w:rsidRDefault="00007790" w:rsidP="00CF6E13">
      <w:pPr>
        <w:pStyle w:val="Brdtext"/>
        <w:rPr>
          <w:sz w:val="24"/>
          <w:szCs w:val="24"/>
        </w:rPr>
      </w:pPr>
      <w:r w:rsidRPr="00B51009">
        <w:rPr>
          <w:sz w:val="24"/>
          <w:szCs w:val="24"/>
        </w:rPr>
        <w:lastRenderedPageBreak/>
        <w:t xml:space="preserve">Stockholm </w:t>
      </w:r>
      <w:r w:rsidR="00313097">
        <w:rPr>
          <w:sz w:val="24"/>
          <w:szCs w:val="24"/>
        </w:rPr>
        <w:t xml:space="preserve">den </w:t>
      </w:r>
      <w:r w:rsidRPr="00B51009">
        <w:rPr>
          <w:sz w:val="24"/>
          <w:szCs w:val="24"/>
        </w:rPr>
        <w:t>5 augusti 2020</w:t>
      </w:r>
      <w:r w:rsidR="00624ED5">
        <w:rPr>
          <w:sz w:val="24"/>
          <w:szCs w:val="24"/>
        </w:rPr>
        <w:br/>
      </w:r>
      <w:r w:rsidR="00624ED5">
        <w:rPr>
          <w:sz w:val="24"/>
          <w:szCs w:val="24"/>
        </w:rPr>
        <w:br/>
      </w:r>
    </w:p>
    <w:p w14:paraId="28744A12" w14:textId="2F572EAD" w:rsidR="00A0129C" w:rsidRDefault="00AF6D99" w:rsidP="00CF6E13">
      <w:pPr>
        <w:pStyle w:val="Brdtext"/>
      </w:pPr>
      <w:r>
        <w:t>Ann Linde</w:t>
      </w:r>
    </w:p>
    <w:sectPr w:rsidR="00A0129C" w:rsidSect="00571A0B">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EF4393" w14:textId="77777777" w:rsidR="004F6808" w:rsidRDefault="004F6808" w:rsidP="00A87A54">
      <w:pPr>
        <w:spacing w:after="0" w:line="240" w:lineRule="auto"/>
      </w:pPr>
      <w:r>
        <w:separator/>
      </w:r>
    </w:p>
  </w:endnote>
  <w:endnote w:type="continuationSeparator" w:id="0">
    <w:p w14:paraId="436A658B" w14:textId="77777777" w:rsidR="004F6808" w:rsidRDefault="004F6808"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3FF11F70" w14:textId="77777777" w:rsidTr="006A26EC">
      <w:trPr>
        <w:trHeight w:val="227"/>
        <w:jc w:val="right"/>
      </w:trPr>
      <w:tc>
        <w:tcPr>
          <w:tcW w:w="708" w:type="dxa"/>
          <w:vAlign w:val="bottom"/>
        </w:tcPr>
        <w:p w14:paraId="24D5FA54"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31BF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31BFB">
            <w:rPr>
              <w:rStyle w:val="Sidnummer"/>
              <w:noProof/>
            </w:rPr>
            <w:t>2</w:t>
          </w:r>
          <w:r>
            <w:rPr>
              <w:rStyle w:val="Sidnummer"/>
            </w:rPr>
            <w:fldChar w:fldCharType="end"/>
          </w:r>
          <w:r>
            <w:rPr>
              <w:rStyle w:val="Sidnummer"/>
            </w:rPr>
            <w:t>)</w:t>
          </w:r>
        </w:p>
      </w:tc>
    </w:tr>
    <w:tr w:rsidR="005606BC" w:rsidRPr="00347E11" w14:paraId="34F71446" w14:textId="77777777" w:rsidTr="006A26EC">
      <w:trPr>
        <w:trHeight w:val="850"/>
        <w:jc w:val="right"/>
      </w:trPr>
      <w:tc>
        <w:tcPr>
          <w:tcW w:w="708" w:type="dxa"/>
          <w:vAlign w:val="bottom"/>
        </w:tcPr>
        <w:p w14:paraId="204FEB00" w14:textId="77777777" w:rsidR="005606BC" w:rsidRPr="00347E11" w:rsidRDefault="005606BC" w:rsidP="005606BC">
          <w:pPr>
            <w:pStyle w:val="Sidfot"/>
            <w:spacing w:line="276" w:lineRule="auto"/>
            <w:jc w:val="right"/>
          </w:pPr>
        </w:p>
      </w:tc>
    </w:tr>
  </w:tbl>
  <w:p w14:paraId="05D1A0E4"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0A25D4B5" w14:textId="77777777" w:rsidTr="001F4302">
      <w:trPr>
        <w:trHeight w:val="510"/>
      </w:trPr>
      <w:tc>
        <w:tcPr>
          <w:tcW w:w="8525" w:type="dxa"/>
          <w:gridSpan w:val="2"/>
          <w:vAlign w:val="bottom"/>
        </w:tcPr>
        <w:p w14:paraId="18E0FBBA" w14:textId="77777777" w:rsidR="00347E11" w:rsidRPr="00347E11" w:rsidRDefault="00347E11" w:rsidP="00347E11">
          <w:pPr>
            <w:pStyle w:val="Sidfot"/>
            <w:rPr>
              <w:sz w:val="8"/>
            </w:rPr>
          </w:pPr>
        </w:p>
      </w:tc>
    </w:tr>
    <w:tr w:rsidR="00093408" w:rsidRPr="00EE3C0F" w14:paraId="3DA16853" w14:textId="77777777" w:rsidTr="00C26068">
      <w:trPr>
        <w:trHeight w:val="227"/>
      </w:trPr>
      <w:tc>
        <w:tcPr>
          <w:tcW w:w="4074" w:type="dxa"/>
        </w:tcPr>
        <w:p w14:paraId="685DD7D4" w14:textId="77777777" w:rsidR="00347E11" w:rsidRPr="00F53AEA" w:rsidRDefault="00347E11" w:rsidP="00C26068">
          <w:pPr>
            <w:pStyle w:val="Sidfot"/>
            <w:spacing w:line="276" w:lineRule="auto"/>
          </w:pPr>
        </w:p>
      </w:tc>
      <w:tc>
        <w:tcPr>
          <w:tcW w:w="4451" w:type="dxa"/>
        </w:tcPr>
        <w:p w14:paraId="732DC311" w14:textId="77777777" w:rsidR="00093408" w:rsidRPr="00F53AEA" w:rsidRDefault="00093408" w:rsidP="00F53AEA">
          <w:pPr>
            <w:pStyle w:val="Sidfot"/>
            <w:spacing w:line="276" w:lineRule="auto"/>
          </w:pPr>
        </w:p>
      </w:tc>
    </w:tr>
  </w:tbl>
  <w:p w14:paraId="742C0972"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E2DE77" w14:textId="77777777" w:rsidR="004F6808" w:rsidRDefault="004F6808" w:rsidP="00A87A54">
      <w:pPr>
        <w:spacing w:after="0" w:line="240" w:lineRule="auto"/>
      </w:pPr>
      <w:r>
        <w:separator/>
      </w:r>
    </w:p>
  </w:footnote>
  <w:footnote w:type="continuationSeparator" w:id="0">
    <w:p w14:paraId="03E771B0" w14:textId="77777777" w:rsidR="004F6808" w:rsidRDefault="004F6808"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6C209D" w14:paraId="724AF9DD" w14:textId="77777777" w:rsidTr="00C93EBA">
      <w:trPr>
        <w:trHeight w:val="227"/>
      </w:trPr>
      <w:tc>
        <w:tcPr>
          <w:tcW w:w="5534" w:type="dxa"/>
        </w:tcPr>
        <w:p w14:paraId="27256CDA" w14:textId="77777777" w:rsidR="006C209D" w:rsidRPr="007D73AB" w:rsidRDefault="006C209D">
          <w:pPr>
            <w:pStyle w:val="Sidhuvud"/>
          </w:pPr>
        </w:p>
      </w:tc>
      <w:tc>
        <w:tcPr>
          <w:tcW w:w="3170" w:type="dxa"/>
          <w:vAlign w:val="bottom"/>
        </w:tcPr>
        <w:p w14:paraId="61CDAB27" w14:textId="77777777" w:rsidR="006C209D" w:rsidRPr="007D73AB" w:rsidRDefault="006C209D" w:rsidP="00340DE0">
          <w:pPr>
            <w:pStyle w:val="Sidhuvud"/>
          </w:pPr>
        </w:p>
      </w:tc>
      <w:tc>
        <w:tcPr>
          <w:tcW w:w="1134" w:type="dxa"/>
        </w:tcPr>
        <w:p w14:paraId="2A2BEDB5" w14:textId="77777777" w:rsidR="006C209D" w:rsidRDefault="006C209D" w:rsidP="005A703A">
          <w:pPr>
            <w:pStyle w:val="Sidhuvud"/>
          </w:pPr>
        </w:p>
      </w:tc>
    </w:tr>
    <w:tr w:rsidR="006C209D" w14:paraId="7119FBC1" w14:textId="77777777" w:rsidTr="00C93EBA">
      <w:trPr>
        <w:trHeight w:val="1928"/>
      </w:trPr>
      <w:tc>
        <w:tcPr>
          <w:tcW w:w="5534" w:type="dxa"/>
        </w:tcPr>
        <w:p w14:paraId="41608D92" w14:textId="77777777" w:rsidR="006C209D" w:rsidRPr="00340DE0" w:rsidRDefault="006C209D" w:rsidP="00340DE0">
          <w:pPr>
            <w:pStyle w:val="Sidhuvud"/>
          </w:pPr>
          <w:r>
            <w:rPr>
              <w:noProof/>
            </w:rPr>
            <w:drawing>
              <wp:inline distT="0" distB="0" distL="0" distR="0" wp14:anchorId="4D764E72" wp14:editId="4EAC4900">
                <wp:extent cx="1743633" cy="505162"/>
                <wp:effectExtent l="0" t="0" r="0" b="9525"/>
                <wp:docPr id="1" name="Bildobjekt 1"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3023DE4D" w14:textId="77777777" w:rsidR="006C209D" w:rsidRPr="00710A6C" w:rsidRDefault="006C209D" w:rsidP="00EE3C0F">
          <w:pPr>
            <w:pStyle w:val="Sidhuvud"/>
            <w:rPr>
              <w:b/>
            </w:rPr>
          </w:pPr>
        </w:p>
        <w:p w14:paraId="6B13F5A7" w14:textId="77777777" w:rsidR="006C209D" w:rsidRDefault="006C209D" w:rsidP="00EE3C0F">
          <w:pPr>
            <w:pStyle w:val="Sidhuvud"/>
          </w:pPr>
        </w:p>
        <w:p w14:paraId="77C40505" w14:textId="77777777" w:rsidR="006C209D" w:rsidRDefault="006C209D" w:rsidP="00EE3C0F">
          <w:pPr>
            <w:pStyle w:val="Sidhuvud"/>
          </w:pPr>
        </w:p>
        <w:p w14:paraId="36018CAC" w14:textId="77777777" w:rsidR="006C209D" w:rsidRDefault="006C209D" w:rsidP="00EE3C0F">
          <w:pPr>
            <w:pStyle w:val="Sidhuvud"/>
          </w:pPr>
        </w:p>
        <w:p w14:paraId="747E8610" w14:textId="5FAF4D77" w:rsidR="006C209D" w:rsidRDefault="006C209D" w:rsidP="00EE3C0F">
          <w:pPr>
            <w:pStyle w:val="Sidhuvud"/>
          </w:pPr>
        </w:p>
        <w:sdt>
          <w:sdtPr>
            <w:alias w:val="DocNumber"/>
            <w:tag w:val="DocNumber"/>
            <w:id w:val="1726028884"/>
            <w:placeholder>
              <w:docPart w:val="EF4F08D7E6AA43D898E26135F131C70F"/>
            </w:placeholder>
            <w:showingPlcHdr/>
            <w:dataBinding w:prefixMappings="xmlns:ns0='http://lp/documentinfo/RK' " w:xpath="/ns0:DocumentInfo[1]/ns0:BaseInfo[1]/ns0:DocNumber[1]" w:storeItemID="{7A71A7A7-E97F-46D0-AB01-1BA38FA34D09}"/>
            <w:text/>
          </w:sdtPr>
          <w:sdtEndPr/>
          <w:sdtContent>
            <w:p w14:paraId="34E9FD03" w14:textId="77777777" w:rsidR="006C209D" w:rsidRDefault="006C209D" w:rsidP="00EE3C0F">
              <w:pPr>
                <w:pStyle w:val="Sidhuvud"/>
              </w:pPr>
              <w:r>
                <w:rPr>
                  <w:rStyle w:val="Platshllartext"/>
                </w:rPr>
                <w:t xml:space="preserve"> </w:t>
              </w:r>
            </w:p>
          </w:sdtContent>
        </w:sdt>
        <w:p w14:paraId="0F9C36D5" w14:textId="77777777" w:rsidR="006C209D" w:rsidRDefault="006C209D" w:rsidP="00EE3C0F">
          <w:pPr>
            <w:pStyle w:val="Sidhuvud"/>
          </w:pPr>
        </w:p>
      </w:tc>
      <w:tc>
        <w:tcPr>
          <w:tcW w:w="1134" w:type="dxa"/>
        </w:tcPr>
        <w:p w14:paraId="76F03B94" w14:textId="77777777" w:rsidR="006C209D" w:rsidRDefault="006C209D" w:rsidP="0094502D">
          <w:pPr>
            <w:pStyle w:val="Sidhuvud"/>
          </w:pPr>
        </w:p>
        <w:p w14:paraId="792A916D" w14:textId="77777777" w:rsidR="006C209D" w:rsidRPr="0094502D" w:rsidRDefault="006C209D" w:rsidP="00EC71A6">
          <w:pPr>
            <w:pStyle w:val="Sidhuvud"/>
          </w:pPr>
        </w:p>
      </w:tc>
    </w:tr>
    <w:tr w:rsidR="006C209D" w14:paraId="6854B878" w14:textId="77777777" w:rsidTr="00C93EBA">
      <w:trPr>
        <w:trHeight w:val="2268"/>
      </w:trPr>
      <w:sdt>
        <w:sdtPr>
          <w:rPr>
            <w:b/>
          </w:rPr>
          <w:alias w:val="SenderText"/>
          <w:tag w:val="ccRKShow_SenderText"/>
          <w:id w:val="1374046025"/>
          <w:placeholder>
            <w:docPart w:val="A325D0C2F2354C528443687123111DD7"/>
          </w:placeholder>
        </w:sdtPr>
        <w:sdtEndPr>
          <w:rPr>
            <w:b w:val="0"/>
          </w:rPr>
        </w:sdtEndPr>
        <w:sdtContent>
          <w:tc>
            <w:tcPr>
              <w:tcW w:w="5534" w:type="dxa"/>
              <w:tcMar>
                <w:right w:w="1134" w:type="dxa"/>
              </w:tcMar>
            </w:tcPr>
            <w:p w14:paraId="7342C7DC" w14:textId="77777777" w:rsidR="00AF6D99" w:rsidRPr="00AF6D99" w:rsidRDefault="00AF6D99" w:rsidP="00340DE0">
              <w:pPr>
                <w:pStyle w:val="Sidhuvud"/>
                <w:rPr>
                  <w:b/>
                </w:rPr>
              </w:pPr>
              <w:r w:rsidRPr="00AF6D99">
                <w:rPr>
                  <w:b/>
                </w:rPr>
                <w:t>Utrikesdepartementet</w:t>
              </w:r>
            </w:p>
            <w:p w14:paraId="2C4479E7" w14:textId="77777777" w:rsidR="00B8444F" w:rsidRDefault="00AF6D99" w:rsidP="00340DE0">
              <w:pPr>
                <w:pStyle w:val="Sidhuvud"/>
              </w:pPr>
              <w:r w:rsidRPr="00AF6D99">
                <w:t>Utrikesministern</w:t>
              </w:r>
            </w:p>
            <w:p w14:paraId="1A8C5E49" w14:textId="77777777" w:rsidR="00B8444F" w:rsidRDefault="00B8444F" w:rsidP="00340DE0">
              <w:pPr>
                <w:pStyle w:val="Sidhuvud"/>
              </w:pPr>
            </w:p>
            <w:p w14:paraId="0CDC1061" w14:textId="74989DD3" w:rsidR="006C209D" w:rsidRPr="00340DE0" w:rsidRDefault="006C209D" w:rsidP="00B8444F">
              <w:pPr>
                <w:pStyle w:val="Sidhuvud"/>
              </w:pPr>
            </w:p>
          </w:tc>
        </w:sdtContent>
      </w:sdt>
      <w:sdt>
        <w:sdtPr>
          <w:alias w:val="Recipient"/>
          <w:tag w:val="ccRKShow_Recipient"/>
          <w:id w:val="-28344517"/>
          <w:placeholder>
            <w:docPart w:val="DE949E5D5ED241E6AA384D0AF88F62A9"/>
          </w:placeholder>
          <w:dataBinding w:prefixMappings="xmlns:ns0='http://lp/documentinfo/RK' " w:xpath="/ns0:DocumentInfo[1]/ns0:BaseInfo[1]/ns0:Recipient[1]" w:storeItemID="{7A71A7A7-E97F-46D0-AB01-1BA38FA34D09}"/>
          <w:text w:multiLine="1"/>
        </w:sdtPr>
        <w:sdtEndPr/>
        <w:sdtContent>
          <w:tc>
            <w:tcPr>
              <w:tcW w:w="3170" w:type="dxa"/>
            </w:tcPr>
            <w:p w14:paraId="716D170D" w14:textId="1DEBAF33" w:rsidR="006C209D" w:rsidRDefault="00AF6D99" w:rsidP="00547B89">
              <w:pPr>
                <w:pStyle w:val="Sidhuvud"/>
              </w:pPr>
              <w:r>
                <w:t>Till riksdagen</w:t>
              </w:r>
              <w:r w:rsidR="00B8444F">
                <w:br/>
              </w:r>
              <w:r w:rsidR="00B8444F">
                <w:br/>
              </w:r>
            </w:p>
          </w:tc>
        </w:sdtContent>
      </w:sdt>
      <w:tc>
        <w:tcPr>
          <w:tcW w:w="1134" w:type="dxa"/>
        </w:tcPr>
        <w:p w14:paraId="011A484F" w14:textId="77777777" w:rsidR="006C209D" w:rsidRDefault="006C209D" w:rsidP="003E6020">
          <w:pPr>
            <w:pStyle w:val="Sidhuvud"/>
          </w:pPr>
        </w:p>
      </w:tc>
    </w:tr>
  </w:tbl>
  <w:p w14:paraId="1535AF29"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AE409CC"/>
    <w:multiLevelType w:val="hybridMultilevel"/>
    <w:tmpl w:val="3640A224"/>
    <w:lvl w:ilvl="0" w:tplc="99CCA8B8">
      <w:numFmt w:val="bullet"/>
      <w:lvlText w:val="-"/>
      <w:lvlJc w:val="left"/>
      <w:pPr>
        <w:ind w:left="720" w:hanging="360"/>
      </w:pPr>
      <w:rPr>
        <w:rFonts w:ascii="Garamond" w:eastAsiaTheme="minorHAnsi" w:hAnsi="Garamond"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0ED533F4"/>
    <w:multiLevelType w:val="multilevel"/>
    <w:tmpl w:val="1B563932"/>
    <w:numStyleLink w:val="RKNumreradlista"/>
  </w:abstractNum>
  <w:abstractNum w:abstractNumId="14"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151B5490"/>
    <w:multiLevelType w:val="multilevel"/>
    <w:tmpl w:val="1B563932"/>
    <w:numStyleLink w:val="RKNumreradlista"/>
  </w:abstractNum>
  <w:abstractNum w:abstractNumId="16" w15:restartNumberingAfterBreak="0">
    <w:nsid w:val="1F88532F"/>
    <w:multiLevelType w:val="multilevel"/>
    <w:tmpl w:val="1B563932"/>
    <w:numStyleLink w:val="RKNumreradlista"/>
  </w:abstractNum>
  <w:abstractNum w:abstractNumId="17" w15:restartNumberingAfterBreak="0">
    <w:nsid w:val="2AB05199"/>
    <w:multiLevelType w:val="multilevel"/>
    <w:tmpl w:val="186C6512"/>
    <w:numStyleLink w:val="Strecklistan"/>
  </w:abstractNum>
  <w:abstractNum w:abstractNumId="18" w15:restartNumberingAfterBreak="0">
    <w:nsid w:val="2BE361F1"/>
    <w:multiLevelType w:val="multilevel"/>
    <w:tmpl w:val="1B563932"/>
    <w:numStyleLink w:val="RKNumreradlista"/>
  </w:abstractNum>
  <w:abstractNum w:abstractNumId="19" w15:restartNumberingAfterBreak="0">
    <w:nsid w:val="2C9B0453"/>
    <w:multiLevelType w:val="multilevel"/>
    <w:tmpl w:val="1A20A4CA"/>
    <w:numStyleLink w:val="RKPunktlista"/>
  </w:abstractNum>
  <w:abstractNum w:abstractNumId="20" w15:restartNumberingAfterBreak="0">
    <w:nsid w:val="2ECF6BA1"/>
    <w:multiLevelType w:val="multilevel"/>
    <w:tmpl w:val="1B563932"/>
    <w:numStyleLink w:val="RKNumreradlista"/>
  </w:abstractNum>
  <w:abstractNum w:abstractNumId="21" w15:restartNumberingAfterBreak="0">
    <w:nsid w:val="2F604539"/>
    <w:multiLevelType w:val="multilevel"/>
    <w:tmpl w:val="1B563932"/>
    <w:numStyleLink w:val="RKNumreradlista"/>
  </w:abstractNum>
  <w:abstractNum w:abstractNumId="22" w15:restartNumberingAfterBreak="0">
    <w:nsid w:val="348522EF"/>
    <w:multiLevelType w:val="multilevel"/>
    <w:tmpl w:val="1B563932"/>
    <w:numStyleLink w:val="RKNumreradlista"/>
  </w:abstractNum>
  <w:abstractNum w:abstractNumId="23"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3D3D0E02"/>
    <w:multiLevelType w:val="multilevel"/>
    <w:tmpl w:val="1B563932"/>
    <w:numStyleLink w:val="RKNumreradlista"/>
  </w:abstractNum>
  <w:abstractNum w:abstractNumId="25"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4270774A"/>
    <w:multiLevelType w:val="multilevel"/>
    <w:tmpl w:val="1B563932"/>
    <w:numStyleLink w:val="RKNumreradlista"/>
  </w:abstractNum>
  <w:abstractNum w:abstractNumId="28" w15:restartNumberingAfterBreak="0">
    <w:nsid w:val="4C84297C"/>
    <w:multiLevelType w:val="multilevel"/>
    <w:tmpl w:val="1B563932"/>
    <w:numStyleLink w:val="RKNumreradlista"/>
  </w:abstractNum>
  <w:abstractNum w:abstractNumId="29" w15:restartNumberingAfterBreak="0">
    <w:nsid w:val="4D904BDB"/>
    <w:multiLevelType w:val="multilevel"/>
    <w:tmpl w:val="1B563932"/>
    <w:numStyleLink w:val="RKNumreradlista"/>
  </w:abstractNum>
  <w:abstractNum w:abstractNumId="30" w15:restartNumberingAfterBreak="0">
    <w:nsid w:val="4DAD38FF"/>
    <w:multiLevelType w:val="multilevel"/>
    <w:tmpl w:val="1B563932"/>
    <w:numStyleLink w:val="RKNumreradlista"/>
  </w:abstractNum>
  <w:abstractNum w:abstractNumId="31" w15:restartNumberingAfterBreak="0">
    <w:nsid w:val="53A05A92"/>
    <w:multiLevelType w:val="multilevel"/>
    <w:tmpl w:val="1B563932"/>
    <w:numStyleLink w:val="RKNumreradlista"/>
  </w:abstractNum>
  <w:abstractNum w:abstractNumId="32" w15:restartNumberingAfterBreak="0">
    <w:nsid w:val="5C6843F9"/>
    <w:multiLevelType w:val="multilevel"/>
    <w:tmpl w:val="1A20A4CA"/>
    <w:numStyleLink w:val="RKPunktlista"/>
  </w:abstractNum>
  <w:abstractNum w:abstractNumId="33" w15:restartNumberingAfterBreak="0">
    <w:nsid w:val="61AC437A"/>
    <w:multiLevelType w:val="multilevel"/>
    <w:tmpl w:val="E2FEA49E"/>
    <w:numStyleLink w:val="RKNumreraderubriker"/>
  </w:abstractNum>
  <w:abstractNum w:abstractNumId="34" w15:restartNumberingAfterBreak="0">
    <w:nsid w:val="64780D1B"/>
    <w:multiLevelType w:val="multilevel"/>
    <w:tmpl w:val="1B563932"/>
    <w:numStyleLink w:val="RKNumreradlista"/>
  </w:abstractNum>
  <w:abstractNum w:abstractNumId="35" w15:restartNumberingAfterBreak="0">
    <w:nsid w:val="664239C2"/>
    <w:multiLevelType w:val="multilevel"/>
    <w:tmpl w:val="1A20A4CA"/>
    <w:numStyleLink w:val="RKPunktlista"/>
  </w:abstractNum>
  <w:abstractNum w:abstractNumId="36" w15:restartNumberingAfterBreak="0">
    <w:nsid w:val="6AA87A6A"/>
    <w:multiLevelType w:val="multilevel"/>
    <w:tmpl w:val="186C6512"/>
    <w:numStyleLink w:val="Strecklistan"/>
  </w:abstractNum>
  <w:abstractNum w:abstractNumId="37" w15:restartNumberingAfterBreak="0">
    <w:nsid w:val="6D8C68B4"/>
    <w:multiLevelType w:val="multilevel"/>
    <w:tmpl w:val="1B563932"/>
    <w:numStyleLink w:val="RKNumreradlista"/>
  </w:abstractNum>
  <w:abstractNum w:abstractNumId="38"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9" w15:restartNumberingAfterBreak="0">
    <w:nsid w:val="74466A28"/>
    <w:multiLevelType w:val="multilevel"/>
    <w:tmpl w:val="1A20A4CA"/>
    <w:numStyleLink w:val="RKPunktlista"/>
  </w:abstractNum>
  <w:abstractNum w:abstractNumId="40" w15:restartNumberingAfterBreak="0">
    <w:nsid w:val="76322898"/>
    <w:multiLevelType w:val="multilevel"/>
    <w:tmpl w:val="186C6512"/>
    <w:numStyleLink w:val="Strecklistan"/>
  </w:abstractNum>
  <w:num w:numId="1">
    <w:abstractNumId w:val="26"/>
  </w:num>
  <w:num w:numId="2">
    <w:abstractNumId w:val="33"/>
  </w:num>
  <w:num w:numId="3">
    <w:abstractNumId w:val="8"/>
  </w:num>
  <w:num w:numId="4">
    <w:abstractNumId w:val="3"/>
  </w:num>
  <w:num w:numId="5">
    <w:abstractNumId w:val="9"/>
  </w:num>
  <w:num w:numId="6">
    <w:abstractNumId w:val="7"/>
  </w:num>
  <w:num w:numId="7">
    <w:abstractNumId w:val="23"/>
  </w:num>
  <w:num w:numId="8">
    <w:abstractNumId w:val="21"/>
  </w:num>
  <w:num w:numId="9">
    <w:abstractNumId w:val="13"/>
  </w:num>
  <w:num w:numId="10">
    <w:abstractNumId w:val="18"/>
  </w:num>
  <w:num w:numId="11">
    <w:abstractNumId w:val="22"/>
  </w:num>
  <w:num w:numId="12">
    <w:abstractNumId w:val="38"/>
  </w:num>
  <w:num w:numId="13">
    <w:abstractNumId w:val="31"/>
  </w:num>
  <w:num w:numId="14">
    <w:abstractNumId w:val="14"/>
  </w:num>
  <w:num w:numId="15">
    <w:abstractNumId w:val="11"/>
  </w:num>
  <w:num w:numId="16">
    <w:abstractNumId w:val="35"/>
  </w:num>
  <w:num w:numId="17">
    <w:abstractNumId w:val="32"/>
  </w:num>
  <w:num w:numId="18">
    <w:abstractNumId w:val="10"/>
  </w:num>
  <w:num w:numId="19">
    <w:abstractNumId w:val="2"/>
  </w:num>
  <w:num w:numId="20">
    <w:abstractNumId w:val="6"/>
  </w:num>
  <w:num w:numId="21">
    <w:abstractNumId w:val="20"/>
  </w:num>
  <w:num w:numId="22">
    <w:abstractNumId w:val="15"/>
  </w:num>
  <w:num w:numId="23">
    <w:abstractNumId w:val="28"/>
  </w:num>
  <w:num w:numId="24">
    <w:abstractNumId w:val="29"/>
  </w:num>
  <w:num w:numId="25">
    <w:abstractNumId w:val="39"/>
  </w:num>
  <w:num w:numId="26">
    <w:abstractNumId w:val="24"/>
  </w:num>
  <w:num w:numId="27">
    <w:abstractNumId w:val="36"/>
  </w:num>
  <w:num w:numId="28">
    <w:abstractNumId w:val="19"/>
  </w:num>
  <w:num w:numId="29">
    <w:abstractNumId w:val="17"/>
  </w:num>
  <w:num w:numId="30">
    <w:abstractNumId w:val="37"/>
  </w:num>
  <w:num w:numId="31">
    <w:abstractNumId w:val="16"/>
  </w:num>
  <w:num w:numId="32">
    <w:abstractNumId w:val="30"/>
  </w:num>
  <w:num w:numId="33">
    <w:abstractNumId w:val="34"/>
  </w:num>
  <w:num w:numId="34">
    <w:abstractNumId w:val="40"/>
  </w:num>
  <w:num w:numId="35">
    <w:abstractNumId w:val="27"/>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num>
  <w:num w:numId="38">
    <w:abstractNumId w:val="25"/>
  </w:num>
  <w:num w:numId="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 w:numId="4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09D"/>
    <w:rsid w:val="00000290"/>
    <w:rsid w:val="00001068"/>
    <w:rsid w:val="0000412C"/>
    <w:rsid w:val="00004D5C"/>
    <w:rsid w:val="00005F68"/>
    <w:rsid w:val="00006CA7"/>
    <w:rsid w:val="00007790"/>
    <w:rsid w:val="000128EB"/>
    <w:rsid w:val="00012B00"/>
    <w:rsid w:val="00014EF6"/>
    <w:rsid w:val="00016730"/>
    <w:rsid w:val="00017197"/>
    <w:rsid w:val="0001725B"/>
    <w:rsid w:val="000203B0"/>
    <w:rsid w:val="000205ED"/>
    <w:rsid w:val="000241FA"/>
    <w:rsid w:val="00025992"/>
    <w:rsid w:val="00026711"/>
    <w:rsid w:val="0002708E"/>
    <w:rsid w:val="0002763D"/>
    <w:rsid w:val="0003679E"/>
    <w:rsid w:val="00041EDC"/>
    <w:rsid w:val="00042CE5"/>
    <w:rsid w:val="0004352E"/>
    <w:rsid w:val="00051341"/>
    <w:rsid w:val="00053CAA"/>
    <w:rsid w:val="00055875"/>
    <w:rsid w:val="00057FE0"/>
    <w:rsid w:val="000620FD"/>
    <w:rsid w:val="00063DCB"/>
    <w:rsid w:val="000647D2"/>
    <w:rsid w:val="000656A1"/>
    <w:rsid w:val="00066BC9"/>
    <w:rsid w:val="0007033C"/>
    <w:rsid w:val="000707E9"/>
    <w:rsid w:val="00072C86"/>
    <w:rsid w:val="00072FFC"/>
    <w:rsid w:val="00073B75"/>
    <w:rsid w:val="000757FC"/>
    <w:rsid w:val="00076667"/>
    <w:rsid w:val="00080631"/>
    <w:rsid w:val="00082374"/>
    <w:rsid w:val="000862E0"/>
    <w:rsid w:val="000873C3"/>
    <w:rsid w:val="00093408"/>
    <w:rsid w:val="00093BBF"/>
    <w:rsid w:val="0009435C"/>
    <w:rsid w:val="000A13CA"/>
    <w:rsid w:val="000A456A"/>
    <w:rsid w:val="000A5E43"/>
    <w:rsid w:val="000B56A9"/>
    <w:rsid w:val="000C61D1"/>
    <w:rsid w:val="000D31A9"/>
    <w:rsid w:val="000D370F"/>
    <w:rsid w:val="000D5449"/>
    <w:rsid w:val="000D7110"/>
    <w:rsid w:val="000E12D9"/>
    <w:rsid w:val="000E431B"/>
    <w:rsid w:val="000E59A9"/>
    <w:rsid w:val="000E638A"/>
    <w:rsid w:val="000E6472"/>
    <w:rsid w:val="000F00B8"/>
    <w:rsid w:val="000F1EA7"/>
    <w:rsid w:val="000F2084"/>
    <w:rsid w:val="000F2A8A"/>
    <w:rsid w:val="000F3A92"/>
    <w:rsid w:val="000F6462"/>
    <w:rsid w:val="00101DE6"/>
    <w:rsid w:val="001055DA"/>
    <w:rsid w:val="00106F29"/>
    <w:rsid w:val="00113168"/>
    <w:rsid w:val="0011413E"/>
    <w:rsid w:val="00116BC4"/>
    <w:rsid w:val="0012033A"/>
    <w:rsid w:val="00121002"/>
    <w:rsid w:val="00121EA2"/>
    <w:rsid w:val="00121FFC"/>
    <w:rsid w:val="00122D16"/>
    <w:rsid w:val="001235D9"/>
    <w:rsid w:val="0012582E"/>
    <w:rsid w:val="00125B5E"/>
    <w:rsid w:val="00126E6B"/>
    <w:rsid w:val="00130EC3"/>
    <w:rsid w:val="001318F5"/>
    <w:rsid w:val="001331B1"/>
    <w:rsid w:val="00134837"/>
    <w:rsid w:val="00135111"/>
    <w:rsid w:val="001428E2"/>
    <w:rsid w:val="0016294F"/>
    <w:rsid w:val="00167FA8"/>
    <w:rsid w:val="0017099B"/>
    <w:rsid w:val="00170CE4"/>
    <w:rsid w:val="00170E3E"/>
    <w:rsid w:val="0017300E"/>
    <w:rsid w:val="00173126"/>
    <w:rsid w:val="00176A26"/>
    <w:rsid w:val="001774F8"/>
    <w:rsid w:val="00180BE1"/>
    <w:rsid w:val="001813DF"/>
    <w:rsid w:val="001857B5"/>
    <w:rsid w:val="00187E1F"/>
    <w:rsid w:val="0019051C"/>
    <w:rsid w:val="0019127B"/>
    <w:rsid w:val="00192350"/>
    <w:rsid w:val="00192E34"/>
    <w:rsid w:val="0019308B"/>
    <w:rsid w:val="001941B9"/>
    <w:rsid w:val="00196C02"/>
    <w:rsid w:val="00197A8A"/>
    <w:rsid w:val="001A1B33"/>
    <w:rsid w:val="001A2A61"/>
    <w:rsid w:val="001B4824"/>
    <w:rsid w:val="001C1C7D"/>
    <w:rsid w:val="001C4566"/>
    <w:rsid w:val="001C4980"/>
    <w:rsid w:val="001C5DC9"/>
    <w:rsid w:val="001C6B85"/>
    <w:rsid w:val="001C71A9"/>
    <w:rsid w:val="001D12FC"/>
    <w:rsid w:val="001D512F"/>
    <w:rsid w:val="001D761A"/>
    <w:rsid w:val="001E0BD5"/>
    <w:rsid w:val="001E1A13"/>
    <w:rsid w:val="001E20CC"/>
    <w:rsid w:val="001E3D83"/>
    <w:rsid w:val="001E5DF7"/>
    <w:rsid w:val="001E6477"/>
    <w:rsid w:val="001E72EE"/>
    <w:rsid w:val="001F0629"/>
    <w:rsid w:val="001F0736"/>
    <w:rsid w:val="001F4302"/>
    <w:rsid w:val="001F50BE"/>
    <w:rsid w:val="001F525B"/>
    <w:rsid w:val="001F6BBE"/>
    <w:rsid w:val="00201498"/>
    <w:rsid w:val="00204079"/>
    <w:rsid w:val="002102FD"/>
    <w:rsid w:val="002116FE"/>
    <w:rsid w:val="00211B4E"/>
    <w:rsid w:val="00213204"/>
    <w:rsid w:val="00213258"/>
    <w:rsid w:val="002161F5"/>
    <w:rsid w:val="0021657C"/>
    <w:rsid w:val="0022187E"/>
    <w:rsid w:val="00222258"/>
    <w:rsid w:val="00223AD6"/>
    <w:rsid w:val="0022666A"/>
    <w:rsid w:val="00227E43"/>
    <w:rsid w:val="002315F5"/>
    <w:rsid w:val="00232EC3"/>
    <w:rsid w:val="00233D52"/>
    <w:rsid w:val="00237147"/>
    <w:rsid w:val="00242AD1"/>
    <w:rsid w:val="0024412C"/>
    <w:rsid w:val="0024537C"/>
    <w:rsid w:val="00260D2D"/>
    <w:rsid w:val="00261975"/>
    <w:rsid w:val="00264503"/>
    <w:rsid w:val="00271D00"/>
    <w:rsid w:val="00274AA3"/>
    <w:rsid w:val="00275872"/>
    <w:rsid w:val="00281106"/>
    <w:rsid w:val="00282263"/>
    <w:rsid w:val="00282417"/>
    <w:rsid w:val="00282D27"/>
    <w:rsid w:val="00287F0D"/>
    <w:rsid w:val="00292420"/>
    <w:rsid w:val="00296B7A"/>
    <w:rsid w:val="002974DC"/>
    <w:rsid w:val="002A0CB3"/>
    <w:rsid w:val="002A39EF"/>
    <w:rsid w:val="002A6820"/>
    <w:rsid w:val="002B00E5"/>
    <w:rsid w:val="002B6849"/>
    <w:rsid w:val="002C1D37"/>
    <w:rsid w:val="002C2A30"/>
    <w:rsid w:val="002C4348"/>
    <w:rsid w:val="002C476F"/>
    <w:rsid w:val="002C5B48"/>
    <w:rsid w:val="002D014F"/>
    <w:rsid w:val="002D2647"/>
    <w:rsid w:val="002D4298"/>
    <w:rsid w:val="002D4829"/>
    <w:rsid w:val="002D6541"/>
    <w:rsid w:val="002E150B"/>
    <w:rsid w:val="002E2C89"/>
    <w:rsid w:val="002E3609"/>
    <w:rsid w:val="002E4D3F"/>
    <w:rsid w:val="002E5668"/>
    <w:rsid w:val="002E61A5"/>
    <w:rsid w:val="002F3675"/>
    <w:rsid w:val="002F59E0"/>
    <w:rsid w:val="002F66A6"/>
    <w:rsid w:val="00300342"/>
    <w:rsid w:val="003050DB"/>
    <w:rsid w:val="00310561"/>
    <w:rsid w:val="00311D8C"/>
    <w:rsid w:val="0031273D"/>
    <w:rsid w:val="003128E2"/>
    <w:rsid w:val="00313097"/>
    <w:rsid w:val="003153D9"/>
    <w:rsid w:val="00321621"/>
    <w:rsid w:val="00323EF7"/>
    <w:rsid w:val="003240E1"/>
    <w:rsid w:val="00326C03"/>
    <w:rsid w:val="00327474"/>
    <w:rsid w:val="003277B5"/>
    <w:rsid w:val="003342B4"/>
    <w:rsid w:val="00336CD1"/>
    <w:rsid w:val="00340DE0"/>
    <w:rsid w:val="00341F47"/>
    <w:rsid w:val="0034210D"/>
    <w:rsid w:val="00342327"/>
    <w:rsid w:val="0034250B"/>
    <w:rsid w:val="00344234"/>
    <w:rsid w:val="0034750A"/>
    <w:rsid w:val="00347C69"/>
    <w:rsid w:val="00347E11"/>
    <w:rsid w:val="003503DD"/>
    <w:rsid w:val="00350696"/>
    <w:rsid w:val="00350C92"/>
    <w:rsid w:val="003542C5"/>
    <w:rsid w:val="00360397"/>
    <w:rsid w:val="00365461"/>
    <w:rsid w:val="00370311"/>
    <w:rsid w:val="00380663"/>
    <w:rsid w:val="003853E3"/>
    <w:rsid w:val="0038587E"/>
    <w:rsid w:val="00392ED4"/>
    <w:rsid w:val="00393680"/>
    <w:rsid w:val="00394D4C"/>
    <w:rsid w:val="00395D9F"/>
    <w:rsid w:val="00397242"/>
    <w:rsid w:val="003A1315"/>
    <w:rsid w:val="003A2E73"/>
    <w:rsid w:val="003A3071"/>
    <w:rsid w:val="003A3A54"/>
    <w:rsid w:val="003A5969"/>
    <w:rsid w:val="003A5C58"/>
    <w:rsid w:val="003B0C81"/>
    <w:rsid w:val="003B201F"/>
    <w:rsid w:val="003C36FA"/>
    <w:rsid w:val="003C7BE0"/>
    <w:rsid w:val="003D0DD3"/>
    <w:rsid w:val="003D17EF"/>
    <w:rsid w:val="003D3535"/>
    <w:rsid w:val="003D4246"/>
    <w:rsid w:val="003D4CA1"/>
    <w:rsid w:val="003D4D9F"/>
    <w:rsid w:val="003D6C46"/>
    <w:rsid w:val="003D7B03"/>
    <w:rsid w:val="003E30BD"/>
    <w:rsid w:val="003E38CE"/>
    <w:rsid w:val="003E5A50"/>
    <w:rsid w:val="003E6020"/>
    <w:rsid w:val="003E7CA0"/>
    <w:rsid w:val="003F1F1F"/>
    <w:rsid w:val="003F299F"/>
    <w:rsid w:val="003F2F1D"/>
    <w:rsid w:val="003F59B4"/>
    <w:rsid w:val="003F6B92"/>
    <w:rsid w:val="004008FB"/>
    <w:rsid w:val="0040090E"/>
    <w:rsid w:val="00403D11"/>
    <w:rsid w:val="00404DB4"/>
    <w:rsid w:val="004060B1"/>
    <w:rsid w:val="0041093C"/>
    <w:rsid w:val="0041223B"/>
    <w:rsid w:val="004137EE"/>
    <w:rsid w:val="00413A4E"/>
    <w:rsid w:val="00415163"/>
    <w:rsid w:val="00415273"/>
    <w:rsid w:val="004157BE"/>
    <w:rsid w:val="0042068E"/>
    <w:rsid w:val="00422030"/>
    <w:rsid w:val="00422A7F"/>
    <w:rsid w:val="00426213"/>
    <w:rsid w:val="00426B60"/>
    <w:rsid w:val="00431A7B"/>
    <w:rsid w:val="0043623F"/>
    <w:rsid w:val="00437459"/>
    <w:rsid w:val="00441D70"/>
    <w:rsid w:val="004425C2"/>
    <w:rsid w:val="004451EF"/>
    <w:rsid w:val="00445604"/>
    <w:rsid w:val="00446BAE"/>
    <w:rsid w:val="004508BA"/>
    <w:rsid w:val="004557F3"/>
    <w:rsid w:val="0045607E"/>
    <w:rsid w:val="00456DC3"/>
    <w:rsid w:val="0046337E"/>
    <w:rsid w:val="00464CA1"/>
    <w:rsid w:val="004660C8"/>
    <w:rsid w:val="00467DEF"/>
    <w:rsid w:val="00472EBA"/>
    <w:rsid w:val="004735B6"/>
    <w:rsid w:val="004735F0"/>
    <w:rsid w:val="004745D7"/>
    <w:rsid w:val="00474676"/>
    <w:rsid w:val="0047511B"/>
    <w:rsid w:val="00475B99"/>
    <w:rsid w:val="00480A8A"/>
    <w:rsid w:val="00480EC3"/>
    <w:rsid w:val="0048317E"/>
    <w:rsid w:val="00485601"/>
    <w:rsid w:val="004865B8"/>
    <w:rsid w:val="00486C0D"/>
    <w:rsid w:val="004911D9"/>
    <w:rsid w:val="00491796"/>
    <w:rsid w:val="00493416"/>
    <w:rsid w:val="0049768A"/>
    <w:rsid w:val="004A33C6"/>
    <w:rsid w:val="004A66B1"/>
    <w:rsid w:val="004A7DC4"/>
    <w:rsid w:val="004B1E7B"/>
    <w:rsid w:val="004B3029"/>
    <w:rsid w:val="004B352B"/>
    <w:rsid w:val="004B35E7"/>
    <w:rsid w:val="004B4B73"/>
    <w:rsid w:val="004B63BF"/>
    <w:rsid w:val="004B66DA"/>
    <w:rsid w:val="004B696B"/>
    <w:rsid w:val="004B7DFF"/>
    <w:rsid w:val="004C3A3F"/>
    <w:rsid w:val="004C52AA"/>
    <w:rsid w:val="004C5686"/>
    <w:rsid w:val="004C70EE"/>
    <w:rsid w:val="004D766C"/>
    <w:rsid w:val="004E0FA8"/>
    <w:rsid w:val="004E1DE3"/>
    <w:rsid w:val="004E251B"/>
    <w:rsid w:val="004E25CD"/>
    <w:rsid w:val="004E2A4B"/>
    <w:rsid w:val="004E4419"/>
    <w:rsid w:val="004E6D22"/>
    <w:rsid w:val="004F0448"/>
    <w:rsid w:val="004F1EA0"/>
    <w:rsid w:val="004F4021"/>
    <w:rsid w:val="004F5640"/>
    <w:rsid w:val="004F6525"/>
    <w:rsid w:val="004F6808"/>
    <w:rsid w:val="004F6FE2"/>
    <w:rsid w:val="004F79F2"/>
    <w:rsid w:val="005011D9"/>
    <w:rsid w:val="0050238B"/>
    <w:rsid w:val="00505905"/>
    <w:rsid w:val="00511A1B"/>
    <w:rsid w:val="00511A68"/>
    <w:rsid w:val="005121C0"/>
    <w:rsid w:val="00513E7D"/>
    <w:rsid w:val="00514A67"/>
    <w:rsid w:val="00520A46"/>
    <w:rsid w:val="00521192"/>
    <w:rsid w:val="0052127C"/>
    <w:rsid w:val="00526AEB"/>
    <w:rsid w:val="005302E0"/>
    <w:rsid w:val="00544738"/>
    <w:rsid w:val="005456E4"/>
    <w:rsid w:val="00547B89"/>
    <w:rsid w:val="00551027"/>
    <w:rsid w:val="005568AF"/>
    <w:rsid w:val="00556AF5"/>
    <w:rsid w:val="005606BC"/>
    <w:rsid w:val="00563E73"/>
    <w:rsid w:val="0056426C"/>
    <w:rsid w:val="00565792"/>
    <w:rsid w:val="00567799"/>
    <w:rsid w:val="005710DE"/>
    <w:rsid w:val="00571A0B"/>
    <w:rsid w:val="00573DFD"/>
    <w:rsid w:val="005747D0"/>
    <w:rsid w:val="005827D5"/>
    <w:rsid w:val="00582918"/>
    <w:rsid w:val="005849E3"/>
    <w:rsid w:val="005850D7"/>
    <w:rsid w:val="0058522F"/>
    <w:rsid w:val="00585282"/>
    <w:rsid w:val="00586266"/>
    <w:rsid w:val="0058703B"/>
    <w:rsid w:val="00595EDE"/>
    <w:rsid w:val="00596E2B"/>
    <w:rsid w:val="005A0CBA"/>
    <w:rsid w:val="005A2022"/>
    <w:rsid w:val="005A3272"/>
    <w:rsid w:val="005A5193"/>
    <w:rsid w:val="005A6034"/>
    <w:rsid w:val="005A7AC1"/>
    <w:rsid w:val="005B115A"/>
    <w:rsid w:val="005B3DD0"/>
    <w:rsid w:val="005B537F"/>
    <w:rsid w:val="005C120D"/>
    <w:rsid w:val="005C15B3"/>
    <w:rsid w:val="005C6F80"/>
    <w:rsid w:val="005D07C2"/>
    <w:rsid w:val="005E2F29"/>
    <w:rsid w:val="005E400D"/>
    <w:rsid w:val="005E49D4"/>
    <w:rsid w:val="005E4E79"/>
    <w:rsid w:val="005E5CE7"/>
    <w:rsid w:val="005E790C"/>
    <w:rsid w:val="005F08C5"/>
    <w:rsid w:val="00604782"/>
    <w:rsid w:val="00605718"/>
    <w:rsid w:val="00605C66"/>
    <w:rsid w:val="00606310"/>
    <w:rsid w:val="00607814"/>
    <w:rsid w:val="00610D87"/>
    <w:rsid w:val="00610E88"/>
    <w:rsid w:val="00613827"/>
    <w:rsid w:val="006175D7"/>
    <w:rsid w:val="006208E5"/>
    <w:rsid w:val="00622BAB"/>
    <w:rsid w:val="00624ED5"/>
    <w:rsid w:val="006273E4"/>
    <w:rsid w:val="00631F82"/>
    <w:rsid w:val="00633B59"/>
    <w:rsid w:val="00634EF4"/>
    <w:rsid w:val="006357D0"/>
    <w:rsid w:val="006358C8"/>
    <w:rsid w:val="0064133A"/>
    <w:rsid w:val="006416D1"/>
    <w:rsid w:val="00647FD7"/>
    <w:rsid w:val="00650080"/>
    <w:rsid w:val="00651F17"/>
    <w:rsid w:val="0065382D"/>
    <w:rsid w:val="00654B4D"/>
    <w:rsid w:val="0065559D"/>
    <w:rsid w:val="00655A40"/>
    <w:rsid w:val="00660D84"/>
    <w:rsid w:val="0066133A"/>
    <w:rsid w:val="00663196"/>
    <w:rsid w:val="0066378C"/>
    <w:rsid w:val="006700F0"/>
    <w:rsid w:val="006706EA"/>
    <w:rsid w:val="00670A48"/>
    <w:rsid w:val="00672F6F"/>
    <w:rsid w:val="00674C2F"/>
    <w:rsid w:val="00674C8B"/>
    <w:rsid w:val="00685C94"/>
    <w:rsid w:val="00691AEE"/>
    <w:rsid w:val="0069523C"/>
    <w:rsid w:val="006962CA"/>
    <w:rsid w:val="00696A95"/>
    <w:rsid w:val="006A09DA"/>
    <w:rsid w:val="006A1835"/>
    <w:rsid w:val="006A2625"/>
    <w:rsid w:val="006B4A30"/>
    <w:rsid w:val="006B7569"/>
    <w:rsid w:val="006C209D"/>
    <w:rsid w:val="006C28EE"/>
    <w:rsid w:val="006C4FF1"/>
    <w:rsid w:val="006D2998"/>
    <w:rsid w:val="006D3188"/>
    <w:rsid w:val="006D5159"/>
    <w:rsid w:val="006D6779"/>
    <w:rsid w:val="006E08FC"/>
    <w:rsid w:val="006F2588"/>
    <w:rsid w:val="00710A6C"/>
    <w:rsid w:val="00710D98"/>
    <w:rsid w:val="00711CE9"/>
    <w:rsid w:val="00712266"/>
    <w:rsid w:val="00712593"/>
    <w:rsid w:val="00712D82"/>
    <w:rsid w:val="00716E22"/>
    <w:rsid w:val="007171AB"/>
    <w:rsid w:val="007213D0"/>
    <w:rsid w:val="007219C0"/>
    <w:rsid w:val="00731C75"/>
    <w:rsid w:val="00732599"/>
    <w:rsid w:val="00743E09"/>
    <w:rsid w:val="00744FCC"/>
    <w:rsid w:val="00747B9C"/>
    <w:rsid w:val="00750C93"/>
    <w:rsid w:val="00754E24"/>
    <w:rsid w:val="00757B3B"/>
    <w:rsid w:val="007618C5"/>
    <w:rsid w:val="00764FA6"/>
    <w:rsid w:val="00765294"/>
    <w:rsid w:val="00773075"/>
    <w:rsid w:val="00773F36"/>
    <w:rsid w:val="00775BF6"/>
    <w:rsid w:val="00776254"/>
    <w:rsid w:val="007769FC"/>
    <w:rsid w:val="00777CFF"/>
    <w:rsid w:val="007815BC"/>
    <w:rsid w:val="00782B3F"/>
    <w:rsid w:val="00782E3C"/>
    <w:rsid w:val="007900CC"/>
    <w:rsid w:val="0079641B"/>
    <w:rsid w:val="00797A90"/>
    <w:rsid w:val="007A1856"/>
    <w:rsid w:val="007A1887"/>
    <w:rsid w:val="007A629C"/>
    <w:rsid w:val="007A6348"/>
    <w:rsid w:val="007B023C"/>
    <w:rsid w:val="007B03CC"/>
    <w:rsid w:val="007B2F08"/>
    <w:rsid w:val="007C44FF"/>
    <w:rsid w:val="007C6456"/>
    <w:rsid w:val="007C7BDB"/>
    <w:rsid w:val="007D2FF5"/>
    <w:rsid w:val="007D4BCF"/>
    <w:rsid w:val="007D73AB"/>
    <w:rsid w:val="007D790E"/>
    <w:rsid w:val="007E2712"/>
    <w:rsid w:val="007E4A9C"/>
    <w:rsid w:val="007E5516"/>
    <w:rsid w:val="007E7EE2"/>
    <w:rsid w:val="007F06CA"/>
    <w:rsid w:val="007F0DD0"/>
    <w:rsid w:val="007F61D0"/>
    <w:rsid w:val="0080228F"/>
    <w:rsid w:val="00804C1B"/>
    <w:rsid w:val="0080595A"/>
    <w:rsid w:val="0080608A"/>
    <w:rsid w:val="008150A6"/>
    <w:rsid w:val="00815A8F"/>
    <w:rsid w:val="00817098"/>
    <w:rsid w:val="008178E6"/>
    <w:rsid w:val="0082249C"/>
    <w:rsid w:val="00824CCE"/>
    <w:rsid w:val="00830B7B"/>
    <w:rsid w:val="00832661"/>
    <w:rsid w:val="008349AA"/>
    <w:rsid w:val="008375D5"/>
    <w:rsid w:val="00841486"/>
    <w:rsid w:val="00842BC9"/>
    <w:rsid w:val="008431AF"/>
    <w:rsid w:val="0084476E"/>
    <w:rsid w:val="00845137"/>
    <w:rsid w:val="008504F6"/>
    <w:rsid w:val="0085240E"/>
    <w:rsid w:val="00852484"/>
    <w:rsid w:val="008573B9"/>
    <w:rsid w:val="0085782D"/>
    <w:rsid w:val="00863BB7"/>
    <w:rsid w:val="008730FD"/>
    <w:rsid w:val="00873DA1"/>
    <w:rsid w:val="00875DDD"/>
    <w:rsid w:val="00881BC6"/>
    <w:rsid w:val="008860CC"/>
    <w:rsid w:val="00886EEE"/>
    <w:rsid w:val="00887F86"/>
    <w:rsid w:val="00890876"/>
    <w:rsid w:val="00891929"/>
    <w:rsid w:val="00893029"/>
    <w:rsid w:val="0089514A"/>
    <w:rsid w:val="00895C2A"/>
    <w:rsid w:val="008A03E9"/>
    <w:rsid w:val="008A0A0D"/>
    <w:rsid w:val="008A3961"/>
    <w:rsid w:val="008A4CEA"/>
    <w:rsid w:val="008A7506"/>
    <w:rsid w:val="008B1603"/>
    <w:rsid w:val="008B20ED"/>
    <w:rsid w:val="008B6135"/>
    <w:rsid w:val="008B7BEB"/>
    <w:rsid w:val="008C02B8"/>
    <w:rsid w:val="008C4538"/>
    <w:rsid w:val="008C562B"/>
    <w:rsid w:val="008C6717"/>
    <w:rsid w:val="008D0305"/>
    <w:rsid w:val="008D0A21"/>
    <w:rsid w:val="008D2D6B"/>
    <w:rsid w:val="008D3090"/>
    <w:rsid w:val="008D4306"/>
    <w:rsid w:val="008D4508"/>
    <w:rsid w:val="008D4DC4"/>
    <w:rsid w:val="008D7CAF"/>
    <w:rsid w:val="008E02EE"/>
    <w:rsid w:val="008E65A8"/>
    <w:rsid w:val="008E77D6"/>
    <w:rsid w:val="009036E7"/>
    <w:rsid w:val="0090605F"/>
    <w:rsid w:val="0091053B"/>
    <w:rsid w:val="00912158"/>
    <w:rsid w:val="00912945"/>
    <w:rsid w:val="009144EE"/>
    <w:rsid w:val="00915D4C"/>
    <w:rsid w:val="009279B2"/>
    <w:rsid w:val="00935814"/>
    <w:rsid w:val="0094502D"/>
    <w:rsid w:val="00946561"/>
    <w:rsid w:val="00946B39"/>
    <w:rsid w:val="00947013"/>
    <w:rsid w:val="0095062C"/>
    <w:rsid w:val="009563C8"/>
    <w:rsid w:val="00956EA9"/>
    <w:rsid w:val="00966E40"/>
    <w:rsid w:val="00971BC4"/>
    <w:rsid w:val="00973084"/>
    <w:rsid w:val="00973CBD"/>
    <w:rsid w:val="00974520"/>
    <w:rsid w:val="00974B59"/>
    <w:rsid w:val="00975341"/>
    <w:rsid w:val="0097653D"/>
    <w:rsid w:val="00981289"/>
    <w:rsid w:val="00984EA2"/>
    <w:rsid w:val="00986CC3"/>
    <w:rsid w:val="0099068E"/>
    <w:rsid w:val="009920AA"/>
    <w:rsid w:val="00992943"/>
    <w:rsid w:val="009931B3"/>
    <w:rsid w:val="00996279"/>
    <w:rsid w:val="009965F7"/>
    <w:rsid w:val="009A0866"/>
    <w:rsid w:val="009A4D0A"/>
    <w:rsid w:val="009A759C"/>
    <w:rsid w:val="009B2F70"/>
    <w:rsid w:val="009B4594"/>
    <w:rsid w:val="009B4DEC"/>
    <w:rsid w:val="009B65C2"/>
    <w:rsid w:val="009C2459"/>
    <w:rsid w:val="009C255A"/>
    <w:rsid w:val="009C2B46"/>
    <w:rsid w:val="009C4448"/>
    <w:rsid w:val="009C610D"/>
    <w:rsid w:val="009D10E5"/>
    <w:rsid w:val="009D43F3"/>
    <w:rsid w:val="009D4E9F"/>
    <w:rsid w:val="009D5D40"/>
    <w:rsid w:val="009D6B1B"/>
    <w:rsid w:val="009E107B"/>
    <w:rsid w:val="009E18D6"/>
    <w:rsid w:val="009E4DCA"/>
    <w:rsid w:val="009E53C8"/>
    <w:rsid w:val="009E7B92"/>
    <w:rsid w:val="009F19C0"/>
    <w:rsid w:val="009F505F"/>
    <w:rsid w:val="00A00AE4"/>
    <w:rsid w:val="00A00D24"/>
    <w:rsid w:val="00A0129C"/>
    <w:rsid w:val="00A01F5C"/>
    <w:rsid w:val="00A12A69"/>
    <w:rsid w:val="00A2019A"/>
    <w:rsid w:val="00A23493"/>
    <w:rsid w:val="00A2416A"/>
    <w:rsid w:val="00A30E06"/>
    <w:rsid w:val="00A3270B"/>
    <w:rsid w:val="00A333A9"/>
    <w:rsid w:val="00A379E4"/>
    <w:rsid w:val="00A42F07"/>
    <w:rsid w:val="00A43B02"/>
    <w:rsid w:val="00A44946"/>
    <w:rsid w:val="00A46B85"/>
    <w:rsid w:val="00A47FC1"/>
    <w:rsid w:val="00A50585"/>
    <w:rsid w:val="00A506F1"/>
    <w:rsid w:val="00A5156E"/>
    <w:rsid w:val="00A53E57"/>
    <w:rsid w:val="00A548EA"/>
    <w:rsid w:val="00A56667"/>
    <w:rsid w:val="00A56824"/>
    <w:rsid w:val="00A572DA"/>
    <w:rsid w:val="00A60D45"/>
    <w:rsid w:val="00A61F6D"/>
    <w:rsid w:val="00A65996"/>
    <w:rsid w:val="00A67276"/>
    <w:rsid w:val="00A67588"/>
    <w:rsid w:val="00A67840"/>
    <w:rsid w:val="00A7164F"/>
    <w:rsid w:val="00A71A9E"/>
    <w:rsid w:val="00A7382D"/>
    <w:rsid w:val="00A743AC"/>
    <w:rsid w:val="00A75AB7"/>
    <w:rsid w:val="00A8483F"/>
    <w:rsid w:val="00A870B0"/>
    <w:rsid w:val="00A8728A"/>
    <w:rsid w:val="00A87A54"/>
    <w:rsid w:val="00AA105C"/>
    <w:rsid w:val="00AA1809"/>
    <w:rsid w:val="00AA1FFE"/>
    <w:rsid w:val="00AA3F2E"/>
    <w:rsid w:val="00AA72F4"/>
    <w:rsid w:val="00AB10E7"/>
    <w:rsid w:val="00AB4D25"/>
    <w:rsid w:val="00AB5033"/>
    <w:rsid w:val="00AB5298"/>
    <w:rsid w:val="00AB5519"/>
    <w:rsid w:val="00AB6313"/>
    <w:rsid w:val="00AB7034"/>
    <w:rsid w:val="00AB71DD"/>
    <w:rsid w:val="00AC15C5"/>
    <w:rsid w:val="00AD0E75"/>
    <w:rsid w:val="00AE77EB"/>
    <w:rsid w:val="00AE7BD8"/>
    <w:rsid w:val="00AE7D02"/>
    <w:rsid w:val="00AF0BB7"/>
    <w:rsid w:val="00AF0BDE"/>
    <w:rsid w:val="00AF0EDE"/>
    <w:rsid w:val="00AF4853"/>
    <w:rsid w:val="00AF53B9"/>
    <w:rsid w:val="00AF6D99"/>
    <w:rsid w:val="00B00702"/>
    <w:rsid w:val="00B0110B"/>
    <w:rsid w:val="00B0234E"/>
    <w:rsid w:val="00B06751"/>
    <w:rsid w:val="00B07931"/>
    <w:rsid w:val="00B13241"/>
    <w:rsid w:val="00B13699"/>
    <w:rsid w:val="00B149E2"/>
    <w:rsid w:val="00B2131A"/>
    <w:rsid w:val="00B2169D"/>
    <w:rsid w:val="00B21CBB"/>
    <w:rsid w:val="00B2606D"/>
    <w:rsid w:val="00B263C0"/>
    <w:rsid w:val="00B316CA"/>
    <w:rsid w:val="00B31BFB"/>
    <w:rsid w:val="00B3528F"/>
    <w:rsid w:val="00B357AB"/>
    <w:rsid w:val="00B41704"/>
    <w:rsid w:val="00B41F72"/>
    <w:rsid w:val="00B44E90"/>
    <w:rsid w:val="00B45324"/>
    <w:rsid w:val="00B47018"/>
    <w:rsid w:val="00B47956"/>
    <w:rsid w:val="00B51009"/>
    <w:rsid w:val="00B517E1"/>
    <w:rsid w:val="00B556E8"/>
    <w:rsid w:val="00B55E70"/>
    <w:rsid w:val="00B60238"/>
    <w:rsid w:val="00B640A8"/>
    <w:rsid w:val="00B64962"/>
    <w:rsid w:val="00B65BF7"/>
    <w:rsid w:val="00B66AC0"/>
    <w:rsid w:val="00B71634"/>
    <w:rsid w:val="00B73091"/>
    <w:rsid w:val="00B75139"/>
    <w:rsid w:val="00B80840"/>
    <w:rsid w:val="00B815FC"/>
    <w:rsid w:val="00B81623"/>
    <w:rsid w:val="00B82A05"/>
    <w:rsid w:val="00B84409"/>
    <w:rsid w:val="00B8444F"/>
    <w:rsid w:val="00B84E2D"/>
    <w:rsid w:val="00B8746A"/>
    <w:rsid w:val="00B9277F"/>
    <w:rsid w:val="00B927C9"/>
    <w:rsid w:val="00B96EFA"/>
    <w:rsid w:val="00B97CCF"/>
    <w:rsid w:val="00BA61AC"/>
    <w:rsid w:val="00BB17B0"/>
    <w:rsid w:val="00BB28BF"/>
    <w:rsid w:val="00BB2F42"/>
    <w:rsid w:val="00BB4AC0"/>
    <w:rsid w:val="00BB5683"/>
    <w:rsid w:val="00BC112B"/>
    <w:rsid w:val="00BC17DF"/>
    <w:rsid w:val="00BC1D90"/>
    <w:rsid w:val="00BC6832"/>
    <w:rsid w:val="00BD0826"/>
    <w:rsid w:val="00BD15AB"/>
    <w:rsid w:val="00BD181D"/>
    <w:rsid w:val="00BD4D7E"/>
    <w:rsid w:val="00BE0567"/>
    <w:rsid w:val="00BE18F0"/>
    <w:rsid w:val="00BE1BAF"/>
    <w:rsid w:val="00BE302F"/>
    <w:rsid w:val="00BE3210"/>
    <w:rsid w:val="00BE350E"/>
    <w:rsid w:val="00BE3E56"/>
    <w:rsid w:val="00BE4BF7"/>
    <w:rsid w:val="00BE62F6"/>
    <w:rsid w:val="00BE638E"/>
    <w:rsid w:val="00BE7AB3"/>
    <w:rsid w:val="00BF27B2"/>
    <w:rsid w:val="00BF4F06"/>
    <w:rsid w:val="00BF534E"/>
    <w:rsid w:val="00BF5717"/>
    <w:rsid w:val="00BF5C91"/>
    <w:rsid w:val="00BF66D2"/>
    <w:rsid w:val="00C01585"/>
    <w:rsid w:val="00C0764A"/>
    <w:rsid w:val="00C1410E"/>
    <w:rsid w:val="00C141C6"/>
    <w:rsid w:val="00C15663"/>
    <w:rsid w:val="00C16508"/>
    <w:rsid w:val="00C16F5A"/>
    <w:rsid w:val="00C2071A"/>
    <w:rsid w:val="00C20ACB"/>
    <w:rsid w:val="00C23703"/>
    <w:rsid w:val="00C26068"/>
    <w:rsid w:val="00C26DF9"/>
    <w:rsid w:val="00C271A8"/>
    <w:rsid w:val="00C3050C"/>
    <w:rsid w:val="00C31F15"/>
    <w:rsid w:val="00C32067"/>
    <w:rsid w:val="00C36E3A"/>
    <w:rsid w:val="00C37A77"/>
    <w:rsid w:val="00C41141"/>
    <w:rsid w:val="00C449AD"/>
    <w:rsid w:val="00C44E30"/>
    <w:rsid w:val="00C461E6"/>
    <w:rsid w:val="00C50045"/>
    <w:rsid w:val="00C50771"/>
    <w:rsid w:val="00C508BE"/>
    <w:rsid w:val="00C55FE8"/>
    <w:rsid w:val="00C63EC4"/>
    <w:rsid w:val="00C64CD9"/>
    <w:rsid w:val="00C670F8"/>
    <w:rsid w:val="00C6780B"/>
    <w:rsid w:val="00C73A90"/>
    <w:rsid w:val="00C74CE0"/>
    <w:rsid w:val="00C76D49"/>
    <w:rsid w:val="00C80AD4"/>
    <w:rsid w:val="00C80B5E"/>
    <w:rsid w:val="00C82055"/>
    <w:rsid w:val="00C8630A"/>
    <w:rsid w:val="00C9061B"/>
    <w:rsid w:val="00C93EBA"/>
    <w:rsid w:val="00CA0BD8"/>
    <w:rsid w:val="00CA2FD7"/>
    <w:rsid w:val="00CA69E3"/>
    <w:rsid w:val="00CA6B28"/>
    <w:rsid w:val="00CA72BB"/>
    <w:rsid w:val="00CA7FF5"/>
    <w:rsid w:val="00CB07E5"/>
    <w:rsid w:val="00CB09E0"/>
    <w:rsid w:val="00CB1C14"/>
    <w:rsid w:val="00CB1E7C"/>
    <w:rsid w:val="00CB2EA1"/>
    <w:rsid w:val="00CB2F84"/>
    <w:rsid w:val="00CB3E75"/>
    <w:rsid w:val="00CB43F1"/>
    <w:rsid w:val="00CB581E"/>
    <w:rsid w:val="00CB6A8A"/>
    <w:rsid w:val="00CB6EDE"/>
    <w:rsid w:val="00CC07FD"/>
    <w:rsid w:val="00CC41BA"/>
    <w:rsid w:val="00CD09EF"/>
    <w:rsid w:val="00CD1550"/>
    <w:rsid w:val="00CD17C1"/>
    <w:rsid w:val="00CD1C6C"/>
    <w:rsid w:val="00CD37F1"/>
    <w:rsid w:val="00CD6169"/>
    <w:rsid w:val="00CD6D76"/>
    <w:rsid w:val="00CE20BC"/>
    <w:rsid w:val="00CE26C6"/>
    <w:rsid w:val="00CF16D8"/>
    <w:rsid w:val="00CF1FD8"/>
    <w:rsid w:val="00CF20D0"/>
    <w:rsid w:val="00CF44A1"/>
    <w:rsid w:val="00CF45F2"/>
    <w:rsid w:val="00CF4FDC"/>
    <w:rsid w:val="00CF6E13"/>
    <w:rsid w:val="00CF7776"/>
    <w:rsid w:val="00D00E9E"/>
    <w:rsid w:val="00D021D2"/>
    <w:rsid w:val="00D061BB"/>
    <w:rsid w:val="00D07BE1"/>
    <w:rsid w:val="00D116C0"/>
    <w:rsid w:val="00D13433"/>
    <w:rsid w:val="00D13D8A"/>
    <w:rsid w:val="00D20DA7"/>
    <w:rsid w:val="00D249A5"/>
    <w:rsid w:val="00D2793F"/>
    <w:rsid w:val="00D279D8"/>
    <w:rsid w:val="00D27C8E"/>
    <w:rsid w:val="00D3026A"/>
    <w:rsid w:val="00D32D62"/>
    <w:rsid w:val="00D36E44"/>
    <w:rsid w:val="00D40205"/>
    <w:rsid w:val="00D40C72"/>
    <w:rsid w:val="00D4141B"/>
    <w:rsid w:val="00D4145D"/>
    <w:rsid w:val="00D4460B"/>
    <w:rsid w:val="00D458F0"/>
    <w:rsid w:val="00D47B80"/>
    <w:rsid w:val="00D50B3B"/>
    <w:rsid w:val="00D51C1C"/>
    <w:rsid w:val="00D51FCC"/>
    <w:rsid w:val="00D5467F"/>
    <w:rsid w:val="00D55837"/>
    <w:rsid w:val="00D56A9F"/>
    <w:rsid w:val="00D57BA2"/>
    <w:rsid w:val="00D60F51"/>
    <w:rsid w:val="00D65E43"/>
    <w:rsid w:val="00D6730A"/>
    <w:rsid w:val="00D674A6"/>
    <w:rsid w:val="00D7168E"/>
    <w:rsid w:val="00D72719"/>
    <w:rsid w:val="00D73F9D"/>
    <w:rsid w:val="00D74B7C"/>
    <w:rsid w:val="00D76068"/>
    <w:rsid w:val="00D76B01"/>
    <w:rsid w:val="00D804A2"/>
    <w:rsid w:val="00D84704"/>
    <w:rsid w:val="00D84BF9"/>
    <w:rsid w:val="00D921FD"/>
    <w:rsid w:val="00D93714"/>
    <w:rsid w:val="00D94034"/>
    <w:rsid w:val="00D95424"/>
    <w:rsid w:val="00D96717"/>
    <w:rsid w:val="00DA4084"/>
    <w:rsid w:val="00DA56ED"/>
    <w:rsid w:val="00DA5A54"/>
    <w:rsid w:val="00DA5C0D"/>
    <w:rsid w:val="00DB4E26"/>
    <w:rsid w:val="00DB714B"/>
    <w:rsid w:val="00DC1025"/>
    <w:rsid w:val="00DC10F6"/>
    <w:rsid w:val="00DC1EB8"/>
    <w:rsid w:val="00DC3E45"/>
    <w:rsid w:val="00DC4598"/>
    <w:rsid w:val="00DD0722"/>
    <w:rsid w:val="00DD0B3D"/>
    <w:rsid w:val="00DD212F"/>
    <w:rsid w:val="00DE18F5"/>
    <w:rsid w:val="00DE73D2"/>
    <w:rsid w:val="00DF5BFB"/>
    <w:rsid w:val="00DF5CD6"/>
    <w:rsid w:val="00E022DA"/>
    <w:rsid w:val="00E03BCB"/>
    <w:rsid w:val="00E124DC"/>
    <w:rsid w:val="00E15A41"/>
    <w:rsid w:val="00E22D68"/>
    <w:rsid w:val="00E247D9"/>
    <w:rsid w:val="00E258D8"/>
    <w:rsid w:val="00E26DDF"/>
    <w:rsid w:val="00E270E5"/>
    <w:rsid w:val="00E30167"/>
    <w:rsid w:val="00E32C2B"/>
    <w:rsid w:val="00E33493"/>
    <w:rsid w:val="00E37922"/>
    <w:rsid w:val="00E406DF"/>
    <w:rsid w:val="00E415D3"/>
    <w:rsid w:val="00E469E4"/>
    <w:rsid w:val="00E475C3"/>
    <w:rsid w:val="00E509B0"/>
    <w:rsid w:val="00E50B11"/>
    <w:rsid w:val="00E54246"/>
    <w:rsid w:val="00E55D8E"/>
    <w:rsid w:val="00E6641E"/>
    <w:rsid w:val="00E66F18"/>
    <w:rsid w:val="00E70856"/>
    <w:rsid w:val="00E727DE"/>
    <w:rsid w:val="00E74A30"/>
    <w:rsid w:val="00E77778"/>
    <w:rsid w:val="00E77B7E"/>
    <w:rsid w:val="00E77BA8"/>
    <w:rsid w:val="00E82DF1"/>
    <w:rsid w:val="00E90CAA"/>
    <w:rsid w:val="00E93339"/>
    <w:rsid w:val="00E96532"/>
    <w:rsid w:val="00E973A0"/>
    <w:rsid w:val="00EA1688"/>
    <w:rsid w:val="00EA1AFC"/>
    <w:rsid w:val="00EA2317"/>
    <w:rsid w:val="00EA3A7D"/>
    <w:rsid w:val="00EA4C83"/>
    <w:rsid w:val="00EB763D"/>
    <w:rsid w:val="00EB7FE4"/>
    <w:rsid w:val="00EC0A92"/>
    <w:rsid w:val="00EC1DA0"/>
    <w:rsid w:val="00EC329B"/>
    <w:rsid w:val="00EC5EB9"/>
    <w:rsid w:val="00EC6006"/>
    <w:rsid w:val="00EC71A6"/>
    <w:rsid w:val="00EC73EB"/>
    <w:rsid w:val="00ED592E"/>
    <w:rsid w:val="00ED6ABD"/>
    <w:rsid w:val="00ED72E1"/>
    <w:rsid w:val="00EE3C0F"/>
    <w:rsid w:val="00EE5EB8"/>
    <w:rsid w:val="00EE66E5"/>
    <w:rsid w:val="00EE6810"/>
    <w:rsid w:val="00EF1601"/>
    <w:rsid w:val="00EF21FE"/>
    <w:rsid w:val="00EF2A7F"/>
    <w:rsid w:val="00EF2D58"/>
    <w:rsid w:val="00EF37C2"/>
    <w:rsid w:val="00EF4803"/>
    <w:rsid w:val="00EF5127"/>
    <w:rsid w:val="00F03EAC"/>
    <w:rsid w:val="00F04B7C"/>
    <w:rsid w:val="00F078B5"/>
    <w:rsid w:val="00F14024"/>
    <w:rsid w:val="00F14FA3"/>
    <w:rsid w:val="00F15DB1"/>
    <w:rsid w:val="00F24297"/>
    <w:rsid w:val="00F2564A"/>
    <w:rsid w:val="00F25761"/>
    <w:rsid w:val="00F259D7"/>
    <w:rsid w:val="00F32D05"/>
    <w:rsid w:val="00F35263"/>
    <w:rsid w:val="00F35E34"/>
    <w:rsid w:val="00F403BF"/>
    <w:rsid w:val="00F4342F"/>
    <w:rsid w:val="00F45227"/>
    <w:rsid w:val="00F5045C"/>
    <w:rsid w:val="00F520C7"/>
    <w:rsid w:val="00F53AEA"/>
    <w:rsid w:val="00F55AC7"/>
    <w:rsid w:val="00F55FC9"/>
    <w:rsid w:val="00F563CD"/>
    <w:rsid w:val="00F5663B"/>
    <w:rsid w:val="00F5674D"/>
    <w:rsid w:val="00F6392C"/>
    <w:rsid w:val="00F64256"/>
    <w:rsid w:val="00F66093"/>
    <w:rsid w:val="00F66657"/>
    <w:rsid w:val="00F6751E"/>
    <w:rsid w:val="00F70848"/>
    <w:rsid w:val="00F73A60"/>
    <w:rsid w:val="00F8015D"/>
    <w:rsid w:val="00F829C7"/>
    <w:rsid w:val="00F834AA"/>
    <w:rsid w:val="00F848D6"/>
    <w:rsid w:val="00F859AE"/>
    <w:rsid w:val="00F922B2"/>
    <w:rsid w:val="00F943C8"/>
    <w:rsid w:val="00F96B28"/>
    <w:rsid w:val="00FA1564"/>
    <w:rsid w:val="00FA41B4"/>
    <w:rsid w:val="00FA5DDD"/>
    <w:rsid w:val="00FA6255"/>
    <w:rsid w:val="00FA7644"/>
    <w:rsid w:val="00FB0647"/>
    <w:rsid w:val="00FB1FA3"/>
    <w:rsid w:val="00FB43A8"/>
    <w:rsid w:val="00FB4D12"/>
    <w:rsid w:val="00FB5279"/>
    <w:rsid w:val="00FC069A"/>
    <w:rsid w:val="00FC08A9"/>
    <w:rsid w:val="00FC0BA0"/>
    <w:rsid w:val="00FC7600"/>
    <w:rsid w:val="00FD0B7B"/>
    <w:rsid w:val="00FD1A46"/>
    <w:rsid w:val="00FD4C08"/>
    <w:rsid w:val="00FE1DCC"/>
    <w:rsid w:val="00FE1DD4"/>
    <w:rsid w:val="00FE2B19"/>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4779871"/>
  <w15:docId w15:val="{23BF48D8-FEAD-47D0-B292-8745E5930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emiHidden/>
    <w:qFormat/>
    <w:rsid w:val="00EE66E5"/>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28"/>
    <w:semiHidden/>
    <w:rsid w:val="00EE66E5"/>
    <w:pPr>
      <w:tabs>
        <w:tab w:val="right" w:leader="dot" w:pos="7371"/>
      </w:tabs>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28"/>
    <w:semiHidden/>
    <w:rsid w:val="00360397"/>
    <w:pPr>
      <w:tabs>
        <w:tab w:val="right" w:leader="dot" w:pos="7371"/>
      </w:tabs>
      <w:spacing w:before="240" w:after="100" w:line="240" w:lineRule="auto"/>
    </w:pPr>
    <w:rPr>
      <w:rFonts w:asciiTheme="majorHAnsi" w:hAnsiTheme="majorHAnsi"/>
      <w:sz w:val="24"/>
    </w:rPr>
  </w:style>
  <w:style w:type="paragraph" w:styleId="Innehll3">
    <w:name w:val="toc 3"/>
    <w:basedOn w:val="Normal"/>
    <w:next w:val="Brdtext"/>
    <w:uiPriority w:val="28"/>
    <w:semiHidden/>
    <w:rsid w:val="00EE66E5"/>
    <w:pPr>
      <w:tabs>
        <w:tab w:val="right" w:leader="dot" w:pos="7371"/>
      </w:tabs>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6182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F4F08D7E6AA43D898E26135F131C70F"/>
        <w:category>
          <w:name w:val="Allmänt"/>
          <w:gallery w:val="placeholder"/>
        </w:category>
        <w:types>
          <w:type w:val="bbPlcHdr"/>
        </w:types>
        <w:behaviors>
          <w:behavior w:val="content"/>
        </w:behaviors>
        <w:guid w:val="{A38583C1-AE23-42C1-8EF6-FB7719E24630}"/>
      </w:docPartPr>
      <w:docPartBody>
        <w:p w:rsidR="002742DD" w:rsidRDefault="00694AE9" w:rsidP="00694AE9">
          <w:pPr>
            <w:pStyle w:val="EF4F08D7E6AA43D898E26135F131C70F1"/>
          </w:pPr>
          <w:r>
            <w:rPr>
              <w:rStyle w:val="Platshllartext"/>
            </w:rPr>
            <w:t xml:space="preserve"> </w:t>
          </w:r>
        </w:p>
      </w:docPartBody>
    </w:docPart>
    <w:docPart>
      <w:docPartPr>
        <w:name w:val="A325D0C2F2354C528443687123111DD7"/>
        <w:category>
          <w:name w:val="Allmänt"/>
          <w:gallery w:val="placeholder"/>
        </w:category>
        <w:types>
          <w:type w:val="bbPlcHdr"/>
        </w:types>
        <w:behaviors>
          <w:behavior w:val="content"/>
        </w:behaviors>
        <w:guid w:val="{5BB057C6-F7DD-4F39-9F8B-FD57E673489D}"/>
      </w:docPartPr>
      <w:docPartBody>
        <w:p w:rsidR="002742DD" w:rsidRDefault="00694AE9" w:rsidP="00694AE9">
          <w:pPr>
            <w:pStyle w:val="A325D0C2F2354C528443687123111DD71"/>
          </w:pPr>
          <w:r>
            <w:rPr>
              <w:rStyle w:val="Platshllartext"/>
            </w:rPr>
            <w:t xml:space="preserve"> </w:t>
          </w:r>
        </w:p>
      </w:docPartBody>
    </w:docPart>
    <w:docPart>
      <w:docPartPr>
        <w:name w:val="DE949E5D5ED241E6AA384D0AF88F62A9"/>
        <w:category>
          <w:name w:val="Allmänt"/>
          <w:gallery w:val="placeholder"/>
        </w:category>
        <w:types>
          <w:type w:val="bbPlcHdr"/>
        </w:types>
        <w:behaviors>
          <w:behavior w:val="content"/>
        </w:behaviors>
        <w:guid w:val="{9D51BDC1-8C35-4C87-AB88-95AF8C60F347}"/>
      </w:docPartPr>
      <w:docPartBody>
        <w:p w:rsidR="002742DD" w:rsidRDefault="00694AE9" w:rsidP="00694AE9">
          <w:pPr>
            <w:pStyle w:val="DE949E5D5ED241E6AA384D0AF88F62A9"/>
          </w:pPr>
          <w:r>
            <w:rPr>
              <w:rStyle w:val="Platshlla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4AE9"/>
    <w:rsid w:val="002742DD"/>
    <w:rsid w:val="00694AE9"/>
    <w:rsid w:val="00C54D2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45B2386A55ED4818942264621BD427C5">
    <w:name w:val="45B2386A55ED4818942264621BD427C5"/>
    <w:rsid w:val="00694AE9"/>
  </w:style>
  <w:style w:type="character" w:styleId="Platshllartext">
    <w:name w:val="Placeholder Text"/>
    <w:basedOn w:val="Standardstycketeckensnitt"/>
    <w:uiPriority w:val="99"/>
    <w:semiHidden/>
    <w:rsid w:val="00694AE9"/>
    <w:rPr>
      <w:noProof w:val="0"/>
      <w:color w:val="808080"/>
    </w:rPr>
  </w:style>
  <w:style w:type="paragraph" w:customStyle="1" w:styleId="4FB360AC66744FCEBEC6D55EBDB5207F">
    <w:name w:val="4FB360AC66744FCEBEC6D55EBDB5207F"/>
    <w:rsid w:val="00694AE9"/>
  </w:style>
  <w:style w:type="paragraph" w:customStyle="1" w:styleId="B57D258D6656464A873ADE57784BA0D1">
    <w:name w:val="B57D258D6656464A873ADE57784BA0D1"/>
    <w:rsid w:val="00694AE9"/>
  </w:style>
  <w:style w:type="paragraph" w:customStyle="1" w:styleId="6ABE7D3781514293BDD55FF3D4694D16">
    <w:name w:val="6ABE7D3781514293BDD55FF3D4694D16"/>
    <w:rsid w:val="00694AE9"/>
  </w:style>
  <w:style w:type="paragraph" w:customStyle="1" w:styleId="BDB4BF2B0D934FFE95BDDC6B350628D5">
    <w:name w:val="BDB4BF2B0D934FFE95BDDC6B350628D5"/>
    <w:rsid w:val="00694AE9"/>
  </w:style>
  <w:style w:type="paragraph" w:customStyle="1" w:styleId="EF4F08D7E6AA43D898E26135F131C70F">
    <w:name w:val="EF4F08D7E6AA43D898E26135F131C70F"/>
    <w:rsid w:val="00694AE9"/>
  </w:style>
  <w:style w:type="paragraph" w:customStyle="1" w:styleId="45E1EAEC754444FB81B23330ACA4205B">
    <w:name w:val="45E1EAEC754444FB81B23330ACA4205B"/>
    <w:rsid w:val="00694AE9"/>
  </w:style>
  <w:style w:type="paragraph" w:customStyle="1" w:styleId="45EBF9BD903A461C91BC4CC05CDE3846">
    <w:name w:val="45EBF9BD903A461C91BC4CC05CDE3846"/>
    <w:rsid w:val="00694AE9"/>
  </w:style>
  <w:style w:type="paragraph" w:customStyle="1" w:styleId="FF8115454D44473B855E316AA01AAAD7">
    <w:name w:val="FF8115454D44473B855E316AA01AAAD7"/>
    <w:rsid w:val="00694AE9"/>
  </w:style>
  <w:style w:type="paragraph" w:customStyle="1" w:styleId="A325D0C2F2354C528443687123111DD7">
    <w:name w:val="A325D0C2F2354C528443687123111DD7"/>
    <w:rsid w:val="00694AE9"/>
  </w:style>
  <w:style w:type="paragraph" w:customStyle="1" w:styleId="DE949E5D5ED241E6AA384D0AF88F62A9">
    <w:name w:val="DE949E5D5ED241E6AA384D0AF88F62A9"/>
    <w:rsid w:val="00694AE9"/>
  </w:style>
  <w:style w:type="paragraph" w:customStyle="1" w:styleId="EF4F08D7E6AA43D898E26135F131C70F1">
    <w:name w:val="EF4F08D7E6AA43D898E26135F131C70F1"/>
    <w:rsid w:val="00694AE9"/>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A325D0C2F2354C528443687123111DD71">
    <w:name w:val="A325D0C2F2354C528443687123111DD71"/>
    <w:rsid w:val="00694AE9"/>
    <w:pPr>
      <w:tabs>
        <w:tab w:val="center" w:pos="4536"/>
        <w:tab w:val="right" w:pos="9072"/>
      </w:tabs>
      <w:spacing w:after="0" w:line="276" w:lineRule="auto"/>
    </w:pPr>
    <w:rPr>
      <w:rFonts w:asciiTheme="majorHAnsi" w:eastAsiaTheme="minorHAnsi" w:hAnsiTheme="majorHAnsi"/>
      <w:sz w:val="19"/>
      <w:szCs w:val="25"/>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Utrikesministern</TopSender>
    <OrganisationInfo>
      <Organisatoriskenhet1>Utrikesdepartementet</Organisatoriskenhet1>
      <Organisatoriskenhet2> </Organisatoriskenhet2>
      <Organisatoriskenhet3> </Organisatoriskenhet3>
      <Organisatoriskenhet1Id>191</Organisatoriskenhet1Id>
      <Organisatoriskenhet2Id> </Organisatoriskenhet2Id>
      <Organisatoriskenhet3Id> </Organisatoriskenhet3Id>
    </OrganisationInfo>
    <HeaderDate>2020-07-23</HeaderDate>
    <Office/>
    <Dnr>UD2020/</Dnr>
    <ParagrafNr/>
    <DocumentTitle/>
    <VisitingAddress/>
    <Extra1/>
    <Extra2/>
    <Extra3/>
    <Number/>
    <Recipient>Till riksdagen
</Recipient>
    <SenderText/>
    <DocNumber/>
    <Doclanguage>1053</Doclanguage>
    <Appendix/>
    <LogotypeName>RK_LOGO_SV_BW.emf</LogotypeName>
  </BaseInfo>
</DocumentInfo>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f7f8abbe-d647-406f-a342-d950bff9b9e9</RD_Svarsid>
  </documentManagement>
</p:properties>
</file>

<file path=customXml/item4.xml><?xml version="1.0" encoding="utf-8"?>
<?mso-contentType ?>
<SharedContentType xmlns="Microsoft.SharePoint.Taxonomy.ContentTypeSync" SourceId="d07acfae-4dfa-4949-99a8-259efd31a6ae" ContentTypeId="0x010100BBA312BF02777149882D207184EC35C032" PreviousValue="false"/>
</file>

<file path=customXml/item5.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Utrikesministern</TopSender>
    <OrganisationInfo>
      <Organisatoriskenhet1>Utrikesdepartementet</Organisatoriskenhet1>
      <Organisatoriskenhet2> </Organisatoriskenhet2>
      <Organisatoriskenhet3> </Organisatoriskenhet3>
      <Organisatoriskenhet1Id>191</Organisatoriskenhet1Id>
      <Organisatoriskenhet2Id> </Organisatoriskenhet2Id>
      <Organisatoriskenhet3Id> </Organisatoriskenhet3Id>
    </OrganisationInfo>
    <HeaderDate>2020-07-23</HeaderDate>
    <Office/>
    <Dnr>UD2020/</Dnr>
    <ParagrafNr/>
    <DocumentTitle/>
    <VisitingAddress/>
    <Extra1/>
    <Extra2/>
    <Extra3/>
    <Number/>
    <Recipient>Till riksdagen
</Recipient>
    <SenderText/>
    <DocNumber/>
    <Doclanguage>1053</Doclanguage>
    <Appendix/>
    <LogotypeName>RK_LOGO_SV_BW.emf</LogotypeName>
  </BaseInfo>
</DocumentInfo>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FBE2DC-3CBA-4C32-A0EE-2FBE1C944A52}"/>
</file>

<file path=customXml/itemProps2.xml><?xml version="1.0" encoding="utf-8"?>
<ds:datastoreItem xmlns:ds="http://schemas.openxmlformats.org/officeDocument/2006/customXml" ds:itemID="{7A71A7A7-E97F-46D0-AB01-1BA38FA34D09}"/>
</file>

<file path=customXml/itemProps3.xml><?xml version="1.0" encoding="utf-8"?>
<ds:datastoreItem xmlns:ds="http://schemas.openxmlformats.org/officeDocument/2006/customXml" ds:itemID="{7F5F51B0-B00E-45C1-A93C-ABA534BFCC23}"/>
</file>

<file path=customXml/itemProps4.xml><?xml version="1.0" encoding="utf-8"?>
<ds:datastoreItem xmlns:ds="http://schemas.openxmlformats.org/officeDocument/2006/customXml" ds:itemID="{FC4E4296-7C44-4400-89F9-616B779D2CCB}">
  <ds:schemaRefs>
    <ds:schemaRef ds:uri="Microsoft.SharePoint.Taxonomy.ContentTypeSync"/>
  </ds:schemaRefs>
</ds:datastoreItem>
</file>

<file path=customXml/itemProps5.xml><?xml version="1.0" encoding="utf-8"?>
<ds:datastoreItem xmlns:ds="http://schemas.openxmlformats.org/officeDocument/2006/customXml" ds:itemID="{7A71A7A7-E97F-46D0-AB01-1BA38FA34D09}">
  <ds:schemaRefs>
    <ds:schemaRef ds:uri="http://lp/documentinfo/RK"/>
  </ds:schemaRefs>
</ds:datastoreItem>
</file>

<file path=customXml/itemProps6.xml><?xml version="1.0" encoding="utf-8"?>
<ds:datastoreItem xmlns:ds="http://schemas.openxmlformats.org/officeDocument/2006/customXml" ds:itemID="{7DC936B6-53AF-4AAF-9B25-E12C893245C4}">
  <ds:schemaRefs>
    <ds:schemaRef ds:uri="http://schemas.microsoft.com/sharepoint/v3/contenttype/forms"/>
  </ds:schemaRefs>
</ds:datastoreItem>
</file>

<file path=customXml/itemProps7.xml><?xml version="1.0" encoding="utf-8"?>
<ds:datastoreItem xmlns:ds="http://schemas.openxmlformats.org/officeDocument/2006/customXml" ds:itemID="{7DC936B6-53AF-4AAF-9B25-E12C893245C4}"/>
</file>

<file path=customXml/itemProps8.xml><?xml version="1.0" encoding="utf-8"?>
<ds:datastoreItem xmlns:ds="http://schemas.openxmlformats.org/officeDocument/2006/customXml" ds:itemID="{AB47133B-12C8-4836-B6BE-7C8ABDD0C5B7}"/>
</file>

<file path=docProps/app.xml><?xml version="1.0" encoding="utf-8"?>
<Properties xmlns="http://schemas.openxmlformats.org/officeDocument/2006/extended-properties" xmlns:vt="http://schemas.openxmlformats.org/officeDocument/2006/docPropsVTypes">
  <Template>RK Basmall</Template>
  <TotalTime>0</TotalTime>
  <Pages>2</Pages>
  <Words>244</Words>
  <Characters>1297</Characters>
  <Application>Microsoft Office Word</Application>
  <DocSecurity>4</DocSecurity>
  <Lines>10</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1846 Sociala kreditsystemet och förtryck av kristna i Kina.docx</dc:title>
  <dc:subject/>
  <dc:creator>Andreas Ekengren</dc:creator>
  <cp:keywords/>
  <dc:description/>
  <cp:lastModifiedBy>Line Arstad Djurberg</cp:lastModifiedBy>
  <cp:revision>2</cp:revision>
  <dcterms:created xsi:type="dcterms:W3CDTF">2020-08-05T13:33:00Z</dcterms:created>
  <dcterms:modified xsi:type="dcterms:W3CDTF">2020-08-05T13:33:00Z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ActivityCategory">
    <vt:lpwstr/>
  </property>
  <property fmtid="{D5CDD505-2E9C-101B-9397-08002B2CF9AE}" pid="6" name="_dlc_DocIdItemGuid">
    <vt:lpwstr>8a1752b9-a2cb-4d52-a100-c8fc3a744139</vt:lpwstr>
  </property>
</Properties>
</file>