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6139" w14:textId="02EE425A" w:rsidR="005D3458" w:rsidRDefault="005D3458" w:rsidP="00DA0661">
      <w:pPr>
        <w:pStyle w:val="Rubrik"/>
      </w:pPr>
      <w:bookmarkStart w:id="0" w:name="Start"/>
      <w:bookmarkEnd w:id="0"/>
      <w:r>
        <w:t>Svar på fråga 20</w:t>
      </w:r>
      <w:r w:rsidR="00D80340">
        <w:t>20</w:t>
      </w:r>
      <w:r>
        <w:t>/</w:t>
      </w:r>
      <w:r w:rsidR="00D80340">
        <w:t>21</w:t>
      </w:r>
      <w:r>
        <w:t>:</w:t>
      </w:r>
      <w:r w:rsidR="00D80340">
        <w:t>2328</w:t>
      </w:r>
      <w:r>
        <w:t xml:space="preserve"> av </w:t>
      </w:r>
      <w:r w:rsidR="00D80340">
        <w:t>Sten Bergheden</w:t>
      </w:r>
      <w:r>
        <w:t xml:space="preserve"> (</w:t>
      </w:r>
      <w:r w:rsidR="00D80340">
        <w:t>M</w:t>
      </w:r>
      <w:r>
        <w:t>)</w:t>
      </w:r>
      <w:r>
        <w:br/>
      </w:r>
      <w:r w:rsidR="00D80340">
        <w:t>Uteblivna svar från Pensionsmyndigheten</w:t>
      </w:r>
    </w:p>
    <w:p w14:paraId="465DF8EC" w14:textId="1A0EAA5C" w:rsidR="005D3458" w:rsidRDefault="00D80340" w:rsidP="00D80340">
      <w:pPr>
        <w:pStyle w:val="Brdtext"/>
      </w:pPr>
      <w:r>
        <w:t>Sten Bergheden</w:t>
      </w:r>
      <w:r w:rsidR="005D3458">
        <w:t xml:space="preserve"> har frågat mig</w:t>
      </w:r>
      <w:r>
        <w:t xml:space="preserve"> vad jag avser att göra för att handläggningstiderna för bostadstillägg ska minska samt vad jag avser göra för att Pensionsmyndigheten ska kunna ge svar till de pensionärer som kontaktar myndigheten per telefon med olika frågor.</w:t>
      </w:r>
    </w:p>
    <w:p w14:paraId="25CCA87B" w14:textId="3E13EB02" w:rsidR="007651D8" w:rsidRDefault="00B67F34" w:rsidP="00D80340">
      <w:pPr>
        <w:pStyle w:val="Brdtext"/>
      </w:pPr>
      <w:r>
        <w:t>Det stämmer att</w:t>
      </w:r>
      <w:r w:rsidR="00D80340">
        <w:t xml:space="preserve"> Pensionsmyndighetens handläggningstider för bostadstillägg </w:t>
      </w:r>
      <w:r>
        <w:t>behöver förkortas</w:t>
      </w:r>
      <w:r w:rsidR="00D80340">
        <w:t xml:space="preserve"> och att svarstiderna i kundtjänst</w:t>
      </w:r>
      <w:r>
        <w:t xml:space="preserve"> varit för långa, särskilt under de senaste månaderna</w:t>
      </w:r>
      <w:r w:rsidR="00590B19">
        <w:t>.</w:t>
      </w:r>
      <w:r w:rsidR="007651D8">
        <w:t xml:space="preserve"> </w:t>
      </w:r>
    </w:p>
    <w:p w14:paraId="4476BC4A" w14:textId="1F8C0BE6" w:rsidR="00D80340" w:rsidRDefault="00D80340" w:rsidP="00D80340">
      <w:pPr>
        <w:pStyle w:val="Brdtext"/>
      </w:pPr>
      <w:r>
        <w:t xml:space="preserve">Regeringen har </w:t>
      </w:r>
      <w:r w:rsidR="00590B19">
        <w:t xml:space="preserve">därför </w:t>
      </w:r>
      <w:r>
        <w:t xml:space="preserve">satt tydliga mål i Pensionsmyndighetens regleringsbrev </w:t>
      </w:r>
      <w:r w:rsidR="00590B19">
        <w:t xml:space="preserve">för såväl handläggningstiderna inom bostadstillägget som </w:t>
      </w:r>
      <w:r w:rsidR="007651D8">
        <w:t xml:space="preserve">för </w:t>
      </w:r>
      <w:r w:rsidR="00590B19">
        <w:t xml:space="preserve">servicenivån i kundtjänst. Under flera år har regeringen dessutom tillfört extra medel till myndigheten i syfte att förbättra resultatet inom handläggningen av bostadstillägg; resurser som regeringen i närtid förväntar sig se resultatet av. </w:t>
      </w:r>
      <w:r w:rsidR="007651D8">
        <w:t xml:space="preserve">Myndigheten har också informerat regeringen om att de nu vidtar extra åtgärder för att kunna möta invånarnas behov i kundtjänsten. </w:t>
      </w:r>
      <w:r w:rsidR="00590B19">
        <w:t xml:space="preserve">  Detta är en </w:t>
      </w:r>
      <w:r w:rsidR="00B8741C">
        <w:t>viktig</w:t>
      </w:r>
      <w:r w:rsidR="00590B19">
        <w:t xml:space="preserve"> fråga och regeringen följer nära utvecklingen av både servicenivån i kundtjänst och handläggningstiderna inom bostadstillägg.  </w:t>
      </w:r>
    </w:p>
    <w:p w14:paraId="1E233FEA" w14:textId="1F5F7129" w:rsidR="005D3458" w:rsidRDefault="005D3458" w:rsidP="006A12F1">
      <w:pPr>
        <w:pStyle w:val="Brdtext"/>
      </w:pPr>
      <w:r>
        <w:t xml:space="preserve">Stockholm den </w:t>
      </w:r>
      <w:sdt>
        <w:sdtPr>
          <w:id w:val="-1225218591"/>
          <w:placeholder>
            <w:docPart w:val="DAC657A8F7BE45728D7B29553ED2DA0F"/>
          </w:placeholder>
          <w:dataBinding w:prefixMappings="xmlns:ns0='http://lp/documentinfo/RK' " w:xpath="/ns0:DocumentInfo[1]/ns0:BaseInfo[1]/ns0:HeaderDate[1]" w:storeItemID="{1E88BE6B-32AB-46F2-8EEB-A4A4D19713D8}"/>
          <w:date w:fullDate="2021-04-07T00:00:00Z">
            <w:dateFormat w:val="d MMMM yyyy"/>
            <w:lid w:val="sv-SE"/>
            <w:storeMappedDataAs w:val="dateTime"/>
            <w:calendar w:val="gregorian"/>
          </w:date>
        </w:sdtPr>
        <w:sdtEndPr/>
        <w:sdtContent>
          <w:r w:rsidR="006247DA">
            <w:t>7</w:t>
          </w:r>
          <w:r w:rsidR="00DF5391">
            <w:t xml:space="preserve"> april 2021</w:t>
          </w:r>
        </w:sdtContent>
      </w:sdt>
    </w:p>
    <w:p w14:paraId="4957C71A" w14:textId="77777777" w:rsidR="005D3458" w:rsidRDefault="005D3458" w:rsidP="004E7A8F">
      <w:pPr>
        <w:pStyle w:val="Brdtextutanavstnd"/>
      </w:pPr>
    </w:p>
    <w:p w14:paraId="477E1B25" w14:textId="77777777" w:rsidR="005D3458" w:rsidRDefault="005D3458" w:rsidP="004E7A8F">
      <w:pPr>
        <w:pStyle w:val="Brdtextutanavstnd"/>
      </w:pPr>
    </w:p>
    <w:p w14:paraId="4BE42718" w14:textId="77777777" w:rsidR="005D3458" w:rsidRDefault="005D3458" w:rsidP="004E7A8F">
      <w:pPr>
        <w:pStyle w:val="Brdtextutanavstnd"/>
      </w:pPr>
    </w:p>
    <w:p w14:paraId="1147945D" w14:textId="74BC59AD" w:rsidR="005D3458" w:rsidRPr="00DB48AB" w:rsidRDefault="005D3458" w:rsidP="00DB48AB">
      <w:pPr>
        <w:pStyle w:val="Brdtext"/>
      </w:pPr>
      <w:r>
        <w:t>Ardalan Shekarabi</w:t>
      </w:r>
    </w:p>
    <w:sectPr w:rsidR="005D3458"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3249" w14:textId="77777777" w:rsidR="00357A00" w:rsidRDefault="00357A00" w:rsidP="00A87A54">
      <w:pPr>
        <w:spacing w:after="0" w:line="240" w:lineRule="auto"/>
      </w:pPr>
      <w:r>
        <w:separator/>
      </w:r>
    </w:p>
  </w:endnote>
  <w:endnote w:type="continuationSeparator" w:id="0">
    <w:p w14:paraId="2FE5C0D6" w14:textId="77777777" w:rsidR="00357A00" w:rsidRDefault="00357A0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8BB9CB" w14:textId="77777777" w:rsidTr="006A26EC">
      <w:trPr>
        <w:trHeight w:val="227"/>
        <w:jc w:val="right"/>
      </w:trPr>
      <w:tc>
        <w:tcPr>
          <w:tcW w:w="708" w:type="dxa"/>
          <w:vAlign w:val="bottom"/>
        </w:tcPr>
        <w:p w14:paraId="4D208B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AC68BC0" w14:textId="77777777" w:rsidTr="006A26EC">
      <w:trPr>
        <w:trHeight w:val="850"/>
        <w:jc w:val="right"/>
      </w:trPr>
      <w:tc>
        <w:tcPr>
          <w:tcW w:w="708" w:type="dxa"/>
          <w:vAlign w:val="bottom"/>
        </w:tcPr>
        <w:p w14:paraId="2F6397E2" w14:textId="77777777" w:rsidR="005606BC" w:rsidRPr="00347E11" w:rsidRDefault="005606BC" w:rsidP="005606BC">
          <w:pPr>
            <w:pStyle w:val="Sidfot"/>
            <w:spacing w:line="276" w:lineRule="auto"/>
            <w:jc w:val="right"/>
          </w:pPr>
        </w:p>
      </w:tc>
    </w:tr>
  </w:tbl>
  <w:p w14:paraId="4DEC05A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05E3A5" w14:textId="77777777" w:rsidTr="001F4302">
      <w:trPr>
        <w:trHeight w:val="510"/>
      </w:trPr>
      <w:tc>
        <w:tcPr>
          <w:tcW w:w="8525" w:type="dxa"/>
          <w:gridSpan w:val="2"/>
          <w:vAlign w:val="bottom"/>
        </w:tcPr>
        <w:p w14:paraId="465B0CC6" w14:textId="77777777" w:rsidR="00347E11" w:rsidRPr="00347E11" w:rsidRDefault="00347E11" w:rsidP="00347E11">
          <w:pPr>
            <w:pStyle w:val="Sidfot"/>
            <w:rPr>
              <w:sz w:val="8"/>
            </w:rPr>
          </w:pPr>
        </w:p>
      </w:tc>
    </w:tr>
    <w:tr w:rsidR="00093408" w:rsidRPr="00EE3C0F" w14:paraId="787F6184" w14:textId="77777777" w:rsidTr="00C26068">
      <w:trPr>
        <w:trHeight w:val="227"/>
      </w:trPr>
      <w:tc>
        <w:tcPr>
          <w:tcW w:w="4074" w:type="dxa"/>
        </w:tcPr>
        <w:p w14:paraId="32FAF102" w14:textId="77777777" w:rsidR="00347E11" w:rsidRPr="00F53AEA" w:rsidRDefault="00347E11" w:rsidP="00C26068">
          <w:pPr>
            <w:pStyle w:val="Sidfot"/>
            <w:spacing w:line="276" w:lineRule="auto"/>
          </w:pPr>
        </w:p>
      </w:tc>
      <w:tc>
        <w:tcPr>
          <w:tcW w:w="4451" w:type="dxa"/>
        </w:tcPr>
        <w:p w14:paraId="5FFC98D1" w14:textId="77777777" w:rsidR="00093408" w:rsidRPr="00F53AEA" w:rsidRDefault="00093408" w:rsidP="00F53AEA">
          <w:pPr>
            <w:pStyle w:val="Sidfot"/>
            <w:spacing w:line="276" w:lineRule="auto"/>
          </w:pPr>
        </w:p>
      </w:tc>
    </w:tr>
  </w:tbl>
  <w:p w14:paraId="49CCEB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D7FC" w14:textId="77777777" w:rsidR="00357A00" w:rsidRDefault="00357A00" w:rsidP="00A87A54">
      <w:pPr>
        <w:spacing w:after="0" w:line="240" w:lineRule="auto"/>
      </w:pPr>
      <w:r>
        <w:separator/>
      </w:r>
    </w:p>
  </w:footnote>
  <w:footnote w:type="continuationSeparator" w:id="0">
    <w:p w14:paraId="142EF9D6" w14:textId="77777777" w:rsidR="00357A00" w:rsidRDefault="00357A0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3458" w14:paraId="5C0822F4" w14:textId="77777777" w:rsidTr="00C93EBA">
      <w:trPr>
        <w:trHeight w:val="227"/>
      </w:trPr>
      <w:tc>
        <w:tcPr>
          <w:tcW w:w="5534" w:type="dxa"/>
        </w:tcPr>
        <w:p w14:paraId="2ADF4ED8" w14:textId="77777777" w:rsidR="005D3458" w:rsidRPr="007D73AB" w:rsidRDefault="005D3458">
          <w:pPr>
            <w:pStyle w:val="Sidhuvud"/>
          </w:pPr>
        </w:p>
      </w:tc>
      <w:tc>
        <w:tcPr>
          <w:tcW w:w="3170" w:type="dxa"/>
          <w:vAlign w:val="bottom"/>
        </w:tcPr>
        <w:p w14:paraId="53E07907" w14:textId="77777777" w:rsidR="005D3458" w:rsidRPr="007D73AB" w:rsidRDefault="005D3458" w:rsidP="00340DE0">
          <w:pPr>
            <w:pStyle w:val="Sidhuvud"/>
          </w:pPr>
        </w:p>
      </w:tc>
      <w:tc>
        <w:tcPr>
          <w:tcW w:w="1134" w:type="dxa"/>
        </w:tcPr>
        <w:p w14:paraId="658FE319" w14:textId="77777777" w:rsidR="005D3458" w:rsidRDefault="005D3458" w:rsidP="005A703A">
          <w:pPr>
            <w:pStyle w:val="Sidhuvud"/>
          </w:pPr>
        </w:p>
      </w:tc>
    </w:tr>
    <w:tr w:rsidR="005D3458" w14:paraId="38E82CA2" w14:textId="77777777" w:rsidTr="00C93EBA">
      <w:trPr>
        <w:trHeight w:val="1928"/>
      </w:trPr>
      <w:tc>
        <w:tcPr>
          <w:tcW w:w="5534" w:type="dxa"/>
        </w:tcPr>
        <w:p w14:paraId="3F31C18F" w14:textId="77777777" w:rsidR="005D3458" w:rsidRPr="00340DE0" w:rsidRDefault="005D3458" w:rsidP="00340DE0">
          <w:pPr>
            <w:pStyle w:val="Sidhuvud"/>
          </w:pPr>
          <w:r>
            <w:rPr>
              <w:noProof/>
            </w:rPr>
            <w:drawing>
              <wp:inline distT="0" distB="0" distL="0" distR="0" wp14:anchorId="351F60A5" wp14:editId="0FCB6A4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2DB5965" w14:textId="77777777" w:rsidR="005D3458" w:rsidRPr="00710A6C" w:rsidRDefault="005D3458" w:rsidP="00EE3C0F">
          <w:pPr>
            <w:pStyle w:val="Sidhuvud"/>
            <w:rPr>
              <w:b/>
            </w:rPr>
          </w:pPr>
        </w:p>
        <w:p w14:paraId="64017EB6" w14:textId="77777777" w:rsidR="005D3458" w:rsidRDefault="005D3458" w:rsidP="00EE3C0F">
          <w:pPr>
            <w:pStyle w:val="Sidhuvud"/>
          </w:pPr>
        </w:p>
        <w:p w14:paraId="2866F23F" w14:textId="77777777" w:rsidR="005D3458" w:rsidRDefault="005D3458" w:rsidP="00EE3C0F">
          <w:pPr>
            <w:pStyle w:val="Sidhuvud"/>
          </w:pPr>
        </w:p>
        <w:p w14:paraId="10682478" w14:textId="77777777" w:rsidR="005D3458" w:rsidRDefault="005D3458" w:rsidP="00EE3C0F">
          <w:pPr>
            <w:pStyle w:val="Sidhuvud"/>
          </w:pPr>
        </w:p>
        <w:sdt>
          <w:sdtPr>
            <w:alias w:val="Dnr"/>
            <w:tag w:val="ccRKShow_Dnr"/>
            <w:id w:val="-829283628"/>
            <w:placeholder>
              <w:docPart w:val="EA647461A27541A39AF4C58725C4B7B5"/>
            </w:placeholder>
            <w:dataBinding w:prefixMappings="xmlns:ns0='http://lp/documentinfo/RK' " w:xpath="/ns0:DocumentInfo[1]/ns0:BaseInfo[1]/ns0:Dnr[1]" w:storeItemID="{1E88BE6B-32AB-46F2-8EEB-A4A4D19713D8}"/>
            <w:text/>
          </w:sdtPr>
          <w:sdtEndPr/>
          <w:sdtContent>
            <w:p w14:paraId="064BD14F" w14:textId="7FB92C2F" w:rsidR="005D3458" w:rsidRDefault="005D3458" w:rsidP="00EE3C0F">
              <w:pPr>
                <w:pStyle w:val="Sidhuvud"/>
              </w:pPr>
              <w:r>
                <w:t>S2021/</w:t>
              </w:r>
              <w:r w:rsidR="000B7480">
                <w:t>02908</w:t>
              </w:r>
            </w:p>
          </w:sdtContent>
        </w:sdt>
        <w:sdt>
          <w:sdtPr>
            <w:alias w:val="DocNumber"/>
            <w:tag w:val="DocNumber"/>
            <w:id w:val="1726028884"/>
            <w:placeholder>
              <w:docPart w:val="58B244E5E1494830B0103B327AC605CA"/>
            </w:placeholder>
            <w:showingPlcHdr/>
            <w:dataBinding w:prefixMappings="xmlns:ns0='http://lp/documentinfo/RK' " w:xpath="/ns0:DocumentInfo[1]/ns0:BaseInfo[1]/ns0:DocNumber[1]" w:storeItemID="{1E88BE6B-32AB-46F2-8EEB-A4A4D19713D8}"/>
            <w:text/>
          </w:sdtPr>
          <w:sdtEndPr/>
          <w:sdtContent>
            <w:p w14:paraId="25A982A4" w14:textId="77777777" w:rsidR="005D3458" w:rsidRDefault="005D3458" w:rsidP="00EE3C0F">
              <w:pPr>
                <w:pStyle w:val="Sidhuvud"/>
              </w:pPr>
              <w:r>
                <w:rPr>
                  <w:rStyle w:val="Platshllartext"/>
                </w:rPr>
                <w:t xml:space="preserve"> </w:t>
              </w:r>
            </w:p>
          </w:sdtContent>
        </w:sdt>
        <w:p w14:paraId="7305973B" w14:textId="77777777" w:rsidR="005D3458" w:rsidRDefault="005D3458" w:rsidP="00EE3C0F">
          <w:pPr>
            <w:pStyle w:val="Sidhuvud"/>
          </w:pPr>
        </w:p>
      </w:tc>
      <w:tc>
        <w:tcPr>
          <w:tcW w:w="1134" w:type="dxa"/>
        </w:tcPr>
        <w:p w14:paraId="3887A17A" w14:textId="77777777" w:rsidR="005D3458" w:rsidRDefault="005D3458" w:rsidP="0094502D">
          <w:pPr>
            <w:pStyle w:val="Sidhuvud"/>
          </w:pPr>
        </w:p>
        <w:p w14:paraId="464AA6A7" w14:textId="77777777" w:rsidR="005D3458" w:rsidRPr="0094502D" w:rsidRDefault="005D3458" w:rsidP="00EC71A6">
          <w:pPr>
            <w:pStyle w:val="Sidhuvud"/>
          </w:pPr>
        </w:p>
      </w:tc>
    </w:tr>
    <w:tr w:rsidR="005D3458" w14:paraId="1C238C9C" w14:textId="77777777" w:rsidTr="00C93EBA">
      <w:trPr>
        <w:trHeight w:val="2268"/>
      </w:trPr>
      <w:tc>
        <w:tcPr>
          <w:tcW w:w="5534" w:type="dxa"/>
          <w:tcMar>
            <w:right w:w="1134" w:type="dxa"/>
          </w:tcMar>
        </w:tcPr>
        <w:sdt>
          <w:sdtPr>
            <w:rPr>
              <w:b/>
            </w:rPr>
            <w:alias w:val="SenderText"/>
            <w:tag w:val="ccRKShow_SenderText"/>
            <w:id w:val="1374046025"/>
            <w:placeholder>
              <w:docPart w:val="982B9C66859B459EA9A85B11DA2299B6"/>
            </w:placeholder>
          </w:sdtPr>
          <w:sdtEndPr>
            <w:rPr>
              <w:b w:val="0"/>
            </w:rPr>
          </w:sdtEndPr>
          <w:sdtContent>
            <w:p w14:paraId="16E2E055" w14:textId="77777777" w:rsidR="005D3458" w:rsidRPr="005D3458" w:rsidRDefault="005D3458" w:rsidP="00340DE0">
              <w:pPr>
                <w:pStyle w:val="Sidhuvud"/>
                <w:rPr>
                  <w:b/>
                </w:rPr>
              </w:pPr>
              <w:r w:rsidRPr="005D3458">
                <w:rPr>
                  <w:b/>
                </w:rPr>
                <w:t>Socialdepartementet</w:t>
              </w:r>
            </w:p>
            <w:p w14:paraId="7083253B" w14:textId="7A3A37BB" w:rsidR="000B7480" w:rsidRDefault="005D3458" w:rsidP="00340DE0">
              <w:pPr>
                <w:pStyle w:val="Sidhuvud"/>
              </w:pPr>
              <w:r w:rsidRPr="005D3458">
                <w:t>Socialförsäkringsministern</w:t>
              </w:r>
            </w:p>
          </w:sdtContent>
        </w:sdt>
        <w:p w14:paraId="3E052622" w14:textId="74B4A20B" w:rsidR="005D3458" w:rsidRPr="000B7480" w:rsidRDefault="005D3458" w:rsidP="00340DE0">
          <w:pPr>
            <w:pStyle w:val="Sidhuvud"/>
            <w:rPr>
              <w:lang w:val="de-DE"/>
            </w:rPr>
          </w:pPr>
        </w:p>
      </w:tc>
      <w:sdt>
        <w:sdtPr>
          <w:alias w:val="Recipient"/>
          <w:tag w:val="ccRKShow_Recipient"/>
          <w:id w:val="-28344517"/>
          <w:placeholder>
            <w:docPart w:val="77C48B5C349F46D38431C1FEE91AC436"/>
          </w:placeholder>
          <w:dataBinding w:prefixMappings="xmlns:ns0='http://lp/documentinfo/RK' " w:xpath="/ns0:DocumentInfo[1]/ns0:BaseInfo[1]/ns0:Recipient[1]" w:storeItemID="{1E88BE6B-32AB-46F2-8EEB-A4A4D19713D8}"/>
          <w:text w:multiLine="1"/>
        </w:sdtPr>
        <w:sdtEndPr/>
        <w:sdtContent>
          <w:tc>
            <w:tcPr>
              <w:tcW w:w="3170" w:type="dxa"/>
            </w:tcPr>
            <w:p w14:paraId="6694B3AD" w14:textId="77777777" w:rsidR="005D3458" w:rsidRDefault="005D3458" w:rsidP="00547B89">
              <w:pPr>
                <w:pStyle w:val="Sidhuvud"/>
              </w:pPr>
              <w:r>
                <w:t>Till riksdagen</w:t>
              </w:r>
            </w:p>
          </w:tc>
        </w:sdtContent>
      </w:sdt>
      <w:tc>
        <w:tcPr>
          <w:tcW w:w="1134" w:type="dxa"/>
        </w:tcPr>
        <w:p w14:paraId="71BDDF11" w14:textId="77777777" w:rsidR="005D3458" w:rsidRDefault="005D3458" w:rsidP="003E6020">
          <w:pPr>
            <w:pStyle w:val="Sidhuvud"/>
          </w:pPr>
        </w:p>
      </w:tc>
    </w:tr>
  </w:tbl>
  <w:p w14:paraId="1AD5F2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5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83B"/>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480"/>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7F6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A00"/>
    <w:rsid w:val="00360397"/>
    <w:rsid w:val="00365461"/>
    <w:rsid w:val="00367EDA"/>
    <w:rsid w:val="00370311"/>
    <w:rsid w:val="00380663"/>
    <w:rsid w:val="003853E3"/>
    <w:rsid w:val="0038587E"/>
    <w:rsid w:val="00391AA2"/>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ECD"/>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B19"/>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458"/>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47DA"/>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1D8"/>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4B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F34"/>
    <w:rsid w:val="00B71634"/>
    <w:rsid w:val="00B73091"/>
    <w:rsid w:val="00B75139"/>
    <w:rsid w:val="00B80840"/>
    <w:rsid w:val="00B815FC"/>
    <w:rsid w:val="00B81623"/>
    <w:rsid w:val="00B82A05"/>
    <w:rsid w:val="00B84409"/>
    <w:rsid w:val="00B84E2D"/>
    <w:rsid w:val="00B8741C"/>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340"/>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391"/>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5D3"/>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94CB"/>
  <w15:docId w15:val="{AF9F7AF0-60E7-4F09-A187-E716C544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647461A27541A39AF4C58725C4B7B5"/>
        <w:category>
          <w:name w:val="Allmänt"/>
          <w:gallery w:val="placeholder"/>
        </w:category>
        <w:types>
          <w:type w:val="bbPlcHdr"/>
        </w:types>
        <w:behaviors>
          <w:behavior w:val="content"/>
        </w:behaviors>
        <w:guid w:val="{48230AC1-CB2E-44BA-AAA0-F9C693759B23}"/>
      </w:docPartPr>
      <w:docPartBody>
        <w:p w:rsidR="00F511EE" w:rsidRDefault="00853E39" w:rsidP="00853E39">
          <w:pPr>
            <w:pStyle w:val="EA647461A27541A39AF4C58725C4B7B5"/>
          </w:pPr>
          <w:r>
            <w:rPr>
              <w:rStyle w:val="Platshllartext"/>
            </w:rPr>
            <w:t xml:space="preserve"> </w:t>
          </w:r>
        </w:p>
      </w:docPartBody>
    </w:docPart>
    <w:docPart>
      <w:docPartPr>
        <w:name w:val="58B244E5E1494830B0103B327AC605CA"/>
        <w:category>
          <w:name w:val="Allmänt"/>
          <w:gallery w:val="placeholder"/>
        </w:category>
        <w:types>
          <w:type w:val="bbPlcHdr"/>
        </w:types>
        <w:behaviors>
          <w:behavior w:val="content"/>
        </w:behaviors>
        <w:guid w:val="{68659FE3-8AD5-472B-BE12-2B126EF86693}"/>
      </w:docPartPr>
      <w:docPartBody>
        <w:p w:rsidR="00F511EE" w:rsidRDefault="00853E39" w:rsidP="00853E39">
          <w:pPr>
            <w:pStyle w:val="58B244E5E1494830B0103B327AC605CA1"/>
          </w:pPr>
          <w:r>
            <w:rPr>
              <w:rStyle w:val="Platshllartext"/>
            </w:rPr>
            <w:t xml:space="preserve"> </w:t>
          </w:r>
        </w:p>
      </w:docPartBody>
    </w:docPart>
    <w:docPart>
      <w:docPartPr>
        <w:name w:val="982B9C66859B459EA9A85B11DA2299B6"/>
        <w:category>
          <w:name w:val="Allmänt"/>
          <w:gallery w:val="placeholder"/>
        </w:category>
        <w:types>
          <w:type w:val="bbPlcHdr"/>
        </w:types>
        <w:behaviors>
          <w:behavior w:val="content"/>
        </w:behaviors>
        <w:guid w:val="{74D1C10C-373E-4547-9E1B-2C4439CFAFC6}"/>
      </w:docPartPr>
      <w:docPartBody>
        <w:p w:rsidR="00F511EE" w:rsidRDefault="00853E39" w:rsidP="00853E39">
          <w:pPr>
            <w:pStyle w:val="982B9C66859B459EA9A85B11DA2299B61"/>
          </w:pPr>
          <w:r>
            <w:rPr>
              <w:rStyle w:val="Platshllartext"/>
            </w:rPr>
            <w:t xml:space="preserve"> </w:t>
          </w:r>
        </w:p>
      </w:docPartBody>
    </w:docPart>
    <w:docPart>
      <w:docPartPr>
        <w:name w:val="77C48B5C349F46D38431C1FEE91AC436"/>
        <w:category>
          <w:name w:val="Allmänt"/>
          <w:gallery w:val="placeholder"/>
        </w:category>
        <w:types>
          <w:type w:val="bbPlcHdr"/>
        </w:types>
        <w:behaviors>
          <w:behavior w:val="content"/>
        </w:behaviors>
        <w:guid w:val="{06025A0C-C345-4BA4-A082-9CFDB816A716}"/>
      </w:docPartPr>
      <w:docPartBody>
        <w:p w:rsidR="00F511EE" w:rsidRDefault="00853E39" w:rsidP="00853E39">
          <w:pPr>
            <w:pStyle w:val="77C48B5C349F46D38431C1FEE91AC436"/>
          </w:pPr>
          <w:r>
            <w:rPr>
              <w:rStyle w:val="Platshllartext"/>
            </w:rPr>
            <w:t xml:space="preserve"> </w:t>
          </w:r>
        </w:p>
      </w:docPartBody>
    </w:docPart>
    <w:docPart>
      <w:docPartPr>
        <w:name w:val="DAC657A8F7BE45728D7B29553ED2DA0F"/>
        <w:category>
          <w:name w:val="Allmänt"/>
          <w:gallery w:val="placeholder"/>
        </w:category>
        <w:types>
          <w:type w:val="bbPlcHdr"/>
        </w:types>
        <w:behaviors>
          <w:behavior w:val="content"/>
        </w:behaviors>
        <w:guid w:val="{077A6C1B-9216-4094-AA95-FE420275E2E8}"/>
      </w:docPartPr>
      <w:docPartBody>
        <w:p w:rsidR="00F511EE" w:rsidRDefault="00853E39" w:rsidP="00853E39">
          <w:pPr>
            <w:pStyle w:val="DAC657A8F7BE45728D7B29553ED2DA0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39"/>
    <w:rsid w:val="00231BFC"/>
    <w:rsid w:val="00853E39"/>
    <w:rsid w:val="00C47E3B"/>
    <w:rsid w:val="00F51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212E365DD948FF891BA47783EF5166">
    <w:name w:val="FF212E365DD948FF891BA47783EF5166"/>
    <w:rsid w:val="00853E39"/>
  </w:style>
  <w:style w:type="character" w:styleId="Platshllartext">
    <w:name w:val="Placeholder Text"/>
    <w:basedOn w:val="Standardstycketeckensnitt"/>
    <w:uiPriority w:val="99"/>
    <w:semiHidden/>
    <w:rsid w:val="00853E39"/>
    <w:rPr>
      <w:noProof w:val="0"/>
      <w:color w:val="808080"/>
    </w:rPr>
  </w:style>
  <w:style w:type="paragraph" w:customStyle="1" w:styleId="BA18E5EB74A147C5A5CCFCFEA363A70B">
    <w:name w:val="BA18E5EB74A147C5A5CCFCFEA363A70B"/>
    <w:rsid w:val="00853E39"/>
  </w:style>
  <w:style w:type="paragraph" w:customStyle="1" w:styleId="8B17FA08000B4F70AF32ED10F9D5B2BD">
    <w:name w:val="8B17FA08000B4F70AF32ED10F9D5B2BD"/>
    <w:rsid w:val="00853E39"/>
  </w:style>
  <w:style w:type="paragraph" w:customStyle="1" w:styleId="F3FA1929482C4B689B138580FA23883F">
    <w:name w:val="F3FA1929482C4B689B138580FA23883F"/>
    <w:rsid w:val="00853E39"/>
  </w:style>
  <w:style w:type="paragraph" w:customStyle="1" w:styleId="EA647461A27541A39AF4C58725C4B7B5">
    <w:name w:val="EA647461A27541A39AF4C58725C4B7B5"/>
    <w:rsid w:val="00853E39"/>
  </w:style>
  <w:style w:type="paragraph" w:customStyle="1" w:styleId="58B244E5E1494830B0103B327AC605CA">
    <w:name w:val="58B244E5E1494830B0103B327AC605CA"/>
    <w:rsid w:val="00853E39"/>
  </w:style>
  <w:style w:type="paragraph" w:customStyle="1" w:styleId="6141A4B8152B440FB5B46CCDD160E2EF">
    <w:name w:val="6141A4B8152B440FB5B46CCDD160E2EF"/>
    <w:rsid w:val="00853E39"/>
  </w:style>
  <w:style w:type="paragraph" w:customStyle="1" w:styleId="1A0FEAFE763C4B28984EB0A363EB3BF7">
    <w:name w:val="1A0FEAFE763C4B28984EB0A363EB3BF7"/>
    <w:rsid w:val="00853E39"/>
  </w:style>
  <w:style w:type="paragraph" w:customStyle="1" w:styleId="A073E5A8B6234A089DC7477C1DAD80CF">
    <w:name w:val="A073E5A8B6234A089DC7477C1DAD80CF"/>
    <w:rsid w:val="00853E39"/>
  </w:style>
  <w:style w:type="paragraph" w:customStyle="1" w:styleId="982B9C66859B459EA9A85B11DA2299B6">
    <w:name w:val="982B9C66859B459EA9A85B11DA2299B6"/>
    <w:rsid w:val="00853E39"/>
  </w:style>
  <w:style w:type="paragraph" w:customStyle="1" w:styleId="77C48B5C349F46D38431C1FEE91AC436">
    <w:name w:val="77C48B5C349F46D38431C1FEE91AC436"/>
    <w:rsid w:val="00853E39"/>
  </w:style>
  <w:style w:type="paragraph" w:customStyle="1" w:styleId="58B244E5E1494830B0103B327AC605CA1">
    <w:name w:val="58B244E5E1494830B0103B327AC605CA1"/>
    <w:rsid w:val="00853E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2B9C66859B459EA9A85B11DA2299B61">
    <w:name w:val="982B9C66859B459EA9A85B11DA2299B61"/>
    <w:rsid w:val="00853E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B856F9076A474EAC8F3E208D44F958">
    <w:name w:val="C9B856F9076A474EAC8F3E208D44F958"/>
    <w:rsid w:val="00853E39"/>
  </w:style>
  <w:style w:type="paragraph" w:customStyle="1" w:styleId="3129C0CD586F49419B3A633E35F84D7F">
    <w:name w:val="3129C0CD586F49419B3A633E35F84D7F"/>
    <w:rsid w:val="00853E39"/>
  </w:style>
  <w:style w:type="paragraph" w:customStyle="1" w:styleId="5128770748E944D39E7A7F41D169D821">
    <w:name w:val="5128770748E944D39E7A7F41D169D821"/>
    <w:rsid w:val="00853E39"/>
  </w:style>
  <w:style w:type="paragraph" w:customStyle="1" w:styleId="D33FEF6F0B7647EDACC93569EDC9C2C4">
    <w:name w:val="D33FEF6F0B7647EDACC93569EDC9C2C4"/>
    <w:rsid w:val="00853E39"/>
  </w:style>
  <w:style w:type="paragraph" w:customStyle="1" w:styleId="A143A14CD06C4C5AA684A279877F2C6D">
    <w:name w:val="A143A14CD06C4C5AA684A279877F2C6D"/>
    <w:rsid w:val="00853E39"/>
  </w:style>
  <w:style w:type="paragraph" w:customStyle="1" w:styleId="DAC657A8F7BE45728D7B29553ED2DA0F">
    <w:name w:val="DAC657A8F7BE45728D7B29553ED2DA0F"/>
    <w:rsid w:val="00853E39"/>
  </w:style>
  <w:style w:type="paragraph" w:customStyle="1" w:styleId="AE4E79EE2EB24356AFD8807E44AC9545">
    <w:name w:val="AE4E79EE2EB24356AFD8807E44AC9545"/>
    <w:rsid w:val="00853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2021-04-07T00:00:00</HeaderDate>
    <Office/>
    <Dnr>S2021/02908</Dnr>
    <ParagrafNr/>
    <DocumentTitle/>
    <VisitingAddress/>
    <Extra1/>
    <Extra2/>
    <Extra3>Sten Bergheden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e221a711-0117-44ab-a518-cf6209e75e5d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2021-04-07T00:00:00</HeaderDate>
    <Office/>
    <Dnr>S2021/02908</Dnr>
    <ParagrafNr/>
    <DocumentTitle/>
    <VisitingAddress/>
    <Extra1/>
    <Extra2/>
    <Extra3>Sten Bergheden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8BE6B-32AB-46F2-8EEB-A4A4D19713D8}"/>
</file>

<file path=customXml/itemProps2.xml><?xml version="1.0" encoding="utf-8"?>
<ds:datastoreItem xmlns:ds="http://schemas.openxmlformats.org/officeDocument/2006/customXml" ds:itemID="{7941AC7E-C29D-4263-AC2C-58D8B3C9529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0784D27-F00A-4281-91F6-35255CD3E118}">
  <ds:schemaRefs>
    <ds:schemaRef ds:uri="http://schemas.microsoft.com/office/2006/metadata/customXsn"/>
  </ds:schemaRefs>
</ds:datastoreItem>
</file>

<file path=customXml/itemProps5.xml><?xml version="1.0" encoding="utf-8"?>
<ds:datastoreItem xmlns:ds="http://schemas.openxmlformats.org/officeDocument/2006/customXml" ds:itemID="{1E88BE6B-32AB-46F2-8EEB-A4A4D19713D8}">
  <ds:schemaRefs>
    <ds:schemaRef ds:uri="http://lp/documentinfo/RK"/>
  </ds:schemaRefs>
</ds:datastoreItem>
</file>

<file path=customXml/itemProps6.xml><?xml version="1.0" encoding="utf-8"?>
<ds:datastoreItem xmlns:ds="http://schemas.openxmlformats.org/officeDocument/2006/customXml" ds:itemID="{A312198C-C777-41E6-A980-1121925B59E9}"/>
</file>

<file path=customXml/itemProps7.xml><?xml version="1.0" encoding="utf-8"?>
<ds:datastoreItem xmlns:ds="http://schemas.openxmlformats.org/officeDocument/2006/customXml" ds:itemID="{C9B708D2-7190-4ADA-9D37-241271007988}"/>
</file>

<file path=docProps/app.xml><?xml version="1.0" encoding="utf-8"?>
<Properties xmlns="http://schemas.openxmlformats.org/officeDocument/2006/extended-properties" xmlns:vt="http://schemas.openxmlformats.org/officeDocument/2006/docPropsVTypes">
  <Template>RK Basmall</Template>
  <TotalTime>0</TotalTime>
  <Pages>1</Pages>
  <Words>196</Words>
  <Characters>1042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2328 av Sten Bergheden (M).docx</dc:title>
  <dc:subject/>
  <dc:creator>Sofia Ståhl</dc:creator>
  <cp:keywords/>
  <dc:description/>
  <cp:lastModifiedBy>Åsa Ödling</cp:lastModifiedBy>
  <cp:revision>3</cp:revision>
  <dcterms:created xsi:type="dcterms:W3CDTF">2021-04-01T10:04:00Z</dcterms:created>
  <dcterms:modified xsi:type="dcterms:W3CDTF">2021-04-07T06:36:00Z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1e9052d8-9b46-484d-b7a3-8f06c39d53bc</vt:lpwstr>
  </property>
  <property fmtid="{D5CDD505-2E9C-101B-9397-08002B2CF9AE}" pid="7" name="c9cd366cc722410295b9eacffbd73909">
    <vt:lpwstr/>
  </property>
  <property fmtid="{D5CDD505-2E9C-101B-9397-08002B2CF9AE}" pid="8" name="RKAktivitetskategori">
    <vt:lpwstr/>
  </property>
  <property fmtid="{D5CDD505-2E9C-101B-9397-08002B2CF9AE}" pid="9" name="RecordNumber">
    <vt:lpwstr>S2021/02908</vt:lpwstr>
  </property>
  <property fmtid="{D5CDD505-2E9C-101B-9397-08002B2CF9AE}" pid="10" name="TaxKeyword">
    <vt:lpwstr/>
  </property>
  <property fmtid="{D5CDD505-2E9C-101B-9397-08002B2CF9AE}" pid="11" name="TaxKeywordTaxHTField">
    <vt:lpwstr/>
  </property>
  <property fmtid="{D5CDD505-2E9C-101B-9397-08002B2CF9AE}" pid="12" name="_docset_NoMedatataSyncRequired">
    <vt:lpwstr>False</vt:lpwstr>
  </property>
  <property fmtid="{D5CDD505-2E9C-101B-9397-08002B2CF9AE}" pid="13" name="RKNyckelord">
    <vt:lpwstr/>
  </property>
</Properties>
</file>