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76129" w14:textId="6EE6861E" w:rsidR="00AA7977" w:rsidRDefault="00AA7977" w:rsidP="00AA7977">
      <w:pPr>
        <w:pStyle w:val="Rubrik"/>
      </w:pPr>
      <w:bookmarkStart w:id="0" w:name="_GoBack"/>
      <w:bookmarkEnd w:id="0"/>
      <w:r>
        <w:t>Svar på fråga 201</w:t>
      </w:r>
      <w:r w:rsidR="00124C24">
        <w:t>9</w:t>
      </w:r>
      <w:r>
        <w:t>/</w:t>
      </w:r>
      <w:r w:rsidR="00124C24">
        <w:t>20</w:t>
      </w:r>
      <w:r>
        <w:t>:</w:t>
      </w:r>
      <w:r w:rsidR="00B14DD8">
        <w:t>777</w:t>
      </w:r>
      <w:r>
        <w:t xml:space="preserve"> </w:t>
      </w:r>
      <w:r>
        <w:rPr>
          <w:sz w:val="24"/>
          <w:szCs w:val="24"/>
        </w:rPr>
        <w:t xml:space="preserve">av </w:t>
      </w:r>
      <w:proofErr w:type="spellStart"/>
      <w:r w:rsidR="00B14DD8">
        <w:rPr>
          <w:sz w:val="24"/>
          <w:szCs w:val="24"/>
        </w:rPr>
        <w:t>Marléne</w:t>
      </w:r>
      <w:proofErr w:type="spellEnd"/>
      <w:r w:rsidR="00B14DD8">
        <w:rPr>
          <w:sz w:val="24"/>
          <w:szCs w:val="24"/>
        </w:rPr>
        <w:t xml:space="preserve"> Lund Kopparklint (M)</w:t>
      </w:r>
      <w:r>
        <w:rPr>
          <w:sz w:val="24"/>
          <w:szCs w:val="24"/>
        </w:rPr>
        <w:t xml:space="preserve"> </w:t>
      </w:r>
      <w:r w:rsidR="00B14DD8">
        <w:rPr>
          <w:sz w:val="24"/>
          <w:szCs w:val="24"/>
        </w:rPr>
        <w:t>Förverkande och förstörande av vapenmagasin hos kriminella</w:t>
      </w:r>
    </w:p>
    <w:p w14:paraId="22C79E8B" w14:textId="77777777" w:rsidR="00B14DD8" w:rsidRDefault="00B14DD8" w:rsidP="00AA7977">
      <w:pPr>
        <w:pStyle w:val="Brdtext"/>
      </w:pPr>
      <w:proofErr w:type="spellStart"/>
      <w:r>
        <w:t>Marléne</w:t>
      </w:r>
      <w:proofErr w:type="spellEnd"/>
      <w:r>
        <w:t xml:space="preserve"> Lund Kopparklint (M) har frågat mig om jag menar att polisen idag, med gällande lagstiftning, inte förverkar och förstör föremål som exempelvis vapenmagasin som hittas i kriminella miljöer och som tydligt är föremål ägnade att orsaka skada på liv och hälsa. </w:t>
      </w:r>
      <w:proofErr w:type="spellStart"/>
      <w:r>
        <w:t>Marléne</w:t>
      </w:r>
      <w:proofErr w:type="spellEnd"/>
      <w:r>
        <w:t xml:space="preserve"> Lund Kopparklint har även frågat mig hur jag avser att hantera problemet med kriminellas tillgång till vapen. </w:t>
      </w:r>
    </w:p>
    <w:p w14:paraId="33F0174F" w14:textId="77777777" w:rsidR="00821968" w:rsidRDefault="0088230B" w:rsidP="0088230B">
      <w:pPr>
        <w:pStyle w:val="Brdtext"/>
      </w:pPr>
      <w:r w:rsidRPr="00A623BC">
        <w:t xml:space="preserve">Idag är det tillåtet att inneha vapenmagasin utan att ha licens för det. Detta innebär </w:t>
      </w:r>
      <w:r>
        <w:t xml:space="preserve">bl.a. </w:t>
      </w:r>
      <w:r w:rsidRPr="00A623BC">
        <w:t>att kriminella fritt kan inneha magasin utan att göra sig skyldiga till brott</w:t>
      </w:r>
      <w:r>
        <w:t xml:space="preserve"> och att de </w:t>
      </w:r>
      <w:r w:rsidRPr="003A5D42">
        <w:t xml:space="preserve">särskilda regler om förverkande som finns i vapenlagen </w:t>
      </w:r>
      <w:r>
        <w:t xml:space="preserve">inte </w:t>
      </w:r>
      <w:r w:rsidRPr="003A5D42">
        <w:t xml:space="preserve">omfattar vapenmagasin. </w:t>
      </w:r>
      <w:r w:rsidRPr="00A623BC">
        <w:t xml:space="preserve">Föremål, t.ex. vapenmagasin, kan med stöd av bestämmelserna i 36 kap. 3 § brottsbalken och 27 kap. 14 a § rättegångsbalken under vissa förutsättningar beslagtas och förverkas, trots att innehav av föremålet inte är straffbart. Möjligheten att beslagta </w:t>
      </w:r>
      <w:r>
        <w:t xml:space="preserve">och förverka </w:t>
      </w:r>
      <w:r w:rsidRPr="00A623BC">
        <w:t xml:space="preserve">föremål med stöd av dessa bestämmelser är dock begränsad och förutsätter </w:t>
      </w:r>
      <w:r>
        <w:t>t.ex.</w:t>
      </w:r>
      <w:r w:rsidRPr="00A623BC">
        <w:t xml:space="preserve"> att omständigheterna är sådana att det kan befaras att det aktuella föremålet kan komma till brottslig användning. </w:t>
      </w:r>
    </w:p>
    <w:p w14:paraId="1FC43802" w14:textId="0B782666" w:rsidR="002554E3" w:rsidRDefault="0088230B" w:rsidP="002554E3">
      <w:pPr>
        <w:pStyle w:val="Brdtext"/>
      </w:pPr>
      <w:r w:rsidRPr="000877B8">
        <w:t>Polisen har i sitt dagliga arbete mot gängbrottslighet och våld vittnat om att vapenmagasin som påträffas inte alltid kan beslagtas och att man ibland tvingats återlämna dem till kriminella. Dessa</w:t>
      </w:r>
      <w:r>
        <w:t xml:space="preserve"> förhållanden har framkommit i samtal med enskilda poliser under mina besök runt om i landet och</w:t>
      </w:r>
      <w:r w:rsidR="000877B8">
        <w:t xml:space="preserve"> </w:t>
      </w:r>
      <w:r>
        <w:t>problemen beskrivs även i remissvar som Polismyndigheten lämna</w:t>
      </w:r>
      <w:r w:rsidR="00B14DD8">
        <w:t>t</w:t>
      </w:r>
      <w:r>
        <w:t xml:space="preserve"> till regeringen. Polismyndigheten</w:t>
      </w:r>
      <w:r w:rsidR="00B14DD8">
        <w:t xml:space="preserve"> anser </w:t>
      </w:r>
      <w:r>
        <w:t xml:space="preserve">att </w:t>
      </w:r>
      <w:r w:rsidRPr="00F138A4">
        <w:t>en reglering av alla</w:t>
      </w:r>
      <w:r>
        <w:t xml:space="preserve"> </w:t>
      </w:r>
      <w:r w:rsidRPr="00F138A4">
        <w:t>vapenmagasin på ett tydligt sätt skulle förbättra polisens möjligheter att stoppa illegalt användande av skjutvapen i Sverige.</w:t>
      </w:r>
      <w:r>
        <w:t xml:space="preserve"> </w:t>
      </w:r>
      <w:r w:rsidR="002554E3">
        <w:t>Vi behöver lyssna på polisen.</w:t>
      </w:r>
    </w:p>
    <w:p w14:paraId="2FE0C31A" w14:textId="77777777" w:rsidR="00D8076E" w:rsidRDefault="00F10B3C" w:rsidP="000477C6">
      <w:pPr>
        <w:pStyle w:val="Brdtext"/>
      </w:pPr>
      <w:r>
        <w:t xml:space="preserve">Regeringen ser </w:t>
      </w:r>
      <w:r w:rsidR="00DC367B">
        <w:t xml:space="preserve">mycket </w:t>
      </w:r>
      <w:r>
        <w:t xml:space="preserve">allvarligt på </w:t>
      </w:r>
      <w:r w:rsidR="00821968">
        <w:t xml:space="preserve">de </w:t>
      </w:r>
      <w:r>
        <w:t>kriminellas tillgång till illegala vapen.</w:t>
      </w:r>
      <w:bookmarkStart w:id="1" w:name="_Hlk30494798"/>
      <w:r w:rsidR="00B023D8">
        <w:t xml:space="preserve"> Därför har </w:t>
      </w:r>
      <w:r w:rsidR="00951693">
        <w:t xml:space="preserve">straffen för vapenbrott skärpts. </w:t>
      </w:r>
      <w:bookmarkEnd w:id="1"/>
      <w:r w:rsidR="00CB5C7A">
        <w:t xml:space="preserve">Regeringen har även gjort en kraftig satsning på Tullverket för att kunna </w:t>
      </w:r>
      <w:r w:rsidR="00B023D8">
        <w:t xml:space="preserve">öka tullkontrollerna vid gränsen. Regeringen arbetar </w:t>
      </w:r>
      <w:r w:rsidR="00DC367B">
        <w:t xml:space="preserve">vidare </w:t>
      </w:r>
      <w:r w:rsidR="00B023D8">
        <w:t xml:space="preserve">internationellt för att förhindra illegal spridning av vapen och har </w:t>
      </w:r>
      <w:r w:rsidR="009649CE">
        <w:t xml:space="preserve">genomfört amnestier av skjutvapen </w:t>
      </w:r>
      <w:r w:rsidR="00B023D8">
        <w:t xml:space="preserve">och ammunition. </w:t>
      </w:r>
      <w:r w:rsidR="00821968">
        <w:t xml:space="preserve">Utbyggnaden av polisen fortsätter, liksom Operation Rimfrost som bl.a. har som mål att beslag av vapen och sprängmedel ska öka. </w:t>
      </w:r>
    </w:p>
    <w:p w14:paraId="75BF6C2A" w14:textId="20C64448" w:rsidR="00CB5C7A" w:rsidRPr="008B07CC" w:rsidRDefault="00DC367B" w:rsidP="00CB5C7A">
      <w:pPr>
        <w:pStyle w:val="Brdtext"/>
      </w:pPr>
      <w:r>
        <w:t>Men vi behöver göra mer.</w:t>
      </w:r>
      <w:r w:rsidR="007C07B2">
        <w:t xml:space="preserve"> </w:t>
      </w:r>
      <w:r w:rsidR="009649CE">
        <w:t xml:space="preserve">Ytterligare </w:t>
      </w:r>
      <w:r w:rsidR="000477C6">
        <w:t xml:space="preserve">straffskärpningar för synnerligen grovt vapenbrott och smuggling är på gång. </w:t>
      </w:r>
      <w:r w:rsidR="004B734F">
        <w:t>En promemoria med detta ändamål remitterades i juli</w:t>
      </w:r>
      <w:r w:rsidR="004E5EFE">
        <w:t>, remissvaren inkom i slutet av oktober</w:t>
      </w:r>
      <w:r w:rsidR="004B734F">
        <w:t xml:space="preserve">. </w:t>
      </w:r>
      <w:r w:rsidR="004B734F" w:rsidRPr="00CA26BD">
        <w:t xml:space="preserve">Promemorian föreslår exempelvis </w:t>
      </w:r>
      <w:r w:rsidR="004E5EFE" w:rsidRPr="00CA26BD">
        <w:t xml:space="preserve">att </w:t>
      </w:r>
      <w:r w:rsidR="00440FFD" w:rsidRPr="00CA26BD">
        <w:t>Tullverket</w:t>
      </w:r>
      <w:r w:rsidR="00AE0E1B" w:rsidRPr="00CA26BD">
        <w:t xml:space="preserve">s möjligheter att </w:t>
      </w:r>
      <w:r w:rsidR="00440FFD" w:rsidRPr="00CA26BD">
        <w:t>upptäcka och förhindra illegal införsel av vapen</w:t>
      </w:r>
      <w:r w:rsidR="004B734F" w:rsidRPr="00CA26BD">
        <w:t xml:space="preserve"> utökas genom att myndighetens befogenheter att hålla kvar post</w:t>
      </w:r>
      <w:r w:rsidR="00812B4B" w:rsidRPr="00CA26BD">
        <w:t>- och kurir</w:t>
      </w:r>
      <w:r w:rsidR="004B734F" w:rsidRPr="00CA26BD">
        <w:t>försändelser som kan innehålla illegala vapen</w:t>
      </w:r>
      <w:r w:rsidR="00CA26BD" w:rsidRPr="00CA26BD">
        <w:t xml:space="preserve">, </w:t>
      </w:r>
      <w:r w:rsidR="00812B4B" w:rsidRPr="00CA26BD">
        <w:t>vilka kan tas i beslag enligt smugglingslagen</w:t>
      </w:r>
      <w:r w:rsidR="00CA26BD" w:rsidRPr="00CA26BD">
        <w:t>,</w:t>
      </w:r>
      <w:r w:rsidR="00812B4B" w:rsidRPr="00CA26BD">
        <w:t xml:space="preserve"> </w:t>
      </w:r>
      <w:r w:rsidR="004E5EFE" w:rsidRPr="00CA26BD">
        <w:t>förbättras.</w:t>
      </w:r>
      <w:r w:rsidR="00CA26BD">
        <w:t xml:space="preserve"> </w:t>
      </w:r>
      <w:r w:rsidR="00D8076E">
        <w:t>Ännu en</w:t>
      </w:r>
      <w:r w:rsidR="00B023D8">
        <w:t xml:space="preserve"> pusselbit </w:t>
      </w:r>
      <w:r w:rsidR="00D8076E">
        <w:t>för att komma åt de kriminellas användning av vapen ä</w:t>
      </w:r>
      <w:r w:rsidR="00CB5C7A">
        <w:t xml:space="preserve">r att reglera löstagbara vapenmagasin. I proposition 2019/20:58 har regeringen föreslagit att det som utgångspunkt ska krävas tillstånd för att få inneha sådana magasin. </w:t>
      </w:r>
      <w:r>
        <w:t xml:space="preserve">Den föreslagna regleringen skulle ge </w:t>
      </w:r>
      <w:r w:rsidR="00CB5C7A">
        <w:t xml:space="preserve">polisen rätt att beslagta alla löstagbara magasin som påträffas hos kriminella och </w:t>
      </w:r>
      <w:r>
        <w:t>förbättra</w:t>
      </w:r>
      <w:r w:rsidR="00CB5C7A">
        <w:t xml:space="preserve"> möjligheter</w:t>
      </w:r>
      <w:r>
        <w:t>na</w:t>
      </w:r>
      <w:r w:rsidR="00CB5C7A">
        <w:t xml:space="preserve"> att stoppa skjutningarna innan de inträffar. Enligt förslaget kommer även böter eller fängelse upp till sex månader kunna dömas ut när kriminella innehar löstagbara vapenmagasin. För att lagförslaget inte ska drabba landets jägare och sportskyttar behöver de som har tillstånd eller rätt att inneha ett vapen för skjutning inte söka tillstånd för sina magasin så länge magasinen är avsedda för samma ändamål som tillståndet eller rätten att inneha vapnet. Jägare och sportskyttar har givetvis </w:t>
      </w:r>
      <w:r w:rsidR="00CB5C7A" w:rsidRPr="008B07CC">
        <w:t xml:space="preserve">tillstånd för sina skjutvapen och </w:t>
      </w:r>
      <w:r w:rsidR="00CB5C7A">
        <w:t xml:space="preserve">har även </w:t>
      </w:r>
      <w:r w:rsidR="00CB5C7A" w:rsidRPr="008B07CC">
        <w:t>en rätt att</w:t>
      </w:r>
      <w:r w:rsidR="00CB5C7A">
        <w:t xml:space="preserve"> </w:t>
      </w:r>
      <w:r w:rsidR="00CB5C7A" w:rsidRPr="008B07CC">
        <w:t xml:space="preserve">använda </w:t>
      </w:r>
      <w:r w:rsidR="00CB5C7A">
        <w:t xml:space="preserve">sina </w:t>
      </w:r>
      <w:r w:rsidR="00CB5C7A" w:rsidRPr="008B07CC">
        <w:t xml:space="preserve">vapen till övning eller tävling och kommer även </w:t>
      </w:r>
      <w:r w:rsidR="00CB5C7A">
        <w:t>fortsättningsvis</w:t>
      </w:r>
      <w:r w:rsidR="00CB5C7A" w:rsidRPr="008B07CC">
        <w:t xml:space="preserve"> </w:t>
      </w:r>
      <w:r w:rsidR="00CB5C7A">
        <w:t xml:space="preserve">att </w:t>
      </w:r>
      <w:r w:rsidR="00CB5C7A" w:rsidRPr="008B07CC">
        <w:t>kunna använda sina magasin till jakt</w:t>
      </w:r>
      <w:r>
        <w:t xml:space="preserve"> eller målskytte,</w:t>
      </w:r>
      <w:r w:rsidR="00CB5C7A" w:rsidRPr="008B07CC">
        <w:t xml:space="preserve"> övning och tävling utan att tänka på att behöva söka tillstånd.  </w:t>
      </w:r>
    </w:p>
    <w:p w14:paraId="3EA29CB4" w14:textId="77777777" w:rsidR="007C07B2" w:rsidRDefault="007C07B2" w:rsidP="00AA7977">
      <w:pPr>
        <w:pStyle w:val="Brdtext"/>
      </w:pPr>
    </w:p>
    <w:p w14:paraId="5E9674B2" w14:textId="4B48B05C" w:rsidR="00AA7977" w:rsidRPr="00951693" w:rsidRDefault="00AA7977" w:rsidP="00AA7977">
      <w:pPr>
        <w:pStyle w:val="Brdtext"/>
      </w:pPr>
      <w:r w:rsidRPr="00951693">
        <w:t xml:space="preserve">Stockholm den </w:t>
      </w:r>
      <w:r w:rsidR="005F352D">
        <w:t>29</w:t>
      </w:r>
      <w:r w:rsidR="00951693" w:rsidRPr="00951693">
        <w:t xml:space="preserve"> januari 2020</w:t>
      </w:r>
    </w:p>
    <w:p w14:paraId="4D07AD0D" w14:textId="77777777" w:rsidR="00AA7977" w:rsidRPr="00951693" w:rsidRDefault="00AA7977" w:rsidP="00AA7977">
      <w:pPr>
        <w:pStyle w:val="Brdtext"/>
      </w:pPr>
    </w:p>
    <w:p w14:paraId="232D0390" w14:textId="6A8C3A78" w:rsidR="004E1887" w:rsidRDefault="00AA7977" w:rsidP="00DC367B">
      <w:pPr>
        <w:pStyle w:val="Brdtext"/>
      </w:pPr>
      <w:r w:rsidRPr="00821968">
        <w:t>Mikael Damberg</w:t>
      </w:r>
    </w:p>
    <w:p w14:paraId="39403BF3" w14:textId="77777777" w:rsidR="00DC367B" w:rsidRPr="00821968" w:rsidRDefault="00DC367B" w:rsidP="00AA7977"/>
    <w:sectPr w:rsidR="00DC367B" w:rsidRPr="00821968" w:rsidSect="002A4C78">
      <w:headerReference w:type="even" r:id="rId15"/>
      <w:headerReference w:type="default" r:id="rId16"/>
      <w:footerReference w:type="even" r:id="rId17"/>
      <w:footerReference w:type="default" r:id="rId18"/>
      <w:headerReference w:type="first" r:id="rId19"/>
      <w:footerReference w:type="first" r:id="rId20"/>
      <w:pgSz w:w="11907" w:h="16839" w:code="9"/>
      <w:pgMar w:top="2041" w:right="1842"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D593" w14:textId="77777777" w:rsidR="005841BD" w:rsidRDefault="005841BD" w:rsidP="00A87A54">
      <w:pPr>
        <w:spacing w:after="0" w:line="240" w:lineRule="auto"/>
      </w:pPr>
      <w:r>
        <w:separator/>
      </w:r>
    </w:p>
  </w:endnote>
  <w:endnote w:type="continuationSeparator" w:id="0">
    <w:p w14:paraId="10FEEBE8" w14:textId="77777777" w:rsidR="005841BD" w:rsidRDefault="005841B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D65" w14:textId="77777777" w:rsidR="00881744" w:rsidRDefault="008817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C040F" w:rsidRPr="00347E11" w14:paraId="25E20419" w14:textId="77777777" w:rsidTr="007F6507">
      <w:trPr>
        <w:trHeight w:val="227"/>
        <w:jc w:val="right"/>
      </w:trPr>
      <w:tc>
        <w:tcPr>
          <w:tcW w:w="708" w:type="dxa"/>
          <w:vAlign w:val="bottom"/>
        </w:tcPr>
        <w:p w14:paraId="10EE6D41" w14:textId="77777777" w:rsidR="004C040F" w:rsidRPr="00B62610" w:rsidRDefault="004C040F" w:rsidP="004C040F">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9593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95936">
            <w:rPr>
              <w:rStyle w:val="Sidnummer"/>
              <w:noProof/>
            </w:rPr>
            <w:t>1</w:t>
          </w:r>
          <w:r>
            <w:rPr>
              <w:rStyle w:val="Sidnummer"/>
            </w:rPr>
            <w:fldChar w:fldCharType="end"/>
          </w:r>
          <w:r>
            <w:rPr>
              <w:rStyle w:val="Sidnummer"/>
            </w:rPr>
            <w:t>)</w:t>
          </w:r>
        </w:p>
      </w:tc>
    </w:tr>
    <w:tr w:rsidR="004C040F" w:rsidRPr="00347E11" w14:paraId="79E95CAD" w14:textId="77777777" w:rsidTr="007F6507">
      <w:trPr>
        <w:trHeight w:val="850"/>
        <w:jc w:val="right"/>
      </w:trPr>
      <w:tc>
        <w:tcPr>
          <w:tcW w:w="708" w:type="dxa"/>
          <w:vAlign w:val="bottom"/>
        </w:tcPr>
        <w:p w14:paraId="6AC3F05F" w14:textId="77777777" w:rsidR="004C040F" w:rsidRPr="00347E11" w:rsidRDefault="004C040F" w:rsidP="004C040F">
          <w:pPr>
            <w:pStyle w:val="Sidfot"/>
            <w:spacing w:line="276" w:lineRule="auto"/>
            <w:jc w:val="right"/>
          </w:pPr>
        </w:p>
      </w:tc>
    </w:tr>
  </w:tbl>
  <w:p w14:paraId="089555D5" w14:textId="77777777" w:rsidR="004C040F" w:rsidRPr="005606BC" w:rsidRDefault="004C040F" w:rsidP="004C040F">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9797C7C" w14:textId="77777777" w:rsidTr="001F4302">
      <w:trPr>
        <w:trHeight w:val="510"/>
      </w:trPr>
      <w:tc>
        <w:tcPr>
          <w:tcW w:w="8525" w:type="dxa"/>
          <w:gridSpan w:val="2"/>
          <w:vAlign w:val="bottom"/>
        </w:tcPr>
        <w:p w14:paraId="1087EC1B" w14:textId="77777777" w:rsidR="00347E11" w:rsidRPr="00347E11" w:rsidRDefault="00347E11" w:rsidP="00347E11">
          <w:pPr>
            <w:pStyle w:val="Sidfot"/>
            <w:rPr>
              <w:sz w:val="8"/>
            </w:rPr>
          </w:pPr>
        </w:p>
      </w:tc>
    </w:tr>
    <w:tr w:rsidR="00093408" w:rsidRPr="00EE3C0F" w14:paraId="6BCDAF45" w14:textId="77777777" w:rsidTr="00C26068">
      <w:trPr>
        <w:trHeight w:val="227"/>
      </w:trPr>
      <w:tc>
        <w:tcPr>
          <w:tcW w:w="4074" w:type="dxa"/>
        </w:tcPr>
        <w:p w14:paraId="54A96F1F" w14:textId="77777777" w:rsidR="00347E11" w:rsidRPr="00F53AEA" w:rsidRDefault="00347E11" w:rsidP="00C26068">
          <w:pPr>
            <w:pStyle w:val="Sidfot"/>
            <w:spacing w:line="276" w:lineRule="auto"/>
          </w:pPr>
        </w:p>
      </w:tc>
      <w:tc>
        <w:tcPr>
          <w:tcW w:w="4451" w:type="dxa"/>
        </w:tcPr>
        <w:p w14:paraId="0318DC72" w14:textId="77777777" w:rsidR="00093408" w:rsidRPr="00F53AEA" w:rsidRDefault="00093408" w:rsidP="00F53AEA">
          <w:pPr>
            <w:pStyle w:val="Sidfot"/>
            <w:spacing w:line="276" w:lineRule="auto"/>
          </w:pPr>
        </w:p>
      </w:tc>
    </w:tr>
  </w:tbl>
  <w:p w14:paraId="4CC9CA3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5960" w14:textId="77777777" w:rsidR="005841BD" w:rsidRDefault="005841BD" w:rsidP="00A87A54">
      <w:pPr>
        <w:spacing w:after="0" w:line="240" w:lineRule="auto"/>
      </w:pPr>
      <w:r>
        <w:separator/>
      </w:r>
    </w:p>
  </w:footnote>
  <w:footnote w:type="continuationSeparator" w:id="0">
    <w:p w14:paraId="0E7D8DD1" w14:textId="77777777" w:rsidR="005841BD" w:rsidRDefault="005841B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D89B" w14:textId="77777777" w:rsidR="00881744" w:rsidRDefault="008817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E034" w14:textId="77777777" w:rsidR="00881744" w:rsidRDefault="0088174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C040F" w14:paraId="27ADCC11" w14:textId="77777777" w:rsidTr="00C93EBA">
      <w:trPr>
        <w:trHeight w:val="227"/>
      </w:trPr>
      <w:tc>
        <w:tcPr>
          <w:tcW w:w="5534" w:type="dxa"/>
        </w:tcPr>
        <w:p w14:paraId="01B547C9" w14:textId="77777777" w:rsidR="004C040F" w:rsidRPr="007D73AB" w:rsidRDefault="004C040F">
          <w:pPr>
            <w:pStyle w:val="Sidhuvud"/>
          </w:pPr>
        </w:p>
      </w:tc>
      <w:tc>
        <w:tcPr>
          <w:tcW w:w="3170" w:type="dxa"/>
          <w:vAlign w:val="bottom"/>
        </w:tcPr>
        <w:p w14:paraId="228FA823" w14:textId="77777777" w:rsidR="004C040F" w:rsidRPr="007D73AB" w:rsidRDefault="004C040F" w:rsidP="00340DE0">
          <w:pPr>
            <w:pStyle w:val="Sidhuvud"/>
          </w:pPr>
        </w:p>
      </w:tc>
      <w:tc>
        <w:tcPr>
          <w:tcW w:w="1134" w:type="dxa"/>
        </w:tcPr>
        <w:p w14:paraId="7C321071" w14:textId="77777777" w:rsidR="004C040F" w:rsidRDefault="004C040F" w:rsidP="005A703A">
          <w:pPr>
            <w:pStyle w:val="Sidhuvud"/>
          </w:pPr>
        </w:p>
      </w:tc>
    </w:tr>
    <w:tr w:rsidR="004C040F" w14:paraId="6F50444A" w14:textId="77777777" w:rsidTr="00C93EBA">
      <w:trPr>
        <w:trHeight w:val="1928"/>
      </w:trPr>
      <w:tc>
        <w:tcPr>
          <w:tcW w:w="5534" w:type="dxa"/>
        </w:tcPr>
        <w:p w14:paraId="517A7C52" w14:textId="77777777" w:rsidR="004C040F" w:rsidRPr="00995936" w:rsidRDefault="004C040F" w:rsidP="00340DE0">
          <w:pPr>
            <w:pStyle w:val="Sidhuvud"/>
          </w:pPr>
          <w:r w:rsidRPr="00995936">
            <w:rPr>
              <w:noProof/>
            </w:rPr>
            <w:drawing>
              <wp:inline distT="0" distB="0" distL="0" distR="0" wp14:anchorId="01B4A018" wp14:editId="096E6FB8">
                <wp:extent cx="1743633" cy="505162"/>
                <wp:effectExtent l="0" t="0" r="0" b="9525"/>
                <wp:docPr id="8" name="Bildobjekt 8"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3002EF4" w14:textId="77777777" w:rsidR="004C040F" w:rsidRPr="00995936" w:rsidRDefault="004C040F" w:rsidP="00EE3C0F">
          <w:pPr>
            <w:pStyle w:val="Sidhuvud"/>
            <w:rPr>
              <w:b/>
            </w:rPr>
          </w:pPr>
        </w:p>
        <w:p w14:paraId="19162654" w14:textId="77777777" w:rsidR="004C040F" w:rsidRPr="00995936" w:rsidRDefault="004C040F" w:rsidP="00EE3C0F">
          <w:pPr>
            <w:pStyle w:val="Sidhuvud"/>
          </w:pPr>
        </w:p>
        <w:p w14:paraId="01C91646" w14:textId="77777777" w:rsidR="004C040F" w:rsidRPr="00995936" w:rsidRDefault="004C040F" w:rsidP="00EE3C0F">
          <w:pPr>
            <w:pStyle w:val="Sidhuvud"/>
          </w:pPr>
        </w:p>
        <w:p w14:paraId="1A681FEC" w14:textId="77777777" w:rsidR="004C040F" w:rsidRPr="00995936" w:rsidRDefault="004C040F" w:rsidP="00EE3C0F">
          <w:pPr>
            <w:pStyle w:val="Sidhuvud"/>
          </w:pPr>
        </w:p>
        <w:sdt>
          <w:sdtPr>
            <w:alias w:val="Dnr"/>
            <w:tag w:val="ccRKShow_Dnr"/>
            <w:id w:val="-1284726113"/>
            <w:placeholder>
              <w:docPart w:val="BF1D67DCFC414B4D8F27464532252740"/>
            </w:placeholder>
            <w:dataBinding w:prefixMappings="xmlns:ns0='http://lp/documentinfo/RK' " w:xpath="/ns0:DocumentInfo[1]/ns0:BaseInfo[1]/ns0:Dnr[1]" w:storeItemID="{C9A508AA-532A-41D1-8155-372C627DB06A}"/>
            <w:text/>
          </w:sdtPr>
          <w:sdtEndPr/>
          <w:sdtContent>
            <w:p w14:paraId="279D65D3" w14:textId="7D0B31F6" w:rsidR="004C040F" w:rsidRPr="00995936" w:rsidRDefault="002A4C78" w:rsidP="00EE3C0F">
              <w:pPr>
                <w:pStyle w:val="Sidhuvud"/>
              </w:pPr>
              <w:r w:rsidRPr="005F352D">
                <w:t>Ju20</w:t>
              </w:r>
              <w:r w:rsidR="00881744">
                <w:t>20</w:t>
              </w:r>
              <w:r w:rsidRPr="005F352D">
                <w:t>/</w:t>
              </w:r>
              <w:r w:rsidR="002D7305" w:rsidRPr="005F352D">
                <w:t>0</w:t>
              </w:r>
              <w:r w:rsidR="00881744">
                <w:t>0221</w:t>
              </w:r>
              <w:r w:rsidRPr="005F352D">
                <w:t>/POL</w:t>
              </w:r>
            </w:p>
          </w:sdtContent>
        </w:sdt>
        <w:sdt>
          <w:sdtPr>
            <w:alias w:val="DocNumber"/>
            <w:tag w:val="DocNumber"/>
            <w:id w:val="527918790"/>
            <w:placeholder>
              <w:docPart w:val="BF13D336B3674CD7A14F834B8D3CD7CC"/>
            </w:placeholder>
            <w:showingPlcHdr/>
            <w:dataBinding w:prefixMappings="xmlns:ns0='http://lp/documentinfo/RK' " w:xpath="/ns0:DocumentInfo[1]/ns0:BaseInfo[1]/ns0:DocNumber[1]" w:storeItemID="{C9A508AA-532A-41D1-8155-372C627DB06A}"/>
            <w:text/>
          </w:sdtPr>
          <w:sdtEndPr/>
          <w:sdtContent>
            <w:p w14:paraId="5C5805E6" w14:textId="77777777" w:rsidR="004C040F" w:rsidRPr="00995936" w:rsidRDefault="002D7305" w:rsidP="00EE3C0F">
              <w:pPr>
                <w:pStyle w:val="Sidhuvud"/>
              </w:pPr>
              <w:r w:rsidRPr="00995936">
                <w:rPr>
                  <w:rStyle w:val="Platshllartext"/>
                </w:rPr>
                <w:t xml:space="preserve"> </w:t>
              </w:r>
            </w:p>
          </w:sdtContent>
        </w:sdt>
        <w:p w14:paraId="37E735E0" w14:textId="77777777" w:rsidR="004C040F" w:rsidRPr="00995936" w:rsidRDefault="004C040F" w:rsidP="002A4C78">
          <w:pPr>
            <w:pStyle w:val="Sidhuvud"/>
          </w:pPr>
        </w:p>
      </w:tc>
      <w:tc>
        <w:tcPr>
          <w:tcW w:w="1134" w:type="dxa"/>
        </w:tcPr>
        <w:p w14:paraId="3C0AACBD" w14:textId="77777777" w:rsidR="004C040F" w:rsidRPr="002A4C78" w:rsidRDefault="004C040F" w:rsidP="0094502D">
          <w:pPr>
            <w:pStyle w:val="Sidhuvud"/>
          </w:pPr>
        </w:p>
        <w:p w14:paraId="0091AAC0" w14:textId="77777777" w:rsidR="004C040F" w:rsidRPr="002A4C78" w:rsidRDefault="004C040F" w:rsidP="00EC71A6">
          <w:pPr>
            <w:pStyle w:val="Sidhuvud"/>
          </w:pPr>
        </w:p>
      </w:tc>
    </w:tr>
    <w:tr w:rsidR="004C040F" w14:paraId="775DFAB2" w14:textId="77777777" w:rsidTr="00C93EBA">
      <w:trPr>
        <w:trHeight w:val="2268"/>
      </w:trPr>
      <w:sdt>
        <w:sdtPr>
          <w:rPr>
            <w:b/>
          </w:rPr>
          <w:alias w:val="SenderText"/>
          <w:tag w:val="ccRKShow_SenderText"/>
          <w:id w:val="626287856"/>
          <w:placeholder>
            <w:docPart w:val="10A3AF92B8734AC0B8A94D1A5230EF67"/>
          </w:placeholder>
        </w:sdtPr>
        <w:sdtEndPr/>
        <w:sdtContent>
          <w:tc>
            <w:tcPr>
              <w:tcW w:w="5534" w:type="dxa"/>
              <w:tcMar>
                <w:right w:w="1134" w:type="dxa"/>
              </w:tcMar>
            </w:tcPr>
            <w:p w14:paraId="7558C218" w14:textId="77777777" w:rsidR="004C040F" w:rsidRPr="004C040F" w:rsidRDefault="004C040F" w:rsidP="00340DE0">
              <w:pPr>
                <w:pStyle w:val="Sidhuvud"/>
                <w:rPr>
                  <w:b/>
                </w:rPr>
              </w:pPr>
              <w:r w:rsidRPr="004C040F">
                <w:rPr>
                  <w:b/>
                </w:rPr>
                <w:t>Justitiedepartementet</w:t>
              </w:r>
            </w:p>
            <w:p w14:paraId="691AF7CB" w14:textId="77777777" w:rsidR="004C040F" w:rsidRPr="004C040F" w:rsidRDefault="002E19D4" w:rsidP="002E19D4">
              <w:pPr>
                <w:pStyle w:val="Sidhuvud"/>
                <w:tabs>
                  <w:tab w:val="clear" w:pos="9072"/>
                  <w:tab w:val="right" w:pos="4408"/>
                </w:tabs>
                <w:rPr>
                  <w:b/>
                </w:rPr>
              </w:pPr>
              <w:r>
                <w:t>I</w:t>
              </w:r>
              <w:r w:rsidR="004C040F" w:rsidRPr="004C040F">
                <w:t>nrikesministern</w:t>
              </w:r>
            </w:p>
          </w:tc>
        </w:sdtContent>
      </w:sdt>
      <w:sdt>
        <w:sdtPr>
          <w:alias w:val="Recipient"/>
          <w:tag w:val="ccRKShow_Recipient"/>
          <w:id w:val="-1497413929"/>
          <w:placeholder>
            <w:docPart w:val="A7C475F3923840C09703E44BBF8C6B2B"/>
          </w:placeholder>
          <w:dataBinding w:prefixMappings="xmlns:ns0='http://lp/documentinfo/RK' " w:xpath="/ns0:DocumentInfo[1]/ns0:BaseInfo[1]/ns0:Recipient[1]" w:storeItemID="{C9A508AA-532A-41D1-8155-372C627DB06A}"/>
          <w:text w:multiLine="1"/>
        </w:sdtPr>
        <w:sdtEndPr/>
        <w:sdtContent>
          <w:tc>
            <w:tcPr>
              <w:tcW w:w="3170" w:type="dxa"/>
            </w:tcPr>
            <w:p w14:paraId="4AA1284C" w14:textId="16818A2F" w:rsidR="004C040F" w:rsidRDefault="004C040F" w:rsidP="00547B89">
              <w:pPr>
                <w:pStyle w:val="Sidhuvud"/>
              </w:pPr>
              <w:r>
                <w:t>Till riksdagen</w:t>
              </w:r>
            </w:p>
          </w:tc>
        </w:sdtContent>
      </w:sdt>
      <w:tc>
        <w:tcPr>
          <w:tcW w:w="1134" w:type="dxa"/>
        </w:tcPr>
        <w:p w14:paraId="2393C7A0" w14:textId="77777777" w:rsidR="004C040F" w:rsidRDefault="004C040F" w:rsidP="003E6020">
          <w:pPr>
            <w:pStyle w:val="Sidhuvud"/>
          </w:pPr>
        </w:p>
      </w:tc>
    </w:tr>
  </w:tbl>
  <w:p w14:paraId="6B6779F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5264C4D"/>
    <w:multiLevelType w:val="hybridMultilevel"/>
    <w:tmpl w:val="CD5E0C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2424AE3"/>
    <w:multiLevelType w:val="hybridMultilevel"/>
    <w:tmpl w:val="B60441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0"/>
  </w:num>
  <w:num w:numId="14">
    <w:abstractNumId w:val="13"/>
  </w:num>
  <w:num w:numId="15">
    <w:abstractNumId w:val="11"/>
  </w:num>
  <w:num w:numId="16">
    <w:abstractNumId w:val="36"/>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40"/>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29"/>
  </w:num>
  <w:num w:numId="33">
    <w:abstractNumId w:val="35"/>
  </w:num>
  <w:num w:numId="34">
    <w:abstractNumId w:val="41"/>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 w:numId="43">
    <w:abstractNumId w:val="3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0F"/>
    <w:rsid w:val="00004D5C"/>
    <w:rsid w:val="00005F68"/>
    <w:rsid w:val="00012B00"/>
    <w:rsid w:val="00026711"/>
    <w:rsid w:val="00026905"/>
    <w:rsid w:val="00027EBB"/>
    <w:rsid w:val="00030645"/>
    <w:rsid w:val="00041564"/>
    <w:rsid w:val="00041EDC"/>
    <w:rsid w:val="000477C6"/>
    <w:rsid w:val="00057FE0"/>
    <w:rsid w:val="000757FC"/>
    <w:rsid w:val="00077D48"/>
    <w:rsid w:val="000862E0"/>
    <w:rsid w:val="000877B8"/>
    <w:rsid w:val="00093408"/>
    <w:rsid w:val="00093420"/>
    <w:rsid w:val="0009435C"/>
    <w:rsid w:val="000A3BD3"/>
    <w:rsid w:val="000B2E97"/>
    <w:rsid w:val="000C61D1"/>
    <w:rsid w:val="000D5353"/>
    <w:rsid w:val="000E0EF9"/>
    <w:rsid w:val="000E12D9"/>
    <w:rsid w:val="000E7BBA"/>
    <w:rsid w:val="000F00B8"/>
    <w:rsid w:val="00100F58"/>
    <w:rsid w:val="00121002"/>
    <w:rsid w:val="00124C24"/>
    <w:rsid w:val="00140CA5"/>
    <w:rsid w:val="00141529"/>
    <w:rsid w:val="00170CE4"/>
    <w:rsid w:val="00173126"/>
    <w:rsid w:val="00176B5C"/>
    <w:rsid w:val="00177A04"/>
    <w:rsid w:val="00192E34"/>
    <w:rsid w:val="001C5DC9"/>
    <w:rsid w:val="001C71A9"/>
    <w:rsid w:val="001F0629"/>
    <w:rsid w:val="001F0736"/>
    <w:rsid w:val="001F4302"/>
    <w:rsid w:val="00201342"/>
    <w:rsid w:val="00204079"/>
    <w:rsid w:val="002064F9"/>
    <w:rsid w:val="00211B4E"/>
    <w:rsid w:val="00213258"/>
    <w:rsid w:val="00222258"/>
    <w:rsid w:val="00223AD6"/>
    <w:rsid w:val="00233D52"/>
    <w:rsid w:val="002554E3"/>
    <w:rsid w:val="00260D2D"/>
    <w:rsid w:val="00281106"/>
    <w:rsid w:val="00282D27"/>
    <w:rsid w:val="002902A6"/>
    <w:rsid w:val="00292420"/>
    <w:rsid w:val="002A4C78"/>
    <w:rsid w:val="002B788B"/>
    <w:rsid w:val="002D07DB"/>
    <w:rsid w:val="002D7305"/>
    <w:rsid w:val="002E19D4"/>
    <w:rsid w:val="002E4D3F"/>
    <w:rsid w:val="002E5D20"/>
    <w:rsid w:val="002F66A6"/>
    <w:rsid w:val="003050DB"/>
    <w:rsid w:val="00307670"/>
    <w:rsid w:val="00307E0B"/>
    <w:rsid w:val="00310561"/>
    <w:rsid w:val="003128E2"/>
    <w:rsid w:val="00326C03"/>
    <w:rsid w:val="00336B02"/>
    <w:rsid w:val="00340DE0"/>
    <w:rsid w:val="00342327"/>
    <w:rsid w:val="00347E11"/>
    <w:rsid w:val="00350C92"/>
    <w:rsid w:val="00370311"/>
    <w:rsid w:val="00376BD1"/>
    <w:rsid w:val="003824FA"/>
    <w:rsid w:val="0038587E"/>
    <w:rsid w:val="00392A43"/>
    <w:rsid w:val="00392ED4"/>
    <w:rsid w:val="003944AF"/>
    <w:rsid w:val="003A5969"/>
    <w:rsid w:val="003A5C58"/>
    <w:rsid w:val="003C7BE0"/>
    <w:rsid w:val="003D0DD3"/>
    <w:rsid w:val="003D17EF"/>
    <w:rsid w:val="003D3535"/>
    <w:rsid w:val="003D7F6F"/>
    <w:rsid w:val="003E6020"/>
    <w:rsid w:val="00401B9D"/>
    <w:rsid w:val="0041223B"/>
    <w:rsid w:val="0042068E"/>
    <w:rsid w:val="00440FFD"/>
    <w:rsid w:val="00451123"/>
    <w:rsid w:val="004637C6"/>
    <w:rsid w:val="004660C8"/>
    <w:rsid w:val="00470D94"/>
    <w:rsid w:val="00472EBA"/>
    <w:rsid w:val="00474676"/>
    <w:rsid w:val="0047511B"/>
    <w:rsid w:val="00480EC3"/>
    <w:rsid w:val="0048317E"/>
    <w:rsid w:val="00485601"/>
    <w:rsid w:val="004865B8"/>
    <w:rsid w:val="00486C0D"/>
    <w:rsid w:val="00491796"/>
    <w:rsid w:val="004A67D1"/>
    <w:rsid w:val="004B6302"/>
    <w:rsid w:val="004B66DA"/>
    <w:rsid w:val="004B734F"/>
    <w:rsid w:val="004C040F"/>
    <w:rsid w:val="004C70EE"/>
    <w:rsid w:val="004D11F6"/>
    <w:rsid w:val="004D6AB7"/>
    <w:rsid w:val="004E1887"/>
    <w:rsid w:val="004E25CD"/>
    <w:rsid w:val="004E5EFE"/>
    <w:rsid w:val="004F0448"/>
    <w:rsid w:val="004F4586"/>
    <w:rsid w:val="004F6525"/>
    <w:rsid w:val="00505C01"/>
    <w:rsid w:val="0052127C"/>
    <w:rsid w:val="00527620"/>
    <w:rsid w:val="00533745"/>
    <w:rsid w:val="00544738"/>
    <w:rsid w:val="005456E4"/>
    <w:rsid w:val="00547B89"/>
    <w:rsid w:val="00550F28"/>
    <w:rsid w:val="005567CB"/>
    <w:rsid w:val="005606BC"/>
    <w:rsid w:val="00567799"/>
    <w:rsid w:val="00571A0B"/>
    <w:rsid w:val="0057706B"/>
    <w:rsid w:val="005841BD"/>
    <w:rsid w:val="005850D7"/>
    <w:rsid w:val="00596E2B"/>
    <w:rsid w:val="005A5193"/>
    <w:rsid w:val="005B2994"/>
    <w:rsid w:val="005B67D4"/>
    <w:rsid w:val="005C02E0"/>
    <w:rsid w:val="005D410B"/>
    <w:rsid w:val="005D6B5B"/>
    <w:rsid w:val="005E2F29"/>
    <w:rsid w:val="005E4E79"/>
    <w:rsid w:val="005F352D"/>
    <w:rsid w:val="00615106"/>
    <w:rsid w:val="006175D7"/>
    <w:rsid w:val="006208E5"/>
    <w:rsid w:val="00625C43"/>
    <w:rsid w:val="00631F82"/>
    <w:rsid w:val="00643EF1"/>
    <w:rsid w:val="00644DDA"/>
    <w:rsid w:val="00645F22"/>
    <w:rsid w:val="00654B4D"/>
    <w:rsid w:val="0066340A"/>
    <w:rsid w:val="00666D55"/>
    <w:rsid w:val="00670A48"/>
    <w:rsid w:val="00672F6F"/>
    <w:rsid w:val="00673F4E"/>
    <w:rsid w:val="0069172A"/>
    <w:rsid w:val="0069523C"/>
    <w:rsid w:val="006B4A30"/>
    <w:rsid w:val="006B7569"/>
    <w:rsid w:val="006C12DA"/>
    <w:rsid w:val="006C2298"/>
    <w:rsid w:val="006D1175"/>
    <w:rsid w:val="006D3188"/>
    <w:rsid w:val="006D59F9"/>
    <w:rsid w:val="006E08FC"/>
    <w:rsid w:val="006F2588"/>
    <w:rsid w:val="00700AE5"/>
    <w:rsid w:val="00710A6C"/>
    <w:rsid w:val="00712266"/>
    <w:rsid w:val="0074140A"/>
    <w:rsid w:val="00743670"/>
    <w:rsid w:val="00750C93"/>
    <w:rsid w:val="00757B3B"/>
    <w:rsid w:val="00773075"/>
    <w:rsid w:val="0077595F"/>
    <w:rsid w:val="00782B3F"/>
    <w:rsid w:val="0079641B"/>
    <w:rsid w:val="007A629C"/>
    <w:rsid w:val="007B6FAF"/>
    <w:rsid w:val="007C07B2"/>
    <w:rsid w:val="007C30CC"/>
    <w:rsid w:val="007C44FF"/>
    <w:rsid w:val="007C7BDB"/>
    <w:rsid w:val="007D2B2F"/>
    <w:rsid w:val="007D73AB"/>
    <w:rsid w:val="007E2E0A"/>
    <w:rsid w:val="007F1B87"/>
    <w:rsid w:val="00804C1B"/>
    <w:rsid w:val="00812B4B"/>
    <w:rsid w:val="00816677"/>
    <w:rsid w:val="008178E6"/>
    <w:rsid w:val="00821968"/>
    <w:rsid w:val="00822408"/>
    <w:rsid w:val="0082525E"/>
    <w:rsid w:val="008375D5"/>
    <w:rsid w:val="00875DDD"/>
    <w:rsid w:val="00881744"/>
    <w:rsid w:val="0088230B"/>
    <w:rsid w:val="00891929"/>
    <w:rsid w:val="00895FA4"/>
    <w:rsid w:val="008A0A0D"/>
    <w:rsid w:val="008A0EA9"/>
    <w:rsid w:val="008A6D14"/>
    <w:rsid w:val="008B07CC"/>
    <w:rsid w:val="008B16BE"/>
    <w:rsid w:val="008C562B"/>
    <w:rsid w:val="008D26E7"/>
    <w:rsid w:val="008D3090"/>
    <w:rsid w:val="008D4306"/>
    <w:rsid w:val="008D4508"/>
    <w:rsid w:val="008E77D6"/>
    <w:rsid w:val="00910638"/>
    <w:rsid w:val="0094502D"/>
    <w:rsid w:val="00947013"/>
    <w:rsid w:val="00951693"/>
    <w:rsid w:val="009543D5"/>
    <w:rsid w:val="009649CE"/>
    <w:rsid w:val="0097781B"/>
    <w:rsid w:val="00986CC3"/>
    <w:rsid w:val="009920AA"/>
    <w:rsid w:val="00995936"/>
    <w:rsid w:val="009A4D0A"/>
    <w:rsid w:val="009C2459"/>
    <w:rsid w:val="009C3F81"/>
    <w:rsid w:val="009C7518"/>
    <w:rsid w:val="009C7A30"/>
    <w:rsid w:val="009D5D40"/>
    <w:rsid w:val="009D6B1B"/>
    <w:rsid w:val="009E107B"/>
    <w:rsid w:val="009E18D6"/>
    <w:rsid w:val="009E5BBB"/>
    <w:rsid w:val="009E617E"/>
    <w:rsid w:val="009F7CC0"/>
    <w:rsid w:val="00A01046"/>
    <w:rsid w:val="00A01F5C"/>
    <w:rsid w:val="00A03235"/>
    <w:rsid w:val="00A061BD"/>
    <w:rsid w:val="00A3270B"/>
    <w:rsid w:val="00A43B02"/>
    <w:rsid w:val="00A43F0E"/>
    <w:rsid w:val="00A5026A"/>
    <w:rsid w:val="00A5156E"/>
    <w:rsid w:val="00A53F3E"/>
    <w:rsid w:val="00A56824"/>
    <w:rsid w:val="00A602EF"/>
    <w:rsid w:val="00A67276"/>
    <w:rsid w:val="00A67840"/>
    <w:rsid w:val="00A743AC"/>
    <w:rsid w:val="00A80619"/>
    <w:rsid w:val="00A87A54"/>
    <w:rsid w:val="00A90558"/>
    <w:rsid w:val="00A96AA2"/>
    <w:rsid w:val="00AA1809"/>
    <w:rsid w:val="00AA7977"/>
    <w:rsid w:val="00AB0F41"/>
    <w:rsid w:val="00AB6313"/>
    <w:rsid w:val="00AE0E1B"/>
    <w:rsid w:val="00AF0BB7"/>
    <w:rsid w:val="00AF0EDE"/>
    <w:rsid w:val="00B023D8"/>
    <w:rsid w:val="00B06751"/>
    <w:rsid w:val="00B14DD8"/>
    <w:rsid w:val="00B20E03"/>
    <w:rsid w:val="00B2169D"/>
    <w:rsid w:val="00B21CBB"/>
    <w:rsid w:val="00B316CA"/>
    <w:rsid w:val="00B32F94"/>
    <w:rsid w:val="00B3502F"/>
    <w:rsid w:val="00B41F72"/>
    <w:rsid w:val="00B42E05"/>
    <w:rsid w:val="00B43C87"/>
    <w:rsid w:val="00B5089F"/>
    <w:rsid w:val="00B517E1"/>
    <w:rsid w:val="00B55E70"/>
    <w:rsid w:val="00B6212F"/>
    <w:rsid w:val="00B72AB4"/>
    <w:rsid w:val="00B801BB"/>
    <w:rsid w:val="00B84409"/>
    <w:rsid w:val="00BB2705"/>
    <w:rsid w:val="00BB540B"/>
    <w:rsid w:val="00BB5683"/>
    <w:rsid w:val="00BC2801"/>
    <w:rsid w:val="00BD0826"/>
    <w:rsid w:val="00BD5BC4"/>
    <w:rsid w:val="00BE3210"/>
    <w:rsid w:val="00C12151"/>
    <w:rsid w:val="00C141C6"/>
    <w:rsid w:val="00C2071A"/>
    <w:rsid w:val="00C20ACB"/>
    <w:rsid w:val="00C26068"/>
    <w:rsid w:val="00C271A8"/>
    <w:rsid w:val="00C37A77"/>
    <w:rsid w:val="00C461E6"/>
    <w:rsid w:val="00C81DCA"/>
    <w:rsid w:val="00C93EBA"/>
    <w:rsid w:val="00CA26BD"/>
    <w:rsid w:val="00CA744E"/>
    <w:rsid w:val="00CA7FF5"/>
    <w:rsid w:val="00CB1E7C"/>
    <w:rsid w:val="00CB2EA1"/>
    <w:rsid w:val="00CB43F1"/>
    <w:rsid w:val="00CB5C7A"/>
    <w:rsid w:val="00CB6EDE"/>
    <w:rsid w:val="00CC1732"/>
    <w:rsid w:val="00CC41BA"/>
    <w:rsid w:val="00CD1C6C"/>
    <w:rsid w:val="00CD6169"/>
    <w:rsid w:val="00CF2CE6"/>
    <w:rsid w:val="00CF4EC3"/>
    <w:rsid w:val="00D021D2"/>
    <w:rsid w:val="00D1166D"/>
    <w:rsid w:val="00D13D8A"/>
    <w:rsid w:val="00D21DD9"/>
    <w:rsid w:val="00D2564F"/>
    <w:rsid w:val="00D279D8"/>
    <w:rsid w:val="00D27C8E"/>
    <w:rsid w:val="00D4141B"/>
    <w:rsid w:val="00D4145D"/>
    <w:rsid w:val="00D449FC"/>
    <w:rsid w:val="00D5467F"/>
    <w:rsid w:val="00D55404"/>
    <w:rsid w:val="00D601DF"/>
    <w:rsid w:val="00D6730A"/>
    <w:rsid w:val="00D73EA2"/>
    <w:rsid w:val="00D76068"/>
    <w:rsid w:val="00D76B01"/>
    <w:rsid w:val="00D8076E"/>
    <w:rsid w:val="00D84704"/>
    <w:rsid w:val="00D95424"/>
    <w:rsid w:val="00DB0976"/>
    <w:rsid w:val="00DB714B"/>
    <w:rsid w:val="00DC367B"/>
    <w:rsid w:val="00DD2BA8"/>
    <w:rsid w:val="00DD4741"/>
    <w:rsid w:val="00DE2AC7"/>
    <w:rsid w:val="00DE5DF0"/>
    <w:rsid w:val="00DE69CE"/>
    <w:rsid w:val="00DF58E9"/>
    <w:rsid w:val="00DF5BFB"/>
    <w:rsid w:val="00E037FD"/>
    <w:rsid w:val="00E061E2"/>
    <w:rsid w:val="00E156FE"/>
    <w:rsid w:val="00E212DF"/>
    <w:rsid w:val="00E469E4"/>
    <w:rsid w:val="00E475C3"/>
    <w:rsid w:val="00E47FED"/>
    <w:rsid w:val="00E509B0"/>
    <w:rsid w:val="00E55058"/>
    <w:rsid w:val="00E56ADF"/>
    <w:rsid w:val="00E83A04"/>
    <w:rsid w:val="00E9388E"/>
    <w:rsid w:val="00EA0C22"/>
    <w:rsid w:val="00EA1688"/>
    <w:rsid w:val="00EC2DA2"/>
    <w:rsid w:val="00EC4DBD"/>
    <w:rsid w:val="00EC67ED"/>
    <w:rsid w:val="00ED01B3"/>
    <w:rsid w:val="00ED592E"/>
    <w:rsid w:val="00ED6ABD"/>
    <w:rsid w:val="00EE3578"/>
    <w:rsid w:val="00EE3C0F"/>
    <w:rsid w:val="00EF2A7F"/>
    <w:rsid w:val="00F01A57"/>
    <w:rsid w:val="00F03EAC"/>
    <w:rsid w:val="00F06A82"/>
    <w:rsid w:val="00F10B3C"/>
    <w:rsid w:val="00F138A4"/>
    <w:rsid w:val="00F14024"/>
    <w:rsid w:val="00F259D7"/>
    <w:rsid w:val="00F32D05"/>
    <w:rsid w:val="00F35263"/>
    <w:rsid w:val="00F53AEA"/>
    <w:rsid w:val="00F61E3B"/>
    <w:rsid w:val="00F66093"/>
    <w:rsid w:val="00F848D6"/>
    <w:rsid w:val="00F9194A"/>
    <w:rsid w:val="00F97EFC"/>
    <w:rsid w:val="00FA5DDD"/>
    <w:rsid w:val="00FA5EDB"/>
    <w:rsid w:val="00FB53C7"/>
    <w:rsid w:val="00FC31AA"/>
    <w:rsid w:val="00FD0B7B"/>
    <w:rsid w:val="00FD7CEC"/>
    <w:rsid w:val="00FE05D0"/>
    <w:rsid w:val="00FF2503"/>
    <w:rsid w:val="00FF4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DECD6"/>
  <w15:chartTrackingRefBased/>
  <w15:docId w15:val="{A33A332E-45B8-4120-9480-BFEBD92D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4C040F"/>
  </w:style>
  <w:style w:type="paragraph" w:styleId="Rubrik1">
    <w:name w:val="heading 1"/>
    <w:basedOn w:val="Brdtext"/>
    <w:next w:val="Brdtext"/>
    <w:link w:val="Rubrik1Char"/>
    <w:uiPriority w:val="1"/>
    <w:qFormat/>
    <w:rsid w:val="004C040F"/>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4C040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4C040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4C040F"/>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4C040F"/>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C040F"/>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C040F"/>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C04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C04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C040F"/>
    <w:pPr>
      <w:tabs>
        <w:tab w:val="left" w:pos="1701"/>
        <w:tab w:val="left" w:pos="3600"/>
        <w:tab w:val="left" w:pos="5387"/>
      </w:tabs>
    </w:pPr>
  </w:style>
  <w:style w:type="character" w:customStyle="1" w:styleId="BrdtextChar">
    <w:name w:val="Brödtext Char"/>
    <w:basedOn w:val="Standardstycketeckensnitt"/>
    <w:link w:val="Brdtext"/>
    <w:rsid w:val="004C040F"/>
  </w:style>
  <w:style w:type="paragraph" w:styleId="Brdtextmedindrag">
    <w:name w:val="Body Text Indent"/>
    <w:basedOn w:val="Normal"/>
    <w:link w:val="BrdtextmedindragChar"/>
    <w:qFormat/>
    <w:rsid w:val="004C040F"/>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C040F"/>
  </w:style>
  <w:style w:type="character" w:customStyle="1" w:styleId="Rubrik1Char">
    <w:name w:val="Rubrik 1 Char"/>
    <w:basedOn w:val="Standardstycketeckensnitt"/>
    <w:link w:val="Rubrik1"/>
    <w:uiPriority w:val="1"/>
    <w:rsid w:val="004C040F"/>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4C040F"/>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4C040F"/>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4C040F"/>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4C040F"/>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4C040F"/>
    <w:pPr>
      <w:numPr>
        <w:numId w:val="0"/>
      </w:numPr>
    </w:pPr>
  </w:style>
  <w:style w:type="paragraph" w:customStyle="1" w:styleId="Rubrik2utannumrering">
    <w:name w:val="Rubrik 2 utan numrering"/>
    <w:basedOn w:val="Rubrik2"/>
    <w:next w:val="Brdtext"/>
    <w:uiPriority w:val="1"/>
    <w:qFormat/>
    <w:rsid w:val="004C040F"/>
    <w:pPr>
      <w:numPr>
        <w:ilvl w:val="0"/>
        <w:numId w:val="0"/>
      </w:numPr>
    </w:pPr>
  </w:style>
  <w:style w:type="paragraph" w:customStyle="1" w:styleId="Rubrik3utannumrering">
    <w:name w:val="Rubrik 3 utan numrering"/>
    <w:basedOn w:val="Rubrik3"/>
    <w:next w:val="Brdtext"/>
    <w:uiPriority w:val="1"/>
    <w:qFormat/>
    <w:rsid w:val="004C040F"/>
    <w:pPr>
      <w:numPr>
        <w:ilvl w:val="0"/>
        <w:numId w:val="0"/>
      </w:numPr>
    </w:pPr>
  </w:style>
  <w:style w:type="character" w:customStyle="1" w:styleId="Rubrik4Char">
    <w:name w:val="Rubrik 4 Char"/>
    <w:basedOn w:val="Standardstycketeckensnitt"/>
    <w:link w:val="Rubrik4"/>
    <w:uiPriority w:val="1"/>
    <w:rsid w:val="004C040F"/>
    <w:rPr>
      <w:rFonts w:asciiTheme="majorHAnsi" w:eastAsiaTheme="majorEastAsia" w:hAnsiTheme="majorHAnsi" w:cstheme="majorBidi"/>
      <w:b/>
      <w:iCs/>
      <w:sz w:val="20"/>
    </w:rPr>
  </w:style>
  <w:style w:type="paragraph" w:customStyle="1" w:styleId="Brdtextutanavstnd">
    <w:name w:val="Brödtext utan avstånd"/>
    <w:basedOn w:val="Normal"/>
    <w:qFormat/>
    <w:rsid w:val="004C040F"/>
    <w:pPr>
      <w:tabs>
        <w:tab w:val="left" w:pos="1701"/>
        <w:tab w:val="left" w:pos="3600"/>
        <w:tab w:val="left" w:pos="5387"/>
      </w:tabs>
      <w:spacing w:after="0"/>
    </w:pPr>
  </w:style>
  <w:style w:type="paragraph" w:customStyle="1" w:styleId="Bildtext">
    <w:name w:val="Bildtext"/>
    <w:basedOn w:val="Brdtext"/>
    <w:next w:val="Brdtext"/>
    <w:uiPriority w:val="2"/>
    <w:qFormat/>
    <w:rsid w:val="004C040F"/>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C040F"/>
    <w:pPr>
      <w:numPr>
        <w:ilvl w:val="0"/>
        <w:numId w:val="0"/>
      </w:numPr>
    </w:pPr>
  </w:style>
  <w:style w:type="paragraph" w:customStyle="1" w:styleId="Rubrik5utannumrering">
    <w:name w:val="Rubrik 5 utan numrering"/>
    <w:basedOn w:val="Rubrik5"/>
    <w:next w:val="Brdtext"/>
    <w:uiPriority w:val="1"/>
    <w:qFormat/>
    <w:rsid w:val="004C040F"/>
  </w:style>
  <w:style w:type="paragraph" w:styleId="Beskrivning">
    <w:name w:val="caption"/>
    <w:basedOn w:val="Bildtext"/>
    <w:next w:val="Normal"/>
    <w:uiPriority w:val="35"/>
    <w:qFormat/>
    <w:rsid w:val="004C040F"/>
    <w:rPr>
      <w:iCs/>
      <w:szCs w:val="18"/>
    </w:rPr>
  </w:style>
  <w:style w:type="character" w:customStyle="1" w:styleId="Rubrik5Char">
    <w:name w:val="Rubrik 5 Char"/>
    <w:basedOn w:val="Standardstycketeckensnitt"/>
    <w:link w:val="Rubrik5"/>
    <w:uiPriority w:val="1"/>
    <w:rsid w:val="004C040F"/>
    <w:rPr>
      <w:rFonts w:asciiTheme="majorHAnsi" w:eastAsiaTheme="majorEastAsia" w:hAnsiTheme="majorHAnsi" w:cstheme="majorBidi"/>
      <w:sz w:val="20"/>
    </w:rPr>
  </w:style>
  <w:style w:type="numbering" w:customStyle="1" w:styleId="RKNumreraderubriker">
    <w:name w:val="RK Numrerade rubriker"/>
    <w:uiPriority w:val="99"/>
    <w:rsid w:val="004C040F"/>
    <w:pPr>
      <w:numPr>
        <w:numId w:val="1"/>
      </w:numPr>
    </w:pPr>
  </w:style>
  <w:style w:type="paragraph" w:customStyle="1" w:styleId="Klla">
    <w:name w:val="Källa"/>
    <w:basedOn w:val="Bildtext"/>
    <w:next w:val="Brdtext"/>
    <w:uiPriority w:val="2"/>
    <w:qFormat/>
    <w:rsid w:val="004C040F"/>
  </w:style>
  <w:style w:type="paragraph" w:styleId="Sidhuvud">
    <w:name w:val="header"/>
    <w:basedOn w:val="Normal"/>
    <w:link w:val="SidhuvudChar"/>
    <w:uiPriority w:val="99"/>
    <w:rsid w:val="004C040F"/>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4C040F"/>
    <w:rPr>
      <w:rFonts w:asciiTheme="majorHAnsi" w:hAnsiTheme="majorHAnsi"/>
      <w:sz w:val="19"/>
    </w:rPr>
  </w:style>
  <w:style w:type="paragraph" w:styleId="Sidfot">
    <w:name w:val="footer"/>
    <w:basedOn w:val="Normal"/>
    <w:link w:val="SidfotChar"/>
    <w:uiPriority w:val="99"/>
    <w:rsid w:val="004C040F"/>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4C040F"/>
    <w:rPr>
      <w:rFonts w:asciiTheme="majorHAnsi" w:hAnsiTheme="majorHAnsi"/>
      <w:sz w:val="16"/>
    </w:rPr>
  </w:style>
  <w:style w:type="paragraph" w:styleId="Innehll2">
    <w:name w:val="toc 2"/>
    <w:basedOn w:val="Normal"/>
    <w:next w:val="Brdtext"/>
    <w:uiPriority w:val="39"/>
    <w:rsid w:val="004C040F"/>
    <w:pPr>
      <w:spacing w:after="0" w:line="240" w:lineRule="auto"/>
    </w:pPr>
  </w:style>
  <w:style w:type="character" w:styleId="Sidnummer">
    <w:name w:val="page number"/>
    <w:basedOn w:val="SidfotChar"/>
    <w:uiPriority w:val="99"/>
    <w:rsid w:val="004C040F"/>
    <w:rPr>
      <w:rFonts w:asciiTheme="majorHAnsi" w:hAnsiTheme="majorHAnsi"/>
      <w:sz w:val="17"/>
    </w:rPr>
  </w:style>
  <w:style w:type="paragraph" w:styleId="Innehll1">
    <w:name w:val="toc 1"/>
    <w:basedOn w:val="Normal"/>
    <w:next w:val="Brdtext"/>
    <w:uiPriority w:val="39"/>
    <w:rsid w:val="004C040F"/>
    <w:pPr>
      <w:spacing w:before="240" w:after="100" w:line="240" w:lineRule="auto"/>
    </w:pPr>
    <w:rPr>
      <w:rFonts w:asciiTheme="majorHAnsi" w:hAnsiTheme="majorHAnsi"/>
      <w:sz w:val="24"/>
    </w:rPr>
  </w:style>
  <w:style w:type="paragraph" w:styleId="Innehll3">
    <w:name w:val="toc 3"/>
    <w:basedOn w:val="Normal"/>
    <w:next w:val="Brdtext"/>
    <w:uiPriority w:val="39"/>
    <w:rsid w:val="004C040F"/>
    <w:pPr>
      <w:spacing w:after="0" w:line="240" w:lineRule="auto"/>
      <w:ind w:left="284"/>
    </w:pPr>
  </w:style>
  <w:style w:type="character" w:styleId="Hyperlnk">
    <w:name w:val="Hyperlink"/>
    <w:basedOn w:val="Standardstycketeckensnitt"/>
    <w:uiPriority w:val="99"/>
    <w:rsid w:val="004C040F"/>
    <w:rPr>
      <w:noProof w:val="0"/>
      <w:color w:val="0563C1" w:themeColor="hyperlink"/>
      <w:u w:val="single"/>
    </w:rPr>
  </w:style>
  <w:style w:type="paragraph" w:styleId="Innehllsfrteckningsrubrik">
    <w:name w:val="TOC Heading"/>
    <w:basedOn w:val="Rubrik1utannumrering"/>
    <w:next w:val="Normal"/>
    <w:uiPriority w:val="39"/>
    <w:qFormat/>
    <w:rsid w:val="004C040F"/>
    <w:pPr>
      <w:outlineLvl w:val="9"/>
    </w:pPr>
  </w:style>
  <w:style w:type="table" w:styleId="Tabellrutnt">
    <w:name w:val="Table Grid"/>
    <w:aliases w:val="Ärendeförteckning"/>
    <w:basedOn w:val="Normaltabell"/>
    <w:uiPriority w:val="39"/>
    <w:rsid w:val="004C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4C040F"/>
    <w:pPr>
      <w:spacing w:after="0"/>
    </w:pPr>
    <w:rPr>
      <w:szCs w:val="20"/>
    </w:rPr>
  </w:style>
  <w:style w:type="character" w:customStyle="1" w:styleId="FotnotstextChar">
    <w:name w:val="Fotnotstext Char"/>
    <w:basedOn w:val="Standardstycketeckensnitt"/>
    <w:link w:val="Fotnotstext"/>
    <w:uiPriority w:val="99"/>
    <w:rsid w:val="004C040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4C040F"/>
    <w:rPr>
      <w:noProof w:val="0"/>
      <w:vertAlign w:val="superscript"/>
    </w:rPr>
  </w:style>
  <w:style w:type="paragraph" w:styleId="Numreradlista">
    <w:name w:val="List Number"/>
    <w:basedOn w:val="Normal"/>
    <w:uiPriority w:val="6"/>
    <w:rsid w:val="004C040F"/>
    <w:pPr>
      <w:numPr>
        <w:numId w:val="36"/>
      </w:numPr>
      <w:spacing w:after="100"/>
    </w:pPr>
  </w:style>
  <w:style w:type="paragraph" w:styleId="Numreradlista2">
    <w:name w:val="List Number 2"/>
    <w:basedOn w:val="Normal"/>
    <w:uiPriority w:val="6"/>
    <w:rsid w:val="004C040F"/>
    <w:pPr>
      <w:numPr>
        <w:ilvl w:val="1"/>
        <w:numId w:val="36"/>
      </w:numPr>
      <w:spacing w:after="100"/>
      <w:contextualSpacing/>
    </w:pPr>
  </w:style>
  <w:style w:type="paragraph" w:styleId="Punktlista">
    <w:name w:val="List Bullet"/>
    <w:basedOn w:val="Normal"/>
    <w:uiPriority w:val="6"/>
    <w:rsid w:val="004C040F"/>
    <w:pPr>
      <w:tabs>
        <w:tab w:val="num" w:pos="425"/>
      </w:tabs>
      <w:spacing w:after="100"/>
      <w:ind w:left="425" w:hanging="425"/>
      <w:contextualSpacing/>
    </w:pPr>
  </w:style>
  <w:style w:type="paragraph" w:styleId="Punktlista2">
    <w:name w:val="List Bullet 2"/>
    <w:basedOn w:val="Normal"/>
    <w:uiPriority w:val="6"/>
    <w:rsid w:val="004C040F"/>
    <w:pPr>
      <w:tabs>
        <w:tab w:val="num" w:pos="851"/>
      </w:tabs>
      <w:spacing w:after="100"/>
      <w:ind w:left="850" w:hanging="425"/>
      <w:contextualSpacing/>
    </w:pPr>
  </w:style>
  <w:style w:type="numbering" w:customStyle="1" w:styleId="RKNumreradlista">
    <w:name w:val="RK Numrerad lista"/>
    <w:uiPriority w:val="99"/>
    <w:rsid w:val="004C040F"/>
    <w:pPr>
      <w:numPr>
        <w:numId w:val="7"/>
      </w:numPr>
    </w:pPr>
  </w:style>
  <w:style w:type="paragraph" w:customStyle="1" w:styleId="Strecklista">
    <w:name w:val="Strecklista"/>
    <w:basedOn w:val="Punktlista"/>
    <w:uiPriority w:val="6"/>
    <w:qFormat/>
    <w:rsid w:val="004C040F"/>
    <w:pPr>
      <w:numPr>
        <w:numId w:val="34"/>
      </w:numPr>
    </w:pPr>
  </w:style>
  <w:style w:type="numbering" w:customStyle="1" w:styleId="RKPunktlista">
    <w:name w:val="RK Punktlista"/>
    <w:uiPriority w:val="99"/>
    <w:rsid w:val="004C040F"/>
    <w:pPr>
      <w:numPr>
        <w:numId w:val="14"/>
      </w:numPr>
    </w:pPr>
  </w:style>
  <w:style w:type="paragraph" w:customStyle="1" w:styleId="Strecklista2">
    <w:name w:val="Strecklista 2"/>
    <w:basedOn w:val="Strecklista"/>
    <w:uiPriority w:val="6"/>
    <w:qFormat/>
    <w:rsid w:val="004C040F"/>
    <w:pPr>
      <w:numPr>
        <w:ilvl w:val="1"/>
      </w:numPr>
    </w:pPr>
  </w:style>
  <w:style w:type="numbering" w:customStyle="1" w:styleId="Strecklistan">
    <w:name w:val="Strecklistan"/>
    <w:uiPriority w:val="99"/>
    <w:rsid w:val="004C040F"/>
    <w:pPr>
      <w:numPr>
        <w:numId w:val="18"/>
      </w:numPr>
    </w:pPr>
  </w:style>
  <w:style w:type="character" w:styleId="Platshllartext">
    <w:name w:val="Placeholder Text"/>
    <w:basedOn w:val="Standardstycketeckensnitt"/>
    <w:uiPriority w:val="99"/>
    <w:semiHidden/>
    <w:rsid w:val="004C040F"/>
    <w:rPr>
      <w:noProof w:val="0"/>
      <w:color w:val="808080"/>
    </w:rPr>
  </w:style>
  <w:style w:type="paragraph" w:styleId="Numreradlista3">
    <w:name w:val="List Number 3"/>
    <w:basedOn w:val="Normal"/>
    <w:uiPriority w:val="6"/>
    <w:rsid w:val="004C040F"/>
    <w:pPr>
      <w:numPr>
        <w:ilvl w:val="2"/>
        <w:numId w:val="36"/>
      </w:numPr>
      <w:spacing w:after="100"/>
      <w:contextualSpacing/>
    </w:pPr>
  </w:style>
  <w:style w:type="paragraph" w:customStyle="1" w:styleId="Strecklista3">
    <w:name w:val="Strecklista 3"/>
    <w:basedOn w:val="Brdtext"/>
    <w:uiPriority w:val="6"/>
    <w:qFormat/>
    <w:rsid w:val="004C040F"/>
    <w:pPr>
      <w:numPr>
        <w:ilvl w:val="2"/>
        <w:numId w:val="34"/>
      </w:numPr>
      <w:spacing w:after="100"/>
    </w:pPr>
  </w:style>
  <w:style w:type="paragraph" w:styleId="Punktlista3">
    <w:name w:val="List Bullet 3"/>
    <w:basedOn w:val="Normal"/>
    <w:uiPriority w:val="6"/>
    <w:rsid w:val="004C040F"/>
    <w:pPr>
      <w:tabs>
        <w:tab w:val="num" w:pos="1276"/>
      </w:tabs>
      <w:spacing w:after="100"/>
      <w:ind w:left="1276" w:hanging="425"/>
      <w:contextualSpacing/>
    </w:pPr>
  </w:style>
  <w:style w:type="paragraph" w:customStyle="1" w:styleId="Brdtextmedram">
    <w:name w:val="Brödtext med ram"/>
    <w:basedOn w:val="Brdtext"/>
    <w:qFormat/>
    <w:rsid w:val="004C040F"/>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4C040F"/>
    <w:rPr>
      <w:rFonts w:ascii="Calibri" w:hAnsi="Calibri" w:cs="Calibri"/>
      <w:sz w:val="16"/>
    </w:rPr>
  </w:style>
  <w:style w:type="character" w:customStyle="1" w:styleId="DocNrChar">
    <w:name w:val="DocNr Char"/>
    <w:basedOn w:val="Standardstycketeckensnitt"/>
    <w:link w:val="DocNr"/>
    <w:rsid w:val="004C040F"/>
    <w:rPr>
      <w:rFonts w:ascii="Calibri" w:hAnsi="Calibri" w:cs="Calibri"/>
      <w:sz w:val="16"/>
    </w:rPr>
  </w:style>
  <w:style w:type="character" w:customStyle="1" w:styleId="Rubrik6Char">
    <w:name w:val="Rubrik 6 Char"/>
    <w:basedOn w:val="Standardstycketeckensnitt"/>
    <w:link w:val="Rubrik6"/>
    <w:uiPriority w:val="9"/>
    <w:semiHidden/>
    <w:rsid w:val="004C040F"/>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C040F"/>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C040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C040F"/>
    <w:rPr>
      <w:rFonts w:asciiTheme="majorHAnsi" w:eastAsiaTheme="majorEastAsia" w:hAnsiTheme="majorHAnsi" w:cstheme="majorBidi"/>
      <w:i/>
      <w:iCs/>
      <w:color w:val="272727" w:themeColor="text1" w:themeTint="D8"/>
      <w:sz w:val="21"/>
      <w:szCs w:val="21"/>
    </w:rPr>
  </w:style>
  <w:style w:type="paragraph" w:customStyle="1" w:styleId="RKnormal">
    <w:name w:val="RKnormal"/>
    <w:basedOn w:val="Normal"/>
    <w:link w:val="RKnormalChar"/>
    <w:rsid w:val="004C040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4C040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C040F"/>
    <w:pPr>
      <w:spacing w:after="0" w:line="240" w:lineRule="auto"/>
    </w:pPr>
  </w:style>
  <w:style w:type="character" w:customStyle="1" w:styleId="AnteckningsrubrikChar">
    <w:name w:val="Anteckningsrubrik Char"/>
    <w:basedOn w:val="Standardstycketeckensnitt"/>
    <w:link w:val="Anteckningsrubrik"/>
    <w:uiPriority w:val="99"/>
    <w:semiHidden/>
    <w:rsid w:val="004C040F"/>
  </w:style>
  <w:style w:type="character" w:styleId="AnvndHyperlnk">
    <w:name w:val="FollowedHyperlink"/>
    <w:basedOn w:val="Standardstycketeckensnitt"/>
    <w:uiPriority w:val="99"/>
    <w:semiHidden/>
    <w:unhideWhenUsed/>
    <w:rsid w:val="004C040F"/>
    <w:rPr>
      <w:noProof w:val="0"/>
      <w:color w:val="954F72" w:themeColor="followedHyperlink"/>
      <w:u w:val="single"/>
    </w:rPr>
  </w:style>
  <w:style w:type="paragraph" w:styleId="Avslutandetext">
    <w:name w:val="Closing"/>
    <w:basedOn w:val="Normal"/>
    <w:link w:val="AvslutandetextChar"/>
    <w:uiPriority w:val="99"/>
    <w:semiHidden/>
    <w:unhideWhenUsed/>
    <w:rsid w:val="004C040F"/>
    <w:pPr>
      <w:spacing w:after="0" w:line="240" w:lineRule="auto"/>
      <w:ind w:left="4252"/>
    </w:pPr>
  </w:style>
  <w:style w:type="character" w:customStyle="1" w:styleId="AvslutandetextChar">
    <w:name w:val="Avslutande text Char"/>
    <w:basedOn w:val="Standardstycketeckensnitt"/>
    <w:link w:val="Avslutandetext"/>
    <w:uiPriority w:val="99"/>
    <w:semiHidden/>
    <w:rsid w:val="004C040F"/>
  </w:style>
  <w:style w:type="paragraph" w:styleId="Avsndaradress-brev">
    <w:name w:val="envelope return"/>
    <w:basedOn w:val="Normal"/>
    <w:uiPriority w:val="99"/>
    <w:semiHidden/>
    <w:unhideWhenUsed/>
    <w:rsid w:val="004C040F"/>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C04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040F"/>
    <w:rPr>
      <w:rFonts w:ascii="Segoe UI" w:hAnsi="Segoe UI" w:cs="Segoe UI"/>
      <w:sz w:val="18"/>
      <w:szCs w:val="18"/>
    </w:rPr>
  </w:style>
  <w:style w:type="character" w:styleId="Betoning">
    <w:name w:val="Emphasis"/>
    <w:basedOn w:val="Standardstycketeckensnitt"/>
    <w:uiPriority w:val="20"/>
    <w:semiHidden/>
    <w:qFormat/>
    <w:rsid w:val="004C040F"/>
    <w:rPr>
      <w:i/>
      <w:iCs/>
      <w:noProof w:val="0"/>
    </w:rPr>
  </w:style>
  <w:style w:type="character" w:styleId="Bokenstitel">
    <w:name w:val="Book Title"/>
    <w:basedOn w:val="Standardstycketeckensnitt"/>
    <w:uiPriority w:val="33"/>
    <w:semiHidden/>
    <w:qFormat/>
    <w:rsid w:val="004C040F"/>
    <w:rPr>
      <w:b/>
      <w:bCs/>
      <w:i/>
      <w:iCs/>
      <w:noProof w:val="0"/>
      <w:spacing w:val="5"/>
    </w:rPr>
  </w:style>
  <w:style w:type="paragraph" w:styleId="Brdtext2">
    <w:name w:val="Body Text 2"/>
    <w:basedOn w:val="Normal"/>
    <w:link w:val="Brdtext2Char"/>
    <w:uiPriority w:val="99"/>
    <w:semiHidden/>
    <w:unhideWhenUsed/>
    <w:rsid w:val="004C040F"/>
    <w:pPr>
      <w:spacing w:after="120" w:line="480" w:lineRule="auto"/>
    </w:pPr>
  </w:style>
  <w:style w:type="character" w:customStyle="1" w:styleId="Brdtext2Char">
    <w:name w:val="Brödtext 2 Char"/>
    <w:basedOn w:val="Standardstycketeckensnitt"/>
    <w:link w:val="Brdtext2"/>
    <w:uiPriority w:val="99"/>
    <w:semiHidden/>
    <w:rsid w:val="004C040F"/>
  </w:style>
  <w:style w:type="paragraph" w:styleId="Brdtext3">
    <w:name w:val="Body Text 3"/>
    <w:basedOn w:val="Normal"/>
    <w:link w:val="Brdtext3Char"/>
    <w:uiPriority w:val="99"/>
    <w:semiHidden/>
    <w:unhideWhenUsed/>
    <w:rsid w:val="004C040F"/>
    <w:pPr>
      <w:spacing w:after="120"/>
    </w:pPr>
    <w:rPr>
      <w:sz w:val="16"/>
      <w:szCs w:val="16"/>
    </w:rPr>
  </w:style>
  <w:style w:type="character" w:customStyle="1" w:styleId="Brdtext3Char">
    <w:name w:val="Brödtext 3 Char"/>
    <w:basedOn w:val="Standardstycketeckensnitt"/>
    <w:link w:val="Brdtext3"/>
    <w:uiPriority w:val="99"/>
    <w:semiHidden/>
    <w:rsid w:val="004C040F"/>
    <w:rPr>
      <w:sz w:val="16"/>
      <w:szCs w:val="16"/>
    </w:rPr>
  </w:style>
  <w:style w:type="paragraph" w:styleId="Brdtextmedfrstaindrag">
    <w:name w:val="Body Text First Indent"/>
    <w:basedOn w:val="Brdtext"/>
    <w:link w:val="BrdtextmedfrstaindragChar"/>
    <w:uiPriority w:val="99"/>
    <w:semiHidden/>
    <w:unhideWhenUsed/>
    <w:rsid w:val="004C040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C040F"/>
  </w:style>
  <w:style w:type="paragraph" w:styleId="Brdtextmedfrstaindrag2">
    <w:name w:val="Body Text First Indent 2"/>
    <w:basedOn w:val="Brdtextmedindrag"/>
    <w:link w:val="Brdtextmedfrstaindrag2Char"/>
    <w:uiPriority w:val="99"/>
    <w:semiHidden/>
    <w:unhideWhenUsed/>
    <w:rsid w:val="004C040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C040F"/>
  </w:style>
  <w:style w:type="paragraph" w:styleId="Brdtextmedindrag2">
    <w:name w:val="Body Text Indent 2"/>
    <w:basedOn w:val="Normal"/>
    <w:link w:val="Brdtextmedindrag2Char"/>
    <w:uiPriority w:val="99"/>
    <w:semiHidden/>
    <w:unhideWhenUsed/>
    <w:rsid w:val="004C040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040F"/>
  </w:style>
  <w:style w:type="paragraph" w:styleId="Brdtextmedindrag3">
    <w:name w:val="Body Text Indent 3"/>
    <w:basedOn w:val="Normal"/>
    <w:link w:val="Brdtextmedindrag3Char"/>
    <w:uiPriority w:val="99"/>
    <w:semiHidden/>
    <w:unhideWhenUsed/>
    <w:rsid w:val="004C040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040F"/>
    <w:rPr>
      <w:sz w:val="16"/>
      <w:szCs w:val="16"/>
    </w:rPr>
  </w:style>
  <w:style w:type="paragraph" w:styleId="Citat">
    <w:name w:val="Quote"/>
    <w:basedOn w:val="Normal"/>
    <w:next w:val="Normal"/>
    <w:link w:val="CitatChar"/>
    <w:uiPriority w:val="29"/>
    <w:semiHidden/>
    <w:qFormat/>
    <w:rsid w:val="004C040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C040F"/>
    <w:rPr>
      <w:i/>
      <w:iCs/>
      <w:color w:val="404040" w:themeColor="text1" w:themeTint="BF"/>
    </w:rPr>
  </w:style>
  <w:style w:type="paragraph" w:styleId="Citatfrteckning">
    <w:name w:val="table of authorities"/>
    <w:basedOn w:val="Normal"/>
    <w:next w:val="Normal"/>
    <w:uiPriority w:val="99"/>
    <w:semiHidden/>
    <w:unhideWhenUsed/>
    <w:rsid w:val="004C040F"/>
    <w:pPr>
      <w:spacing w:after="0"/>
      <w:ind w:left="250" w:hanging="250"/>
    </w:pPr>
  </w:style>
  <w:style w:type="paragraph" w:styleId="Citatfrteckningsrubrik">
    <w:name w:val="toa heading"/>
    <w:basedOn w:val="Normal"/>
    <w:next w:val="Normal"/>
    <w:uiPriority w:val="99"/>
    <w:semiHidden/>
    <w:unhideWhenUsed/>
    <w:rsid w:val="004C040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C040F"/>
  </w:style>
  <w:style w:type="character" w:customStyle="1" w:styleId="DatumChar">
    <w:name w:val="Datum Char"/>
    <w:basedOn w:val="Standardstycketeckensnitt"/>
    <w:link w:val="Datum"/>
    <w:uiPriority w:val="99"/>
    <w:semiHidden/>
    <w:rsid w:val="004C040F"/>
  </w:style>
  <w:style w:type="character" w:styleId="Diskretbetoning">
    <w:name w:val="Subtle Emphasis"/>
    <w:basedOn w:val="Standardstycketeckensnitt"/>
    <w:uiPriority w:val="19"/>
    <w:semiHidden/>
    <w:qFormat/>
    <w:rsid w:val="004C040F"/>
    <w:rPr>
      <w:i/>
      <w:iCs/>
      <w:noProof w:val="0"/>
      <w:color w:val="404040" w:themeColor="text1" w:themeTint="BF"/>
    </w:rPr>
  </w:style>
  <w:style w:type="character" w:styleId="Diskretreferens">
    <w:name w:val="Subtle Reference"/>
    <w:basedOn w:val="Standardstycketeckensnitt"/>
    <w:uiPriority w:val="31"/>
    <w:semiHidden/>
    <w:qFormat/>
    <w:rsid w:val="004C040F"/>
    <w:rPr>
      <w:smallCaps/>
      <w:noProof w:val="0"/>
      <w:color w:val="5A5A5A" w:themeColor="text1" w:themeTint="A5"/>
    </w:rPr>
  </w:style>
  <w:style w:type="table" w:styleId="Diskrettabell1">
    <w:name w:val="Table Subtle 1"/>
    <w:basedOn w:val="Normaltabell"/>
    <w:uiPriority w:val="99"/>
    <w:semiHidden/>
    <w:unhideWhenUsed/>
    <w:rsid w:val="004C04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04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C040F"/>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C040F"/>
    <w:rPr>
      <w:rFonts w:ascii="Segoe UI" w:hAnsi="Segoe UI" w:cs="Segoe UI"/>
      <w:sz w:val="16"/>
      <w:szCs w:val="16"/>
    </w:rPr>
  </w:style>
  <w:style w:type="table" w:styleId="Eleganttabell">
    <w:name w:val="Table Elegant"/>
    <w:basedOn w:val="Normaltabell"/>
    <w:uiPriority w:val="99"/>
    <w:semiHidden/>
    <w:unhideWhenUsed/>
    <w:rsid w:val="004C04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04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04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C040F"/>
    <w:pPr>
      <w:spacing w:after="0" w:line="240" w:lineRule="auto"/>
    </w:pPr>
  </w:style>
  <w:style w:type="character" w:customStyle="1" w:styleId="E-postsignaturChar">
    <w:name w:val="E-postsignatur Char"/>
    <w:basedOn w:val="Standardstycketeckensnitt"/>
    <w:link w:val="E-postsignatur"/>
    <w:uiPriority w:val="99"/>
    <w:semiHidden/>
    <w:rsid w:val="004C040F"/>
  </w:style>
  <w:style w:type="paragraph" w:styleId="Figurfrteckning">
    <w:name w:val="table of figures"/>
    <w:basedOn w:val="Normal"/>
    <w:next w:val="Normal"/>
    <w:uiPriority w:val="99"/>
    <w:semiHidden/>
    <w:unhideWhenUsed/>
    <w:rsid w:val="004C040F"/>
    <w:pPr>
      <w:spacing w:after="0"/>
    </w:pPr>
  </w:style>
  <w:style w:type="table" w:styleId="Frgadlista">
    <w:name w:val="Colorful List"/>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unhideWhenUsed/>
    <w:rsid w:val="004C040F"/>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4C040F"/>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04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04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04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4C040F"/>
    <w:rPr>
      <w:noProof w:val="0"/>
      <w:color w:val="2B579A"/>
      <w:shd w:val="clear" w:color="auto" w:fill="E6E6E6"/>
    </w:rPr>
  </w:style>
  <w:style w:type="paragraph" w:styleId="HTML-adress">
    <w:name w:val="HTML Address"/>
    <w:basedOn w:val="Normal"/>
    <w:link w:val="HTML-adressChar"/>
    <w:uiPriority w:val="99"/>
    <w:semiHidden/>
    <w:unhideWhenUsed/>
    <w:rsid w:val="004C040F"/>
    <w:pPr>
      <w:spacing w:after="0" w:line="240" w:lineRule="auto"/>
    </w:pPr>
    <w:rPr>
      <w:i/>
      <w:iCs/>
    </w:rPr>
  </w:style>
  <w:style w:type="character" w:customStyle="1" w:styleId="HTML-adressChar">
    <w:name w:val="HTML - adress Char"/>
    <w:basedOn w:val="Standardstycketeckensnitt"/>
    <w:link w:val="HTML-adress"/>
    <w:uiPriority w:val="99"/>
    <w:semiHidden/>
    <w:rsid w:val="004C040F"/>
    <w:rPr>
      <w:i/>
      <w:iCs/>
    </w:rPr>
  </w:style>
  <w:style w:type="character" w:styleId="HTML-akronym">
    <w:name w:val="HTML Acronym"/>
    <w:basedOn w:val="Standardstycketeckensnitt"/>
    <w:uiPriority w:val="99"/>
    <w:semiHidden/>
    <w:unhideWhenUsed/>
    <w:rsid w:val="004C040F"/>
    <w:rPr>
      <w:noProof w:val="0"/>
    </w:rPr>
  </w:style>
  <w:style w:type="character" w:styleId="HTML-citat">
    <w:name w:val="HTML Cite"/>
    <w:basedOn w:val="Standardstycketeckensnitt"/>
    <w:uiPriority w:val="99"/>
    <w:semiHidden/>
    <w:unhideWhenUsed/>
    <w:rsid w:val="004C040F"/>
    <w:rPr>
      <w:i/>
      <w:iCs/>
      <w:noProof w:val="0"/>
    </w:rPr>
  </w:style>
  <w:style w:type="character" w:styleId="HTML-definition">
    <w:name w:val="HTML Definition"/>
    <w:basedOn w:val="Standardstycketeckensnitt"/>
    <w:uiPriority w:val="99"/>
    <w:semiHidden/>
    <w:unhideWhenUsed/>
    <w:rsid w:val="004C040F"/>
    <w:rPr>
      <w:i/>
      <w:iCs/>
      <w:noProof w:val="0"/>
    </w:rPr>
  </w:style>
  <w:style w:type="character" w:styleId="HTML-exempel">
    <w:name w:val="HTML Sample"/>
    <w:basedOn w:val="Standardstycketeckensnitt"/>
    <w:uiPriority w:val="99"/>
    <w:semiHidden/>
    <w:unhideWhenUsed/>
    <w:rsid w:val="004C040F"/>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4C040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040F"/>
    <w:rPr>
      <w:rFonts w:ascii="Consolas" w:hAnsi="Consolas"/>
      <w:sz w:val="20"/>
      <w:szCs w:val="20"/>
    </w:rPr>
  </w:style>
  <w:style w:type="character" w:styleId="HTML-kod">
    <w:name w:val="HTML Code"/>
    <w:basedOn w:val="Standardstycketeckensnitt"/>
    <w:uiPriority w:val="99"/>
    <w:semiHidden/>
    <w:unhideWhenUsed/>
    <w:rsid w:val="004C040F"/>
    <w:rPr>
      <w:rFonts w:ascii="Consolas" w:hAnsi="Consolas"/>
      <w:noProof w:val="0"/>
      <w:sz w:val="20"/>
      <w:szCs w:val="20"/>
    </w:rPr>
  </w:style>
  <w:style w:type="character" w:styleId="HTML-skrivmaskin">
    <w:name w:val="HTML Typewriter"/>
    <w:basedOn w:val="Standardstycketeckensnitt"/>
    <w:uiPriority w:val="99"/>
    <w:semiHidden/>
    <w:unhideWhenUsed/>
    <w:rsid w:val="004C040F"/>
    <w:rPr>
      <w:rFonts w:ascii="Consolas" w:hAnsi="Consolas"/>
      <w:noProof w:val="0"/>
      <w:sz w:val="20"/>
      <w:szCs w:val="20"/>
    </w:rPr>
  </w:style>
  <w:style w:type="character" w:styleId="HTML-tangentbord">
    <w:name w:val="HTML Keyboard"/>
    <w:basedOn w:val="Standardstycketeckensnitt"/>
    <w:uiPriority w:val="99"/>
    <w:semiHidden/>
    <w:unhideWhenUsed/>
    <w:rsid w:val="004C040F"/>
    <w:rPr>
      <w:rFonts w:ascii="Consolas" w:hAnsi="Consolas"/>
      <w:noProof w:val="0"/>
      <w:sz w:val="20"/>
      <w:szCs w:val="20"/>
    </w:rPr>
  </w:style>
  <w:style w:type="character" w:styleId="HTML-variabel">
    <w:name w:val="HTML Variable"/>
    <w:basedOn w:val="Standardstycketeckensnitt"/>
    <w:uiPriority w:val="99"/>
    <w:semiHidden/>
    <w:unhideWhenUsed/>
    <w:rsid w:val="004C040F"/>
    <w:rPr>
      <w:i/>
      <w:iCs/>
      <w:noProof w:val="0"/>
    </w:rPr>
  </w:style>
  <w:style w:type="paragraph" w:styleId="Index1">
    <w:name w:val="index 1"/>
    <w:basedOn w:val="Normal"/>
    <w:next w:val="Normal"/>
    <w:autoRedefine/>
    <w:uiPriority w:val="99"/>
    <w:semiHidden/>
    <w:unhideWhenUsed/>
    <w:rsid w:val="004C040F"/>
    <w:pPr>
      <w:spacing w:after="0" w:line="240" w:lineRule="auto"/>
      <w:ind w:left="250" w:hanging="250"/>
    </w:pPr>
  </w:style>
  <w:style w:type="paragraph" w:styleId="Index2">
    <w:name w:val="index 2"/>
    <w:basedOn w:val="Normal"/>
    <w:next w:val="Normal"/>
    <w:autoRedefine/>
    <w:uiPriority w:val="99"/>
    <w:semiHidden/>
    <w:unhideWhenUsed/>
    <w:rsid w:val="004C040F"/>
    <w:pPr>
      <w:spacing w:after="0" w:line="240" w:lineRule="auto"/>
      <w:ind w:left="500" w:hanging="250"/>
    </w:pPr>
  </w:style>
  <w:style w:type="paragraph" w:styleId="Index3">
    <w:name w:val="index 3"/>
    <w:basedOn w:val="Normal"/>
    <w:next w:val="Normal"/>
    <w:autoRedefine/>
    <w:uiPriority w:val="99"/>
    <w:semiHidden/>
    <w:unhideWhenUsed/>
    <w:rsid w:val="004C040F"/>
    <w:pPr>
      <w:spacing w:after="0" w:line="240" w:lineRule="auto"/>
      <w:ind w:left="750" w:hanging="250"/>
    </w:pPr>
  </w:style>
  <w:style w:type="paragraph" w:styleId="Index4">
    <w:name w:val="index 4"/>
    <w:basedOn w:val="Normal"/>
    <w:next w:val="Normal"/>
    <w:autoRedefine/>
    <w:uiPriority w:val="99"/>
    <w:semiHidden/>
    <w:unhideWhenUsed/>
    <w:rsid w:val="004C040F"/>
    <w:pPr>
      <w:spacing w:after="0" w:line="240" w:lineRule="auto"/>
      <w:ind w:left="1000" w:hanging="250"/>
    </w:pPr>
  </w:style>
  <w:style w:type="paragraph" w:styleId="Index5">
    <w:name w:val="index 5"/>
    <w:basedOn w:val="Normal"/>
    <w:next w:val="Normal"/>
    <w:autoRedefine/>
    <w:uiPriority w:val="99"/>
    <w:semiHidden/>
    <w:unhideWhenUsed/>
    <w:rsid w:val="004C040F"/>
    <w:pPr>
      <w:spacing w:after="0" w:line="240" w:lineRule="auto"/>
      <w:ind w:left="1250" w:hanging="250"/>
    </w:pPr>
  </w:style>
  <w:style w:type="paragraph" w:styleId="Index6">
    <w:name w:val="index 6"/>
    <w:basedOn w:val="Normal"/>
    <w:next w:val="Normal"/>
    <w:autoRedefine/>
    <w:uiPriority w:val="99"/>
    <w:semiHidden/>
    <w:unhideWhenUsed/>
    <w:rsid w:val="004C040F"/>
    <w:pPr>
      <w:spacing w:after="0" w:line="240" w:lineRule="auto"/>
      <w:ind w:left="1500" w:hanging="250"/>
    </w:pPr>
  </w:style>
  <w:style w:type="paragraph" w:styleId="Index7">
    <w:name w:val="index 7"/>
    <w:basedOn w:val="Normal"/>
    <w:next w:val="Normal"/>
    <w:autoRedefine/>
    <w:uiPriority w:val="99"/>
    <w:semiHidden/>
    <w:unhideWhenUsed/>
    <w:rsid w:val="004C040F"/>
    <w:pPr>
      <w:spacing w:after="0" w:line="240" w:lineRule="auto"/>
      <w:ind w:left="1750" w:hanging="250"/>
    </w:pPr>
  </w:style>
  <w:style w:type="paragraph" w:styleId="Index8">
    <w:name w:val="index 8"/>
    <w:basedOn w:val="Normal"/>
    <w:next w:val="Normal"/>
    <w:autoRedefine/>
    <w:uiPriority w:val="99"/>
    <w:semiHidden/>
    <w:unhideWhenUsed/>
    <w:rsid w:val="004C040F"/>
    <w:pPr>
      <w:spacing w:after="0" w:line="240" w:lineRule="auto"/>
      <w:ind w:left="2000" w:hanging="250"/>
    </w:pPr>
  </w:style>
  <w:style w:type="paragraph" w:styleId="Index9">
    <w:name w:val="index 9"/>
    <w:basedOn w:val="Normal"/>
    <w:next w:val="Normal"/>
    <w:autoRedefine/>
    <w:uiPriority w:val="99"/>
    <w:semiHidden/>
    <w:unhideWhenUsed/>
    <w:rsid w:val="004C040F"/>
    <w:pPr>
      <w:spacing w:after="0" w:line="240" w:lineRule="auto"/>
      <w:ind w:left="2250" w:hanging="250"/>
    </w:pPr>
  </w:style>
  <w:style w:type="paragraph" w:styleId="Indexrubrik">
    <w:name w:val="index heading"/>
    <w:basedOn w:val="Normal"/>
    <w:next w:val="Index1"/>
    <w:uiPriority w:val="99"/>
    <w:semiHidden/>
    <w:unhideWhenUsed/>
    <w:rsid w:val="004C040F"/>
    <w:rPr>
      <w:rFonts w:asciiTheme="majorHAnsi" w:eastAsiaTheme="majorEastAsia" w:hAnsiTheme="majorHAnsi" w:cstheme="majorBidi"/>
      <w:b/>
      <w:bCs/>
    </w:rPr>
  </w:style>
  <w:style w:type="paragraph" w:styleId="Indragetstycke">
    <w:name w:val="Block Text"/>
    <w:basedOn w:val="Normal"/>
    <w:uiPriority w:val="99"/>
    <w:semiHidden/>
    <w:unhideWhenUsed/>
    <w:rsid w:val="004C040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C040F"/>
    <w:pPr>
      <w:spacing w:after="0" w:line="240" w:lineRule="auto"/>
    </w:pPr>
  </w:style>
  <w:style w:type="paragraph" w:styleId="Inledning">
    <w:name w:val="Salutation"/>
    <w:basedOn w:val="Normal"/>
    <w:next w:val="Normal"/>
    <w:link w:val="InledningChar"/>
    <w:uiPriority w:val="99"/>
    <w:semiHidden/>
    <w:unhideWhenUsed/>
    <w:rsid w:val="004C040F"/>
  </w:style>
  <w:style w:type="character" w:customStyle="1" w:styleId="InledningChar">
    <w:name w:val="Inledning Char"/>
    <w:basedOn w:val="Standardstycketeckensnitt"/>
    <w:link w:val="Inledning"/>
    <w:uiPriority w:val="99"/>
    <w:semiHidden/>
    <w:rsid w:val="004C040F"/>
  </w:style>
  <w:style w:type="paragraph" w:styleId="Innehll4">
    <w:name w:val="toc 4"/>
    <w:basedOn w:val="Normal"/>
    <w:next w:val="Normal"/>
    <w:autoRedefine/>
    <w:uiPriority w:val="39"/>
    <w:semiHidden/>
    <w:unhideWhenUsed/>
    <w:rsid w:val="004C040F"/>
    <w:pPr>
      <w:spacing w:after="100"/>
      <w:ind w:left="750"/>
    </w:pPr>
  </w:style>
  <w:style w:type="paragraph" w:styleId="Innehll5">
    <w:name w:val="toc 5"/>
    <w:basedOn w:val="Normal"/>
    <w:next w:val="Normal"/>
    <w:autoRedefine/>
    <w:uiPriority w:val="39"/>
    <w:semiHidden/>
    <w:unhideWhenUsed/>
    <w:rsid w:val="004C040F"/>
    <w:pPr>
      <w:spacing w:after="100"/>
      <w:ind w:left="1000"/>
    </w:pPr>
  </w:style>
  <w:style w:type="paragraph" w:styleId="Innehll6">
    <w:name w:val="toc 6"/>
    <w:basedOn w:val="Normal"/>
    <w:next w:val="Normal"/>
    <w:autoRedefine/>
    <w:uiPriority w:val="39"/>
    <w:semiHidden/>
    <w:unhideWhenUsed/>
    <w:rsid w:val="004C040F"/>
    <w:pPr>
      <w:spacing w:after="100"/>
      <w:ind w:left="1250"/>
    </w:pPr>
  </w:style>
  <w:style w:type="paragraph" w:styleId="Innehll7">
    <w:name w:val="toc 7"/>
    <w:basedOn w:val="Normal"/>
    <w:next w:val="Normal"/>
    <w:autoRedefine/>
    <w:uiPriority w:val="39"/>
    <w:semiHidden/>
    <w:unhideWhenUsed/>
    <w:rsid w:val="004C040F"/>
    <w:pPr>
      <w:spacing w:after="100"/>
      <w:ind w:left="1500"/>
    </w:pPr>
  </w:style>
  <w:style w:type="paragraph" w:styleId="Innehll8">
    <w:name w:val="toc 8"/>
    <w:basedOn w:val="Normal"/>
    <w:next w:val="Normal"/>
    <w:autoRedefine/>
    <w:uiPriority w:val="39"/>
    <w:semiHidden/>
    <w:unhideWhenUsed/>
    <w:rsid w:val="004C040F"/>
    <w:pPr>
      <w:spacing w:after="100"/>
      <w:ind w:left="1750"/>
    </w:pPr>
  </w:style>
  <w:style w:type="paragraph" w:styleId="Innehll9">
    <w:name w:val="toc 9"/>
    <w:basedOn w:val="Normal"/>
    <w:next w:val="Normal"/>
    <w:autoRedefine/>
    <w:uiPriority w:val="39"/>
    <w:semiHidden/>
    <w:unhideWhenUsed/>
    <w:rsid w:val="004C040F"/>
    <w:pPr>
      <w:spacing w:after="100"/>
      <w:ind w:left="2000"/>
    </w:pPr>
  </w:style>
  <w:style w:type="paragraph" w:styleId="Kommentarer">
    <w:name w:val="annotation text"/>
    <w:basedOn w:val="Normal"/>
    <w:link w:val="KommentarerChar"/>
    <w:uiPriority w:val="99"/>
    <w:semiHidden/>
    <w:unhideWhenUsed/>
    <w:rsid w:val="004C040F"/>
    <w:pPr>
      <w:spacing w:line="240" w:lineRule="auto"/>
    </w:pPr>
    <w:rPr>
      <w:sz w:val="20"/>
      <w:szCs w:val="20"/>
    </w:rPr>
  </w:style>
  <w:style w:type="character" w:customStyle="1" w:styleId="KommentarerChar">
    <w:name w:val="Kommentarer Char"/>
    <w:basedOn w:val="Standardstycketeckensnitt"/>
    <w:link w:val="Kommentarer"/>
    <w:uiPriority w:val="99"/>
    <w:semiHidden/>
    <w:rsid w:val="004C040F"/>
    <w:rPr>
      <w:sz w:val="20"/>
      <w:szCs w:val="20"/>
    </w:rPr>
  </w:style>
  <w:style w:type="character" w:styleId="Kommentarsreferens">
    <w:name w:val="annotation reference"/>
    <w:basedOn w:val="Standardstycketeckensnitt"/>
    <w:uiPriority w:val="99"/>
    <w:semiHidden/>
    <w:unhideWhenUsed/>
    <w:rsid w:val="004C040F"/>
    <w:rPr>
      <w:noProof w:val="0"/>
      <w:sz w:val="16"/>
      <w:szCs w:val="16"/>
    </w:rPr>
  </w:style>
  <w:style w:type="paragraph" w:styleId="Kommentarsmne">
    <w:name w:val="annotation subject"/>
    <w:basedOn w:val="Kommentarer"/>
    <w:next w:val="Kommentarer"/>
    <w:link w:val="KommentarsmneChar"/>
    <w:uiPriority w:val="99"/>
    <w:semiHidden/>
    <w:unhideWhenUsed/>
    <w:rsid w:val="004C040F"/>
    <w:rPr>
      <w:b/>
      <w:bCs/>
    </w:rPr>
  </w:style>
  <w:style w:type="character" w:customStyle="1" w:styleId="KommentarsmneChar">
    <w:name w:val="Kommentarsämne Char"/>
    <w:basedOn w:val="KommentarerChar"/>
    <w:link w:val="Kommentarsmne"/>
    <w:uiPriority w:val="99"/>
    <w:semiHidden/>
    <w:rsid w:val="004C040F"/>
    <w:rPr>
      <w:b/>
      <w:bCs/>
      <w:sz w:val="20"/>
      <w:szCs w:val="20"/>
    </w:rPr>
  </w:style>
  <w:style w:type="paragraph" w:styleId="Lista">
    <w:name w:val="List"/>
    <w:basedOn w:val="Normal"/>
    <w:uiPriority w:val="99"/>
    <w:semiHidden/>
    <w:unhideWhenUsed/>
    <w:rsid w:val="004C040F"/>
    <w:pPr>
      <w:ind w:left="283" w:hanging="283"/>
      <w:contextualSpacing/>
    </w:pPr>
  </w:style>
  <w:style w:type="paragraph" w:styleId="Lista2">
    <w:name w:val="List 2"/>
    <w:basedOn w:val="Normal"/>
    <w:uiPriority w:val="99"/>
    <w:semiHidden/>
    <w:unhideWhenUsed/>
    <w:rsid w:val="004C040F"/>
    <w:pPr>
      <w:ind w:left="566" w:hanging="283"/>
      <w:contextualSpacing/>
    </w:pPr>
  </w:style>
  <w:style w:type="paragraph" w:styleId="Lista3">
    <w:name w:val="List 3"/>
    <w:basedOn w:val="Normal"/>
    <w:uiPriority w:val="99"/>
    <w:semiHidden/>
    <w:unhideWhenUsed/>
    <w:rsid w:val="004C040F"/>
    <w:pPr>
      <w:ind w:left="849" w:hanging="283"/>
      <w:contextualSpacing/>
    </w:pPr>
  </w:style>
  <w:style w:type="paragraph" w:styleId="Lista4">
    <w:name w:val="List 4"/>
    <w:basedOn w:val="Normal"/>
    <w:uiPriority w:val="99"/>
    <w:semiHidden/>
    <w:unhideWhenUsed/>
    <w:rsid w:val="004C040F"/>
    <w:pPr>
      <w:ind w:left="1132" w:hanging="283"/>
      <w:contextualSpacing/>
    </w:pPr>
  </w:style>
  <w:style w:type="paragraph" w:styleId="Lista5">
    <w:name w:val="List 5"/>
    <w:basedOn w:val="Normal"/>
    <w:uiPriority w:val="99"/>
    <w:semiHidden/>
    <w:unhideWhenUsed/>
    <w:rsid w:val="004C040F"/>
    <w:pPr>
      <w:ind w:left="1415" w:hanging="283"/>
      <w:contextualSpacing/>
    </w:pPr>
  </w:style>
  <w:style w:type="paragraph" w:styleId="Listafortstt">
    <w:name w:val="List Continue"/>
    <w:basedOn w:val="Normal"/>
    <w:uiPriority w:val="99"/>
    <w:semiHidden/>
    <w:unhideWhenUsed/>
    <w:rsid w:val="004C040F"/>
    <w:pPr>
      <w:spacing w:after="120"/>
      <w:ind w:left="283"/>
      <w:contextualSpacing/>
    </w:pPr>
  </w:style>
  <w:style w:type="paragraph" w:styleId="Listafortstt2">
    <w:name w:val="List Continue 2"/>
    <w:basedOn w:val="Normal"/>
    <w:uiPriority w:val="99"/>
    <w:semiHidden/>
    <w:unhideWhenUsed/>
    <w:rsid w:val="004C040F"/>
    <w:pPr>
      <w:spacing w:after="120"/>
      <w:ind w:left="566"/>
      <w:contextualSpacing/>
    </w:pPr>
  </w:style>
  <w:style w:type="paragraph" w:styleId="Listafortstt3">
    <w:name w:val="List Continue 3"/>
    <w:basedOn w:val="Normal"/>
    <w:uiPriority w:val="99"/>
    <w:semiHidden/>
    <w:unhideWhenUsed/>
    <w:rsid w:val="004C040F"/>
    <w:pPr>
      <w:spacing w:after="120"/>
      <w:ind w:left="849"/>
      <w:contextualSpacing/>
    </w:pPr>
  </w:style>
  <w:style w:type="paragraph" w:styleId="Listafortstt4">
    <w:name w:val="List Continue 4"/>
    <w:basedOn w:val="Normal"/>
    <w:uiPriority w:val="99"/>
    <w:semiHidden/>
    <w:unhideWhenUsed/>
    <w:rsid w:val="004C040F"/>
    <w:pPr>
      <w:spacing w:after="120"/>
      <w:ind w:left="1132"/>
      <w:contextualSpacing/>
    </w:pPr>
  </w:style>
  <w:style w:type="paragraph" w:styleId="Listafortstt5">
    <w:name w:val="List Continue 5"/>
    <w:basedOn w:val="Normal"/>
    <w:uiPriority w:val="99"/>
    <w:semiHidden/>
    <w:unhideWhenUsed/>
    <w:rsid w:val="004C040F"/>
    <w:pPr>
      <w:spacing w:after="120"/>
      <w:ind w:left="1415"/>
      <w:contextualSpacing/>
    </w:pPr>
  </w:style>
  <w:style w:type="paragraph" w:styleId="Liststycke">
    <w:name w:val="List Paragraph"/>
    <w:basedOn w:val="Normal"/>
    <w:uiPriority w:val="34"/>
    <w:semiHidden/>
    <w:qFormat/>
    <w:rsid w:val="004C040F"/>
    <w:pPr>
      <w:ind w:left="720"/>
      <w:contextualSpacing/>
    </w:pPr>
  </w:style>
  <w:style w:type="table" w:styleId="Listtabell1ljus">
    <w:name w:val="List Table 1 Light"/>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4C04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C040F"/>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4C040F"/>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4C040F"/>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4C040F"/>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4C040F"/>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4C040F"/>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4C04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C040F"/>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4C040F"/>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4C040F"/>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4C040F"/>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4C040F"/>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4C040F"/>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4C04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C040F"/>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C040F"/>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C040F"/>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C040F"/>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C040F"/>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C040F"/>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C04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C040F"/>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4C040F"/>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4C040F"/>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4C040F"/>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4C040F"/>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4C040F"/>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4C04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C040F"/>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C040F"/>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C040F"/>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C040F"/>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C040F"/>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C040F"/>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C040F"/>
  </w:style>
  <w:style w:type="table" w:styleId="Ljuslista">
    <w:name w:val="Light List"/>
    <w:basedOn w:val="Normaltabell"/>
    <w:uiPriority w:val="61"/>
    <w:semiHidden/>
    <w:unhideWhenUsed/>
    <w:rsid w:val="004C04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C040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4C040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4C040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4C040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4C040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4C040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4C04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C040F"/>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4C040F"/>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4C040F"/>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4C040F"/>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4C040F"/>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4C040F"/>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4C04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C040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4C040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4C040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4C040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4C040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4C040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4C04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C040F"/>
    <w:rPr>
      <w:rFonts w:ascii="Consolas" w:hAnsi="Consolas"/>
      <w:sz w:val="20"/>
      <w:szCs w:val="20"/>
    </w:rPr>
  </w:style>
  <w:style w:type="paragraph" w:styleId="Meddelanderubrik">
    <w:name w:val="Message Header"/>
    <w:basedOn w:val="Normal"/>
    <w:link w:val="MeddelanderubrikChar"/>
    <w:uiPriority w:val="99"/>
    <w:semiHidden/>
    <w:unhideWhenUsed/>
    <w:rsid w:val="004C04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040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4C040F"/>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C04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4C040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C040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C040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C040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C040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C040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C04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C040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4C040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4C040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4C040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4C040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4C040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4C04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4C040F"/>
    <w:rPr>
      <w:rFonts w:ascii="Times New Roman" w:hAnsi="Times New Roman" w:cs="Times New Roman"/>
      <w:sz w:val="24"/>
      <w:szCs w:val="24"/>
    </w:rPr>
  </w:style>
  <w:style w:type="paragraph" w:styleId="Normaltindrag">
    <w:name w:val="Normal Indent"/>
    <w:basedOn w:val="Normal"/>
    <w:uiPriority w:val="99"/>
    <w:semiHidden/>
    <w:unhideWhenUsed/>
    <w:rsid w:val="004C040F"/>
    <w:pPr>
      <w:ind w:left="1304"/>
    </w:pPr>
  </w:style>
  <w:style w:type="paragraph" w:styleId="Numreradlista4">
    <w:name w:val="List Number 4"/>
    <w:basedOn w:val="Normal"/>
    <w:uiPriority w:val="99"/>
    <w:semiHidden/>
    <w:unhideWhenUsed/>
    <w:rsid w:val="004C040F"/>
    <w:pPr>
      <w:numPr>
        <w:numId w:val="39"/>
      </w:numPr>
      <w:contextualSpacing/>
    </w:pPr>
  </w:style>
  <w:style w:type="paragraph" w:styleId="Numreradlista5">
    <w:name w:val="List Number 5"/>
    <w:basedOn w:val="Normal"/>
    <w:uiPriority w:val="99"/>
    <w:semiHidden/>
    <w:unhideWhenUsed/>
    <w:rsid w:val="004C040F"/>
    <w:pPr>
      <w:numPr>
        <w:numId w:val="40"/>
      </w:numPr>
      <w:contextualSpacing/>
    </w:pPr>
  </w:style>
  <w:style w:type="character" w:styleId="Nmn">
    <w:name w:val="Mention"/>
    <w:basedOn w:val="Standardstycketeckensnitt"/>
    <w:uiPriority w:val="99"/>
    <w:semiHidden/>
    <w:unhideWhenUsed/>
    <w:rsid w:val="004C040F"/>
    <w:rPr>
      <w:noProof w:val="0"/>
      <w:color w:val="2B579A"/>
      <w:shd w:val="clear" w:color="auto" w:fill="E6E6E6"/>
    </w:rPr>
  </w:style>
  <w:style w:type="table" w:styleId="Oformateradtabell1">
    <w:name w:val="Plain Table 1"/>
    <w:basedOn w:val="Normaltabell"/>
    <w:uiPriority w:val="41"/>
    <w:rsid w:val="004C04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C04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C04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C04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C04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C040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040F"/>
    <w:rPr>
      <w:rFonts w:ascii="Consolas" w:hAnsi="Consolas"/>
      <w:sz w:val="21"/>
      <w:szCs w:val="21"/>
    </w:rPr>
  </w:style>
  <w:style w:type="character" w:styleId="Olstomnmnande">
    <w:name w:val="Unresolved Mention"/>
    <w:basedOn w:val="Standardstycketeckensnitt"/>
    <w:uiPriority w:val="99"/>
    <w:semiHidden/>
    <w:unhideWhenUsed/>
    <w:rsid w:val="004C040F"/>
    <w:rPr>
      <w:noProof w:val="0"/>
      <w:color w:val="808080"/>
      <w:shd w:val="clear" w:color="auto" w:fill="E6E6E6"/>
    </w:rPr>
  </w:style>
  <w:style w:type="table" w:styleId="Professionelltabell">
    <w:name w:val="Table Professional"/>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4C040F"/>
    <w:pPr>
      <w:numPr>
        <w:numId w:val="41"/>
      </w:numPr>
      <w:contextualSpacing/>
    </w:pPr>
  </w:style>
  <w:style w:type="paragraph" w:styleId="Punktlista5">
    <w:name w:val="List Bullet 5"/>
    <w:basedOn w:val="Normal"/>
    <w:uiPriority w:val="99"/>
    <w:semiHidden/>
    <w:unhideWhenUsed/>
    <w:rsid w:val="004C040F"/>
    <w:pPr>
      <w:numPr>
        <w:numId w:val="42"/>
      </w:numPr>
      <w:contextualSpacing/>
    </w:pPr>
  </w:style>
  <w:style w:type="character" w:styleId="Radnummer">
    <w:name w:val="line number"/>
    <w:basedOn w:val="Standardstycketeckensnitt"/>
    <w:uiPriority w:val="99"/>
    <w:semiHidden/>
    <w:unhideWhenUsed/>
    <w:rsid w:val="004C040F"/>
    <w:rPr>
      <w:noProof w:val="0"/>
    </w:rPr>
  </w:style>
  <w:style w:type="table" w:styleId="Rutntstabell1ljus">
    <w:name w:val="Grid Table 1 Light"/>
    <w:basedOn w:val="Normaltabell"/>
    <w:uiPriority w:val="46"/>
    <w:rsid w:val="004C04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C040F"/>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C040F"/>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C040F"/>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C040F"/>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C040F"/>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C040F"/>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C04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C040F"/>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4C040F"/>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4C040F"/>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4C040F"/>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4C040F"/>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4C040F"/>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4C04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C040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4C040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4C040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4C040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4C040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4C040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4C04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C040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4C040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4C040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4C040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4C040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4C040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4C040F"/>
    <w:pPr>
      <w:spacing w:after="0" w:line="240" w:lineRule="auto"/>
      <w:ind w:left="4252"/>
    </w:pPr>
  </w:style>
  <w:style w:type="character" w:customStyle="1" w:styleId="SignaturChar">
    <w:name w:val="Signatur Char"/>
    <w:basedOn w:val="Standardstycketeckensnitt"/>
    <w:link w:val="Signatur"/>
    <w:uiPriority w:val="99"/>
    <w:semiHidden/>
    <w:rsid w:val="004C040F"/>
  </w:style>
  <w:style w:type="character" w:styleId="Slutnotsreferens">
    <w:name w:val="endnote reference"/>
    <w:basedOn w:val="Standardstycketeckensnitt"/>
    <w:uiPriority w:val="99"/>
    <w:semiHidden/>
    <w:unhideWhenUsed/>
    <w:rsid w:val="004C040F"/>
    <w:rPr>
      <w:noProof w:val="0"/>
      <w:vertAlign w:val="superscript"/>
    </w:rPr>
  </w:style>
  <w:style w:type="paragraph" w:styleId="Slutnotstext">
    <w:name w:val="endnote text"/>
    <w:basedOn w:val="Normal"/>
    <w:link w:val="SlutnotstextChar"/>
    <w:uiPriority w:val="99"/>
    <w:semiHidden/>
    <w:unhideWhenUsed/>
    <w:rsid w:val="004C040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C040F"/>
    <w:rPr>
      <w:sz w:val="20"/>
      <w:szCs w:val="20"/>
    </w:rPr>
  </w:style>
  <w:style w:type="character" w:styleId="Smarthyperlnk">
    <w:name w:val="Smart Hyperlink"/>
    <w:basedOn w:val="Standardstycketeckensnitt"/>
    <w:uiPriority w:val="99"/>
    <w:semiHidden/>
    <w:unhideWhenUsed/>
    <w:rsid w:val="004C040F"/>
    <w:rPr>
      <w:noProof w:val="0"/>
      <w:u w:val="dotted"/>
    </w:rPr>
  </w:style>
  <w:style w:type="table" w:styleId="Standardtabell1">
    <w:name w:val="Table Classic 1"/>
    <w:basedOn w:val="Normaltabell"/>
    <w:uiPriority w:val="99"/>
    <w:semiHidden/>
    <w:unhideWhenUsed/>
    <w:rsid w:val="004C04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04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04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04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040F"/>
    <w:rPr>
      <w:b/>
      <w:bCs/>
      <w:noProof w:val="0"/>
    </w:rPr>
  </w:style>
  <w:style w:type="character" w:styleId="Starkbetoning">
    <w:name w:val="Intense Emphasis"/>
    <w:basedOn w:val="Standardstycketeckensnitt"/>
    <w:uiPriority w:val="21"/>
    <w:semiHidden/>
    <w:qFormat/>
    <w:rsid w:val="004C040F"/>
    <w:rPr>
      <w:i/>
      <w:iCs/>
      <w:noProof w:val="0"/>
      <w:color w:val="1A3050" w:themeColor="accent1"/>
    </w:rPr>
  </w:style>
  <w:style w:type="character" w:styleId="Starkreferens">
    <w:name w:val="Intense Reference"/>
    <w:basedOn w:val="Standardstycketeckensnitt"/>
    <w:uiPriority w:val="32"/>
    <w:semiHidden/>
    <w:qFormat/>
    <w:rsid w:val="004C040F"/>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4C040F"/>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C040F"/>
    <w:rPr>
      <w:i/>
      <w:iCs/>
      <w:color w:val="1A3050" w:themeColor="accent1"/>
    </w:rPr>
  </w:style>
  <w:style w:type="table" w:styleId="Tabellmed3D-effekter1">
    <w:name w:val="Table 3D effects 1"/>
    <w:basedOn w:val="Normaltabell"/>
    <w:uiPriority w:val="99"/>
    <w:semiHidden/>
    <w:unhideWhenUsed/>
    <w:rsid w:val="004C04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04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04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04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04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04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04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04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04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04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04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04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04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04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04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04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04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04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04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C04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C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C040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C040F"/>
    <w:rPr>
      <w:rFonts w:eastAsiaTheme="minorEastAsia"/>
      <w:color w:val="5A5A5A" w:themeColor="text1" w:themeTint="A5"/>
      <w:spacing w:val="15"/>
      <w:sz w:val="22"/>
      <w:szCs w:val="22"/>
    </w:rPr>
  </w:style>
  <w:style w:type="table" w:styleId="Webbtabell1">
    <w:name w:val="Table Web 1"/>
    <w:basedOn w:val="Normaltabell"/>
    <w:uiPriority w:val="99"/>
    <w:unhideWhenUsed/>
    <w:rsid w:val="004C04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04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04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F9194A"/>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5127">
      <w:bodyDiv w:val="1"/>
      <w:marLeft w:val="0"/>
      <w:marRight w:val="0"/>
      <w:marTop w:val="0"/>
      <w:marBottom w:val="0"/>
      <w:divBdr>
        <w:top w:val="none" w:sz="0" w:space="0" w:color="auto"/>
        <w:left w:val="none" w:sz="0" w:space="0" w:color="auto"/>
        <w:bottom w:val="none" w:sz="0" w:space="0" w:color="auto"/>
        <w:right w:val="none" w:sz="0" w:space="0" w:color="auto"/>
      </w:divBdr>
    </w:div>
    <w:div w:id="146215693">
      <w:bodyDiv w:val="1"/>
      <w:marLeft w:val="0"/>
      <w:marRight w:val="0"/>
      <w:marTop w:val="0"/>
      <w:marBottom w:val="0"/>
      <w:divBdr>
        <w:top w:val="none" w:sz="0" w:space="0" w:color="auto"/>
        <w:left w:val="none" w:sz="0" w:space="0" w:color="auto"/>
        <w:bottom w:val="none" w:sz="0" w:space="0" w:color="auto"/>
        <w:right w:val="none" w:sz="0" w:space="0" w:color="auto"/>
      </w:divBdr>
    </w:div>
    <w:div w:id="472332541">
      <w:bodyDiv w:val="1"/>
      <w:marLeft w:val="0"/>
      <w:marRight w:val="0"/>
      <w:marTop w:val="0"/>
      <w:marBottom w:val="0"/>
      <w:divBdr>
        <w:top w:val="none" w:sz="0" w:space="0" w:color="auto"/>
        <w:left w:val="none" w:sz="0" w:space="0" w:color="auto"/>
        <w:bottom w:val="none" w:sz="0" w:space="0" w:color="auto"/>
        <w:right w:val="none" w:sz="0" w:space="0" w:color="auto"/>
      </w:divBdr>
    </w:div>
    <w:div w:id="834029553">
      <w:bodyDiv w:val="1"/>
      <w:marLeft w:val="0"/>
      <w:marRight w:val="0"/>
      <w:marTop w:val="0"/>
      <w:marBottom w:val="0"/>
      <w:divBdr>
        <w:top w:val="none" w:sz="0" w:space="0" w:color="auto"/>
        <w:left w:val="none" w:sz="0" w:space="0" w:color="auto"/>
        <w:bottom w:val="none" w:sz="0" w:space="0" w:color="auto"/>
        <w:right w:val="none" w:sz="0" w:space="0" w:color="auto"/>
      </w:divBdr>
    </w:div>
    <w:div w:id="980572632">
      <w:bodyDiv w:val="1"/>
      <w:marLeft w:val="0"/>
      <w:marRight w:val="0"/>
      <w:marTop w:val="0"/>
      <w:marBottom w:val="0"/>
      <w:divBdr>
        <w:top w:val="none" w:sz="0" w:space="0" w:color="auto"/>
        <w:left w:val="none" w:sz="0" w:space="0" w:color="auto"/>
        <w:bottom w:val="none" w:sz="0" w:space="0" w:color="auto"/>
        <w:right w:val="none" w:sz="0" w:space="0" w:color="auto"/>
      </w:divBdr>
    </w:div>
    <w:div w:id="981077083">
      <w:bodyDiv w:val="1"/>
      <w:marLeft w:val="0"/>
      <w:marRight w:val="0"/>
      <w:marTop w:val="0"/>
      <w:marBottom w:val="0"/>
      <w:divBdr>
        <w:top w:val="none" w:sz="0" w:space="0" w:color="auto"/>
        <w:left w:val="none" w:sz="0" w:space="0" w:color="auto"/>
        <w:bottom w:val="none" w:sz="0" w:space="0" w:color="auto"/>
        <w:right w:val="none" w:sz="0" w:space="0" w:color="auto"/>
      </w:divBdr>
    </w:div>
    <w:div w:id="1268122842">
      <w:bodyDiv w:val="1"/>
      <w:marLeft w:val="0"/>
      <w:marRight w:val="0"/>
      <w:marTop w:val="0"/>
      <w:marBottom w:val="0"/>
      <w:divBdr>
        <w:top w:val="none" w:sz="0" w:space="0" w:color="auto"/>
        <w:left w:val="none" w:sz="0" w:space="0" w:color="auto"/>
        <w:bottom w:val="none" w:sz="0" w:space="0" w:color="auto"/>
        <w:right w:val="none" w:sz="0" w:space="0" w:color="auto"/>
      </w:divBdr>
    </w:div>
    <w:div w:id="1660496127">
      <w:bodyDiv w:val="1"/>
      <w:marLeft w:val="0"/>
      <w:marRight w:val="0"/>
      <w:marTop w:val="0"/>
      <w:marBottom w:val="0"/>
      <w:divBdr>
        <w:top w:val="none" w:sz="0" w:space="0" w:color="auto"/>
        <w:left w:val="none" w:sz="0" w:space="0" w:color="auto"/>
        <w:bottom w:val="none" w:sz="0" w:space="0" w:color="auto"/>
        <w:right w:val="none" w:sz="0" w:space="0" w:color="auto"/>
      </w:divBdr>
    </w:div>
    <w:div w:id="1729760589">
      <w:bodyDiv w:val="1"/>
      <w:marLeft w:val="0"/>
      <w:marRight w:val="0"/>
      <w:marTop w:val="0"/>
      <w:marBottom w:val="0"/>
      <w:divBdr>
        <w:top w:val="none" w:sz="0" w:space="0" w:color="auto"/>
        <w:left w:val="none" w:sz="0" w:space="0" w:color="auto"/>
        <w:bottom w:val="none" w:sz="0" w:space="0" w:color="auto"/>
        <w:right w:val="none" w:sz="0" w:space="0" w:color="auto"/>
      </w:divBdr>
    </w:div>
    <w:div w:id="1814326221">
      <w:bodyDiv w:val="1"/>
      <w:marLeft w:val="0"/>
      <w:marRight w:val="0"/>
      <w:marTop w:val="0"/>
      <w:marBottom w:val="0"/>
      <w:divBdr>
        <w:top w:val="none" w:sz="0" w:space="0" w:color="auto"/>
        <w:left w:val="none" w:sz="0" w:space="0" w:color="auto"/>
        <w:bottom w:val="none" w:sz="0" w:space="0" w:color="auto"/>
        <w:right w:val="none" w:sz="0" w:space="0" w:color="auto"/>
      </w:divBdr>
    </w:div>
    <w:div w:id="1939017058">
      <w:bodyDiv w:val="1"/>
      <w:marLeft w:val="0"/>
      <w:marRight w:val="0"/>
      <w:marTop w:val="0"/>
      <w:marBottom w:val="0"/>
      <w:divBdr>
        <w:top w:val="none" w:sz="0" w:space="0" w:color="auto"/>
        <w:left w:val="none" w:sz="0" w:space="0" w:color="auto"/>
        <w:bottom w:val="none" w:sz="0" w:space="0" w:color="auto"/>
        <w:right w:val="none" w:sz="0" w:space="0" w:color="auto"/>
      </w:divBdr>
    </w:div>
    <w:div w:id="2119720120">
      <w:bodyDiv w:val="1"/>
      <w:marLeft w:val="0"/>
      <w:marRight w:val="0"/>
      <w:marTop w:val="0"/>
      <w:marBottom w:val="0"/>
      <w:divBdr>
        <w:top w:val="none" w:sz="0" w:space="0" w:color="auto"/>
        <w:left w:val="none" w:sz="0" w:space="0" w:color="auto"/>
        <w:bottom w:val="none" w:sz="0" w:space="0" w:color="auto"/>
        <w:right w:val="none" w:sz="0" w:space="0" w:color="auto"/>
      </w:divBdr>
    </w:div>
    <w:div w:id="21361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D67DCFC414B4D8F27464532252740"/>
        <w:category>
          <w:name w:val="Allmänt"/>
          <w:gallery w:val="placeholder"/>
        </w:category>
        <w:types>
          <w:type w:val="bbPlcHdr"/>
        </w:types>
        <w:behaviors>
          <w:behavior w:val="content"/>
        </w:behaviors>
        <w:guid w:val="{1BFFD5B8-034F-4580-9D5A-8A537F750765}"/>
      </w:docPartPr>
      <w:docPartBody>
        <w:p w:rsidR="00C708AC" w:rsidRDefault="009C0D65" w:rsidP="009C0D65">
          <w:pPr>
            <w:pStyle w:val="BF1D67DCFC414B4D8F27464532252740"/>
          </w:pPr>
          <w:r>
            <w:rPr>
              <w:rStyle w:val="Platshllartext"/>
            </w:rPr>
            <w:t xml:space="preserve"> </w:t>
          </w:r>
        </w:p>
      </w:docPartBody>
    </w:docPart>
    <w:docPart>
      <w:docPartPr>
        <w:name w:val="BF13D336B3674CD7A14F834B8D3CD7CC"/>
        <w:category>
          <w:name w:val="Allmänt"/>
          <w:gallery w:val="placeholder"/>
        </w:category>
        <w:types>
          <w:type w:val="bbPlcHdr"/>
        </w:types>
        <w:behaviors>
          <w:behavior w:val="content"/>
        </w:behaviors>
        <w:guid w:val="{D90A4CFB-DBB4-4F69-8E2E-CEA3FAA952B0}"/>
      </w:docPartPr>
      <w:docPartBody>
        <w:p w:rsidR="00C708AC" w:rsidRDefault="009C0D65" w:rsidP="009C0D65">
          <w:pPr>
            <w:pStyle w:val="BF13D336B3674CD7A14F834B8D3CD7CC"/>
          </w:pPr>
          <w:r>
            <w:rPr>
              <w:rStyle w:val="Platshllartext"/>
            </w:rPr>
            <w:t xml:space="preserve"> </w:t>
          </w:r>
        </w:p>
      </w:docPartBody>
    </w:docPart>
    <w:docPart>
      <w:docPartPr>
        <w:name w:val="10A3AF92B8734AC0B8A94D1A5230EF67"/>
        <w:category>
          <w:name w:val="Allmänt"/>
          <w:gallery w:val="placeholder"/>
        </w:category>
        <w:types>
          <w:type w:val="bbPlcHdr"/>
        </w:types>
        <w:behaviors>
          <w:behavior w:val="content"/>
        </w:behaviors>
        <w:guid w:val="{A7EA9EC3-EFAE-4053-91D5-90665AC653BC}"/>
      </w:docPartPr>
      <w:docPartBody>
        <w:p w:rsidR="00C708AC" w:rsidRDefault="009C0D65" w:rsidP="009C0D65">
          <w:pPr>
            <w:pStyle w:val="10A3AF92B8734AC0B8A94D1A5230EF67"/>
          </w:pPr>
          <w:r>
            <w:rPr>
              <w:rStyle w:val="Platshllartext"/>
            </w:rPr>
            <w:t xml:space="preserve"> </w:t>
          </w:r>
        </w:p>
      </w:docPartBody>
    </w:docPart>
    <w:docPart>
      <w:docPartPr>
        <w:name w:val="A7C475F3923840C09703E44BBF8C6B2B"/>
        <w:category>
          <w:name w:val="Allmänt"/>
          <w:gallery w:val="placeholder"/>
        </w:category>
        <w:types>
          <w:type w:val="bbPlcHdr"/>
        </w:types>
        <w:behaviors>
          <w:behavior w:val="content"/>
        </w:behaviors>
        <w:guid w:val="{2B956C41-00B9-49D7-BB77-7C096A0088F0}"/>
      </w:docPartPr>
      <w:docPartBody>
        <w:p w:rsidR="00C708AC" w:rsidRDefault="009C0D65" w:rsidP="009C0D65">
          <w:pPr>
            <w:pStyle w:val="A7C475F3923840C09703E44BBF8C6B2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65"/>
    <w:rsid w:val="00020D7D"/>
    <w:rsid w:val="000356C7"/>
    <w:rsid w:val="000A224E"/>
    <w:rsid w:val="00135E4B"/>
    <w:rsid w:val="00194F08"/>
    <w:rsid w:val="001B4F04"/>
    <w:rsid w:val="00427402"/>
    <w:rsid w:val="004A75F2"/>
    <w:rsid w:val="0064609E"/>
    <w:rsid w:val="00675871"/>
    <w:rsid w:val="006A4B5E"/>
    <w:rsid w:val="008522DE"/>
    <w:rsid w:val="00964C61"/>
    <w:rsid w:val="009C0D65"/>
    <w:rsid w:val="00AC6B9C"/>
    <w:rsid w:val="00B03974"/>
    <w:rsid w:val="00B77835"/>
    <w:rsid w:val="00C708AC"/>
    <w:rsid w:val="00C805ED"/>
    <w:rsid w:val="00CA7AA6"/>
    <w:rsid w:val="00D35C24"/>
    <w:rsid w:val="00F54583"/>
    <w:rsid w:val="00FF2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D4D261BC84441D9307054C48B5E03F">
    <w:name w:val="4BD4D261BC84441D9307054C48B5E03F"/>
    <w:rsid w:val="009C0D65"/>
  </w:style>
  <w:style w:type="character" w:styleId="Platshllartext">
    <w:name w:val="Placeholder Text"/>
    <w:basedOn w:val="Standardstycketeckensnitt"/>
    <w:uiPriority w:val="99"/>
    <w:semiHidden/>
    <w:rsid w:val="00C805ED"/>
  </w:style>
  <w:style w:type="paragraph" w:customStyle="1" w:styleId="D2EAAF4C69C74DD48DE20CFFFFEA3857">
    <w:name w:val="D2EAAF4C69C74DD48DE20CFFFFEA3857"/>
    <w:rsid w:val="009C0D65"/>
  </w:style>
  <w:style w:type="paragraph" w:customStyle="1" w:styleId="1EE88290882C48D69D00BBEB0FB37C43">
    <w:name w:val="1EE88290882C48D69D00BBEB0FB37C43"/>
    <w:rsid w:val="009C0D65"/>
  </w:style>
  <w:style w:type="paragraph" w:customStyle="1" w:styleId="C550F87A1F77473BAE94DEF8B74278E3">
    <w:name w:val="C550F87A1F77473BAE94DEF8B74278E3"/>
    <w:rsid w:val="009C0D65"/>
  </w:style>
  <w:style w:type="paragraph" w:customStyle="1" w:styleId="BF1D67DCFC414B4D8F27464532252740">
    <w:name w:val="BF1D67DCFC414B4D8F27464532252740"/>
    <w:rsid w:val="009C0D65"/>
  </w:style>
  <w:style w:type="paragraph" w:customStyle="1" w:styleId="BF13D336B3674CD7A14F834B8D3CD7CC">
    <w:name w:val="BF13D336B3674CD7A14F834B8D3CD7CC"/>
    <w:rsid w:val="009C0D65"/>
  </w:style>
  <w:style w:type="paragraph" w:customStyle="1" w:styleId="B528F6E343CA4E5EBCE905C87D36DECF">
    <w:name w:val="B528F6E343CA4E5EBCE905C87D36DECF"/>
    <w:rsid w:val="009C0D65"/>
  </w:style>
  <w:style w:type="paragraph" w:customStyle="1" w:styleId="473943D2C9754CC9B43ADEC21AD633EE">
    <w:name w:val="473943D2C9754CC9B43ADEC21AD633EE"/>
    <w:rsid w:val="009C0D65"/>
  </w:style>
  <w:style w:type="paragraph" w:customStyle="1" w:styleId="A8CCE4D6F50B4816BD34B725BE87B4DE">
    <w:name w:val="A8CCE4D6F50B4816BD34B725BE87B4DE"/>
    <w:rsid w:val="009C0D65"/>
  </w:style>
  <w:style w:type="paragraph" w:customStyle="1" w:styleId="10A3AF92B8734AC0B8A94D1A5230EF67">
    <w:name w:val="10A3AF92B8734AC0B8A94D1A5230EF67"/>
    <w:rsid w:val="009C0D65"/>
  </w:style>
  <w:style w:type="paragraph" w:customStyle="1" w:styleId="A7C475F3923840C09703E44BBF8C6B2B">
    <w:name w:val="A7C475F3923840C09703E44BBF8C6B2B"/>
    <w:rsid w:val="009C0D65"/>
  </w:style>
  <w:style w:type="paragraph" w:customStyle="1" w:styleId="1E4290DE354D44E78C046124903326F1">
    <w:name w:val="1E4290DE354D44E78C046124903326F1"/>
    <w:rsid w:val="009C0D65"/>
  </w:style>
  <w:style w:type="paragraph" w:customStyle="1" w:styleId="93B176CE19064F4DACD4AC48ABA70C9C">
    <w:name w:val="93B176CE19064F4DACD4AC48ABA70C9C"/>
    <w:rsid w:val="009C0D65"/>
  </w:style>
  <w:style w:type="paragraph" w:customStyle="1" w:styleId="3F8C7E07B32B4BD5B456708A43472625">
    <w:name w:val="3F8C7E07B32B4BD5B456708A43472625"/>
    <w:rsid w:val="009C0D65"/>
  </w:style>
  <w:style w:type="paragraph" w:customStyle="1" w:styleId="D2977B7223F74E2C87DC80844270E257">
    <w:name w:val="D2977B7223F74E2C87DC80844270E257"/>
    <w:rsid w:val="009C0D65"/>
  </w:style>
  <w:style w:type="paragraph" w:customStyle="1" w:styleId="82CB9A092D234643AF410FF5558BF700">
    <w:name w:val="82CB9A092D234643AF410FF5558BF700"/>
    <w:rsid w:val="00C805ED"/>
  </w:style>
  <w:style w:type="paragraph" w:customStyle="1" w:styleId="A994B1D6E9754184BE2633A417AF0C66">
    <w:name w:val="A994B1D6E9754184BE2633A417AF0C66"/>
    <w:rsid w:val="00C805ED"/>
  </w:style>
  <w:style w:type="paragraph" w:customStyle="1" w:styleId="615CC085F3A04224A517E7828C51F245">
    <w:name w:val="615CC085F3A04224A517E7828C51F245"/>
    <w:rsid w:val="00C805ED"/>
  </w:style>
  <w:style w:type="paragraph" w:customStyle="1" w:styleId="B7E1A62AC6554695B12A938AC6AD939F">
    <w:name w:val="B7E1A62AC6554695B12A938AC6AD939F"/>
    <w:rsid w:val="00C805ED"/>
  </w:style>
  <w:style w:type="paragraph" w:customStyle="1" w:styleId="BB862D6B358440BDB921F097FCE0B6D7">
    <w:name w:val="BB862D6B358440BDB921F097FCE0B6D7"/>
    <w:rsid w:val="00C80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2018-08-01</HeaderDate>
    <Office/>
    <Dnr>Ju2020/00221/POL</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72002A9C4FAAC140BA77815672C32463" ma:contentTypeVersion="19" ma:contentTypeDescription="Skapa ett nytt dokument." ma:contentTypeScope="" ma:versionID="558bdea79bacb07cb1b9251a5547c483">
  <xsd:schema xmlns:xsd="http://www.w3.org/2001/XMLSchema" xmlns:xs="http://www.w3.org/2001/XMLSchema" xmlns:p="http://schemas.microsoft.com/office/2006/metadata/properties" xmlns:ns2="c43a2d8f-bf28-4bd0-b6c4-0c6d6c609fb1" xmlns:ns3="cc625d36-bb37-4650-91b9-0c96159295ba" xmlns:ns5="e43df85e-1a90-4f35-984f-b50671c40a74" xmlns:ns7="4e9c2f0c-7bf8-49af-8356-cbf363fc78a7" xmlns:ns8="18f3d968-6251-40b0-9f11-012b293496c2" xmlns:ns9="9c9941df-7074-4a92-bf99-225d24d78d61" targetNamespace="http://schemas.microsoft.com/office/2006/metadata/properties" ma:root="true" ma:fieldsID="1364dd49b6ecfc09333076ca42b6a92e" ns2:_="" ns3:_="" ns5:_="" ns7:_="" ns8:_="" ns9:_="">
    <xsd:import namespace="c43a2d8f-bf28-4bd0-b6c4-0c6d6c609fb1"/>
    <xsd:import namespace="cc625d36-bb37-4650-91b9-0c96159295ba"/>
    <xsd:import namespace="e43df85e-1a90-4f35-984f-b50671c40a74"/>
    <xsd:import namespace="4e9c2f0c-7bf8-49af-8356-cbf363fc78a7"/>
    <xsd:import namespace="18f3d968-6251-40b0-9f11-012b293496c2"/>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element ref="ns9: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639cc7-9ac4-45d8-97bc-146cbc74489b}" ma:internalName="TaxCatchAll" ma:readOnly="false" ma:showField="CatchAllData"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639cc7-9ac4-45d8-97bc-146cbc74489b}" ma:internalName="TaxCatchAllLabel" ma:readOnly="true" ma:showField="CatchAllDataLabel"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/yta/ju-L4/Riksdagsfrgor</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ec05f967-b207-412a-8feb-615fbde6a8c5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2D68-6269-40EA-9A88-131FAC29BAC4}"/>
</file>

<file path=customXml/itemProps2.xml><?xml version="1.0" encoding="utf-8"?>
<ds:datastoreItem xmlns:ds="http://schemas.openxmlformats.org/officeDocument/2006/customXml" ds:itemID="{C9A508AA-532A-41D1-8155-372C627DB06A}"/>
</file>

<file path=customXml/itemProps3.xml><?xml version="1.0" encoding="utf-8"?>
<ds:datastoreItem xmlns:ds="http://schemas.openxmlformats.org/officeDocument/2006/customXml" ds:itemID="{5E3A83EC-6AA3-4AFE-AB4E-3672DA1179A0}"/>
</file>

<file path=customXml/itemProps4.xml><?xml version="1.0" encoding="utf-8"?>
<ds:datastoreItem xmlns:ds="http://schemas.openxmlformats.org/officeDocument/2006/customXml" ds:itemID="{96B1595F-45D7-43AB-9F9B-D967B85B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cc625d36-bb37-4650-91b9-0c96159295ba"/>
    <ds:schemaRef ds:uri="e43df85e-1a90-4f35-984f-b50671c40a74"/>
    <ds:schemaRef ds:uri="4e9c2f0c-7bf8-49af-8356-cbf363fc78a7"/>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454FC3-CE97-4E84-ABAE-A399C11732A8}">
  <ds:schemaRefs>
    <ds:schemaRef ds:uri="http://schemas.microsoft.com/sharepoint/events"/>
  </ds:schemaRefs>
</ds:datastoreItem>
</file>

<file path=customXml/itemProps6.xml><?xml version="1.0" encoding="utf-8"?>
<ds:datastoreItem xmlns:ds="http://schemas.openxmlformats.org/officeDocument/2006/customXml" ds:itemID="{8B3AB701-65E5-4789-A608-37928471F6DE}">
  <ds:schemaRefs>
    <ds:schemaRef ds:uri="http://schemas.microsoft.com/office/2006/metadata/customXsn"/>
  </ds:schemaRefs>
</ds:datastoreItem>
</file>

<file path=customXml/itemProps7.xml><?xml version="1.0" encoding="utf-8"?>
<ds:datastoreItem xmlns:ds="http://schemas.openxmlformats.org/officeDocument/2006/customXml" ds:itemID="{5D078476-4204-42D4-83F1-2149AAAC5D15}"/>
</file>

<file path=customXml/itemProps8.xml><?xml version="1.0" encoding="utf-8"?>
<ds:datastoreItem xmlns:ds="http://schemas.openxmlformats.org/officeDocument/2006/customXml" ds:itemID="{BC01FE3B-2E2E-4DA8-84FD-F5B572B0B7CE}"/>
</file>

<file path=docProps/app.xml><?xml version="1.0" encoding="utf-8"?>
<Properties xmlns="http://schemas.openxmlformats.org/officeDocument/2006/extended-properties" xmlns:vt="http://schemas.openxmlformats.org/officeDocument/2006/docPropsVTypes">
  <Template>RK Basmall</Template>
  <TotalTime>0</TotalTime>
  <Pages>1</Pages>
  <Words>633</Words>
  <Characters>3361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1595_svar_Vapenlagen</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777 Förverkande och förstörande av kriminellas magasin.docx</dc:title>
  <dc:subject/>
  <dc:creator>Emelie Smiding</dc:creator>
  <cp:keywords/>
  <dc:description/>
  <cp:lastModifiedBy>Anna Vilgeus Huldt</cp:lastModifiedBy>
  <cp:revision>2</cp:revision>
  <cp:lastPrinted>2020-01-28T09:36:00Z</cp:lastPrinted>
  <dcterms:created xsi:type="dcterms:W3CDTF">2020-01-28T12:24:00Z</dcterms:created>
  <dcterms:modified xsi:type="dcterms:W3CDTF">2020-01-28T12:24:00Z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46c998a8-afe9-40c6-a3cb-97a879dd91ef</vt:lpwstr>
  </property>
  <property fmtid="{D5CDD505-2E9C-101B-9397-08002B2CF9AE}" pid="4" name="Departementsenhet">
    <vt:lpwstr/>
  </property>
  <property fmtid="{D5CDD505-2E9C-101B-9397-08002B2CF9AE}" pid="5" name="Aktivitetskategori">
    <vt:lpwstr/>
  </property>
  <property fmtid="{D5CDD505-2E9C-101B-9397-08002B2CF9AE}" pid="6" name="Order">
    <vt:r8>53700</vt:r8>
  </property>
  <property fmtid="{D5CDD505-2E9C-101B-9397-08002B2CF9AE}" pid="7" name="Organisation">
    <vt:lpwstr/>
  </property>
  <property fmtid="{D5CDD505-2E9C-101B-9397-08002B2CF9AE}" pid="8" name="ActivityCategory">
    <vt:lpwstr/>
  </property>
</Properties>
</file>