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047F1" w14:textId="72DF2154" w:rsidR="00CC0F70" w:rsidRDefault="00CC0F70" w:rsidP="00472EBA">
      <w:pPr>
        <w:pStyle w:val="Rubrik"/>
      </w:pPr>
      <w:r>
        <w:t>Svar på fråga 2016/17</w:t>
      </w:r>
      <w:r w:rsidR="00B75917">
        <w:t>:408</w:t>
      </w:r>
      <w:r>
        <w:t xml:space="preserve"> av Lars Hjälmered (M) Ytterligare skärpning av vapenlagstiftningen</w:t>
      </w:r>
    </w:p>
    <w:p w14:paraId="69F4D38C" w14:textId="5B0F75EF" w:rsidR="00CC0F70" w:rsidRDefault="00CC0F70" w:rsidP="00CC0F70">
      <w:pPr>
        <w:pStyle w:val="RKnormal"/>
        <w:jc w:val="both"/>
      </w:pPr>
      <w:r>
        <w:t xml:space="preserve">Lars Hjälmered har frågat mig om jag har för avsikt att i närtid lämna förslag till riksdagen om en skärpt vapenlagstiftning för att bättre kunna stävja grov </w:t>
      </w:r>
      <w:r w:rsidR="00B75917">
        <w:t xml:space="preserve">och </w:t>
      </w:r>
      <w:r>
        <w:t xml:space="preserve">organiserad brottslighet. </w:t>
      </w:r>
    </w:p>
    <w:p w14:paraId="70648A62" w14:textId="77777777" w:rsidR="00CC0F70" w:rsidRDefault="00CC0F70" w:rsidP="00CC0F70">
      <w:pPr>
        <w:pStyle w:val="RKnormal"/>
        <w:jc w:val="both"/>
      </w:pPr>
    </w:p>
    <w:p w14:paraId="5C1DBA5A" w14:textId="3895C5E0" w:rsidR="00CC0F70" w:rsidRDefault="00CC0F70" w:rsidP="00CC0F70">
      <w:pPr>
        <w:pStyle w:val="RKnormal"/>
        <w:jc w:val="both"/>
      </w:pPr>
      <w:r>
        <w:t xml:space="preserve">Regeringen har vidtagit en rad åtgärder som syftar till att både bekämpa och förebygga organiserad brottslighet. Ett flertal lagändringar har skett som t.ex. utökade möjligheter att förverka vinster från brottslig verksamhet och bättre straffrättsliga verktyg mot organiserad brottslighet där bl.a. försök, förberedelse och stämpling till grovt och synnerligen grovt vapenbrott kriminaliserats. En ny lag om uppgiftsskyldighet vid samverkan mot viss organiserad brottslighet har gjort det enklare för myndigheter att utbyta information och den 1 december </w:t>
      </w:r>
      <w:r w:rsidR="00DA681E">
        <w:t xml:space="preserve">2016 </w:t>
      </w:r>
      <w:r>
        <w:t xml:space="preserve">beslutade regeringen om </w:t>
      </w:r>
      <w:r w:rsidR="003E3FC7">
        <w:t xml:space="preserve">en lagrådsremiss om </w:t>
      </w:r>
      <w:r>
        <w:t xml:space="preserve">skärpta straff för brott mot tillståndsplikten för explosiva varor. </w:t>
      </w:r>
    </w:p>
    <w:p w14:paraId="7B82E622" w14:textId="77777777" w:rsidR="00CC0F70" w:rsidRDefault="00CC0F70" w:rsidP="00CC0F70">
      <w:pPr>
        <w:pStyle w:val="RKnormal"/>
        <w:jc w:val="both"/>
      </w:pPr>
    </w:p>
    <w:p w14:paraId="67C3A594" w14:textId="7FB6B5C2" w:rsidR="00CC0F70" w:rsidRDefault="00CC0F70" w:rsidP="00CC0F70">
      <w:pPr>
        <w:pStyle w:val="RKnormal"/>
        <w:jc w:val="both"/>
      </w:pPr>
      <w:r>
        <w:t>Regeringen har även intensifierat det brottsförebyggande arbetet med en nationell satsning och Brottsförebyggande rådet presenterade den 30 november 2016, efter uppdrag från regeringen, en rapport om insatser mot brott och otrygghet i socialt utsatta områden.</w:t>
      </w:r>
      <w:r w:rsidR="004E4207">
        <w:t xml:space="preserve"> För att möjliggöra för Polismyndigheten att rekrytera polisanställda har regeringen i budgetpropositionen för 2017 föreslagit att myndigheten tillförs drygt 2 miljarder kronor under perioden 2017–2020. Det är emellertid Polismyndighetens ansvar att bedöma vilka åtgärder som behöver vidtas för att fullgöra de arbetsuppgifter som myndigheten har och att besluta om hur resurserna </w:t>
      </w:r>
      <w:r w:rsidR="003E3FC7">
        <w:t xml:space="preserve">ska </w:t>
      </w:r>
      <w:r w:rsidR="004E4207">
        <w:t xml:space="preserve">fördelas. </w:t>
      </w:r>
    </w:p>
    <w:p w14:paraId="57B40916" w14:textId="77777777" w:rsidR="00CC0F70" w:rsidRDefault="00CC0F70" w:rsidP="00CC0F70">
      <w:pPr>
        <w:pStyle w:val="RKnormal"/>
        <w:jc w:val="both"/>
      </w:pPr>
    </w:p>
    <w:p w14:paraId="30CD8788" w14:textId="585ED672" w:rsidR="00DA681E" w:rsidRDefault="00CC0F70" w:rsidP="00CC0F70">
      <w:pPr>
        <w:pStyle w:val="RKnormal"/>
        <w:jc w:val="both"/>
      </w:pPr>
      <w:r>
        <w:t xml:space="preserve">Beträffande förekomsten av olagliga vapen bland gängkriminella </w:t>
      </w:r>
      <w:r w:rsidR="004E4207">
        <w:t xml:space="preserve">så har regeringen gett Polismyndigheten i uppdrag att stärka arbetet mot illegala </w:t>
      </w:r>
      <w:r w:rsidR="004E4207">
        <w:lastRenderedPageBreak/>
        <w:t xml:space="preserve">vapen och explosiva varor i landet. </w:t>
      </w:r>
      <w:r w:rsidR="00BC3111">
        <w:t xml:space="preserve">Även andra åtgärder kan komma att övervägas, t.ex. skärpta straff för vapenbrott och ändrade häktningsregler. </w:t>
      </w:r>
      <w:r w:rsidR="004E4207">
        <w:t xml:space="preserve">Inom </w:t>
      </w:r>
      <w:r w:rsidR="00844C9D">
        <w:t>R</w:t>
      </w:r>
      <w:r w:rsidR="004E4207">
        <w:t xml:space="preserve">egeringskansliet bereds just nu </w:t>
      </w:r>
      <w:r w:rsidR="003E3FC7">
        <w:t xml:space="preserve">ett </w:t>
      </w:r>
      <w:r w:rsidR="004431AA">
        <w:t>regerings</w:t>
      </w:r>
      <w:r w:rsidR="004E4207">
        <w:t xml:space="preserve">uppdrag till en utredare </w:t>
      </w:r>
      <w:r w:rsidR="004431AA">
        <w:t>som ska</w:t>
      </w:r>
      <w:bookmarkStart w:id="0" w:name="_GoBack"/>
      <w:bookmarkEnd w:id="0"/>
      <w:r w:rsidR="004E4207">
        <w:t xml:space="preserve"> se över möjligheterna att uppnå en snabbare lagföring av brott, t.ex. genom införande av särskilda snabbförfaranden eller inrättande av jourdomstolar. </w:t>
      </w:r>
    </w:p>
    <w:p w14:paraId="40283715" w14:textId="77777777" w:rsidR="004E4207" w:rsidRDefault="004E4207" w:rsidP="00CC0F70">
      <w:pPr>
        <w:pStyle w:val="RKnormal"/>
        <w:jc w:val="both"/>
      </w:pPr>
    </w:p>
    <w:p w14:paraId="57D52D85" w14:textId="610A58F5" w:rsidR="00CC0F70" w:rsidRDefault="00CC0F70" w:rsidP="00CC0F70">
      <w:pPr>
        <w:pStyle w:val="RKnormal"/>
        <w:jc w:val="both"/>
      </w:pPr>
      <w:r>
        <w:t xml:space="preserve">Åtgärder för att bekämpa organiserad brottslighet hanteras således utifrån olika perspektiv och regeringen har </w:t>
      </w:r>
      <w:r w:rsidR="00B75917">
        <w:t xml:space="preserve">redan </w:t>
      </w:r>
      <w:r>
        <w:t>genomfört flera åtgärder. Regeringen kommer att följa händelseutvecklingen noga</w:t>
      </w:r>
      <w:r w:rsidR="00B75917">
        <w:t xml:space="preserve"> och vid behov föreslå ytterligare åtgärder</w:t>
      </w:r>
      <w:r>
        <w:t>.</w:t>
      </w:r>
    </w:p>
    <w:p w14:paraId="28401B3D" w14:textId="77777777" w:rsidR="00CC0F70" w:rsidRDefault="00CC0F70" w:rsidP="00CC0F70">
      <w:pPr>
        <w:pStyle w:val="RKnormal"/>
        <w:jc w:val="both"/>
      </w:pPr>
    </w:p>
    <w:p w14:paraId="3E61B76C" w14:textId="77777777" w:rsidR="00CC0F70" w:rsidRDefault="00CC0F70" w:rsidP="00CC0F70">
      <w:pPr>
        <w:pStyle w:val="RKnormal"/>
        <w:jc w:val="both"/>
      </w:pPr>
      <w:r>
        <w:t>Stockholm den 7 december 2016</w:t>
      </w:r>
    </w:p>
    <w:p w14:paraId="45C66FEB" w14:textId="77777777" w:rsidR="00CC0F70" w:rsidRDefault="00CC0F70" w:rsidP="00CC0F70">
      <w:pPr>
        <w:pStyle w:val="RKnormal"/>
        <w:jc w:val="both"/>
      </w:pPr>
    </w:p>
    <w:p w14:paraId="68C0615C" w14:textId="77777777" w:rsidR="00CC0F70" w:rsidRDefault="00CC0F70" w:rsidP="00CC0F70">
      <w:pPr>
        <w:pStyle w:val="RKnormal"/>
        <w:jc w:val="both"/>
      </w:pPr>
    </w:p>
    <w:p w14:paraId="37640234" w14:textId="77777777" w:rsidR="00CC0F70" w:rsidRDefault="00CC0F70" w:rsidP="00CC0F70">
      <w:pPr>
        <w:pStyle w:val="RKnormal"/>
      </w:pPr>
    </w:p>
    <w:p w14:paraId="12B5616E" w14:textId="77777777" w:rsidR="00CC0F70" w:rsidRDefault="00CC0F70" w:rsidP="00CC0F70">
      <w:pPr>
        <w:pStyle w:val="RKnormal"/>
      </w:pPr>
      <w:r>
        <w:t xml:space="preserve">Anders </w:t>
      </w:r>
      <w:proofErr w:type="spellStart"/>
      <w:r>
        <w:t>Ygeman</w:t>
      </w:r>
      <w:proofErr w:type="spellEnd"/>
    </w:p>
    <w:p w14:paraId="536778F3" w14:textId="77777777" w:rsidR="00CC0F70" w:rsidRDefault="00CC0F70" w:rsidP="00281106">
      <w:pPr>
        <w:pStyle w:val="Brdtext"/>
      </w:pPr>
    </w:p>
    <w:p w14:paraId="4397E0C3" w14:textId="77777777" w:rsidR="00CC0F70" w:rsidRPr="00222258" w:rsidRDefault="00CC0F70" w:rsidP="005C120D">
      <w:pPr>
        <w:pStyle w:val="Brdtext"/>
      </w:pPr>
    </w:p>
    <w:p w14:paraId="3496748E" w14:textId="77777777" w:rsidR="009D6B1B" w:rsidRPr="00CC0F70" w:rsidRDefault="009D6B1B" w:rsidP="00CC0F70"/>
    <w:sectPr w:rsidR="009D6B1B" w:rsidRPr="00CC0F70" w:rsidSect="00CC0F70">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939AD" w14:textId="77777777" w:rsidR="00CC0F70" w:rsidRDefault="00CC0F70" w:rsidP="00A87A54">
      <w:pPr>
        <w:spacing w:after="0" w:line="240" w:lineRule="auto"/>
      </w:pPr>
      <w:r>
        <w:separator/>
      </w:r>
    </w:p>
  </w:endnote>
  <w:endnote w:type="continuationSeparator" w:id="0">
    <w:p w14:paraId="05168FEC" w14:textId="77777777" w:rsidR="00CC0F70" w:rsidRDefault="00CC0F7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altName w:val="Constantia"/>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1D0E" w14:textId="77777777" w:rsidR="004766E1" w:rsidRDefault="004766E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933E11" w14:textId="77777777" w:rsidTr="006A26EC">
      <w:trPr>
        <w:trHeight w:val="227"/>
        <w:jc w:val="right"/>
      </w:trPr>
      <w:tc>
        <w:tcPr>
          <w:tcW w:w="708" w:type="dxa"/>
          <w:vAlign w:val="bottom"/>
        </w:tcPr>
        <w:p w14:paraId="6D5164C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7149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7149A">
            <w:rPr>
              <w:rStyle w:val="Sidnummer"/>
              <w:noProof/>
            </w:rPr>
            <w:t>2</w:t>
          </w:r>
          <w:r>
            <w:rPr>
              <w:rStyle w:val="Sidnummer"/>
            </w:rPr>
            <w:fldChar w:fldCharType="end"/>
          </w:r>
          <w:r>
            <w:rPr>
              <w:rStyle w:val="Sidnummer"/>
            </w:rPr>
            <w:t>)</w:t>
          </w:r>
        </w:p>
      </w:tc>
    </w:tr>
    <w:tr w:rsidR="005606BC" w:rsidRPr="00347E11" w14:paraId="3B1F509F" w14:textId="77777777" w:rsidTr="006A26EC">
      <w:trPr>
        <w:trHeight w:val="850"/>
        <w:jc w:val="right"/>
      </w:trPr>
      <w:tc>
        <w:tcPr>
          <w:tcW w:w="708" w:type="dxa"/>
          <w:vAlign w:val="bottom"/>
        </w:tcPr>
        <w:p w14:paraId="39C0F90E" w14:textId="77777777" w:rsidR="005606BC" w:rsidRPr="00347E11" w:rsidRDefault="005606BC" w:rsidP="005606BC">
          <w:pPr>
            <w:pStyle w:val="Sidfot"/>
            <w:spacing w:line="276" w:lineRule="auto"/>
            <w:jc w:val="right"/>
          </w:pPr>
        </w:p>
      </w:tc>
    </w:tr>
  </w:tbl>
  <w:p w14:paraId="3B64C8F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C0F70" w:rsidRPr="00347E11" w14:paraId="50003B43" w14:textId="77777777" w:rsidTr="001F4302">
      <w:trPr>
        <w:trHeight w:val="510"/>
      </w:trPr>
      <w:tc>
        <w:tcPr>
          <w:tcW w:w="8525" w:type="dxa"/>
          <w:gridSpan w:val="2"/>
          <w:vAlign w:val="bottom"/>
        </w:tcPr>
        <w:p w14:paraId="4B7E86A5" w14:textId="77777777" w:rsidR="00CC0F70" w:rsidRPr="00347E11" w:rsidRDefault="00CC0F70" w:rsidP="00347E11">
          <w:pPr>
            <w:pStyle w:val="Sidfot"/>
            <w:rPr>
              <w:sz w:val="8"/>
            </w:rPr>
          </w:pPr>
        </w:p>
      </w:tc>
    </w:tr>
    <w:tr w:rsidR="00CC0F70" w:rsidRPr="00EE3C0F" w14:paraId="67EE8680" w14:textId="77777777" w:rsidTr="00C26068">
      <w:trPr>
        <w:trHeight w:val="227"/>
      </w:trPr>
      <w:tc>
        <w:tcPr>
          <w:tcW w:w="4074" w:type="dxa"/>
        </w:tcPr>
        <w:p w14:paraId="33EE5295" w14:textId="77777777" w:rsidR="00CC0F70" w:rsidRDefault="00CC0F70" w:rsidP="00C26068">
          <w:pPr>
            <w:pStyle w:val="Sidfot"/>
          </w:pPr>
          <w:r>
            <w:t>Telefonväxel: 08-405 10 00</w:t>
          </w:r>
        </w:p>
        <w:p w14:paraId="58E2DE6B" w14:textId="77777777" w:rsidR="00CC0F70" w:rsidRDefault="00CC0F70" w:rsidP="00C26068">
          <w:pPr>
            <w:pStyle w:val="Sidfot"/>
          </w:pPr>
          <w:r>
            <w:t>Fax: 08-20 27 34</w:t>
          </w:r>
        </w:p>
        <w:p w14:paraId="127B82DE" w14:textId="77777777" w:rsidR="00CC0F70" w:rsidRPr="00F53AEA" w:rsidRDefault="00CC0F70" w:rsidP="00C26068">
          <w:pPr>
            <w:pStyle w:val="Sidfot"/>
          </w:pPr>
          <w:r>
            <w:t>Webb: www.regeringen.se</w:t>
          </w:r>
        </w:p>
      </w:tc>
      <w:tc>
        <w:tcPr>
          <w:tcW w:w="4451" w:type="dxa"/>
        </w:tcPr>
        <w:p w14:paraId="275849E1" w14:textId="77777777" w:rsidR="00CC0F70" w:rsidRDefault="00CC0F70" w:rsidP="00F53AEA">
          <w:pPr>
            <w:pStyle w:val="Sidfot"/>
          </w:pPr>
          <w:r>
            <w:t>Postadress: 103 33 Stockholm</w:t>
          </w:r>
        </w:p>
        <w:p w14:paraId="0116FE4E" w14:textId="77777777" w:rsidR="00CC0F70" w:rsidRDefault="00CC0F70" w:rsidP="00F53AEA">
          <w:pPr>
            <w:pStyle w:val="Sidfot"/>
          </w:pPr>
          <w:r>
            <w:t>Besöksadress: Rosenbad 4</w:t>
          </w:r>
        </w:p>
        <w:p w14:paraId="6A26A756" w14:textId="77777777" w:rsidR="00CC0F70" w:rsidRPr="00F53AEA" w:rsidRDefault="00CC0F70" w:rsidP="00F53AEA">
          <w:pPr>
            <w:pStyle w:val="Sidfot"/>
          </w:pPr>
          <w:r>
            <w:t>E-post: ju.registrator@regeringskansliet.se</w:t>
          </w:r>
        </w:p>
      </w:tc>
    </w:tr>
  </w:tbl>
  <w:p w14:paraId="44AAD64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A822F" w14:textId="77777777" w:rsidR="00CC0F70" w:rsidRDefault="00CC0F70" w:rsidP="00A87A54">
      <w:pPr>
        <w:spacing w:after="0" w:line="240" w:lineRule="auto"/>
      </w:pPr>
      <w:r>
        <w:separator/>
      </w:r>
    </w:p>
  </w:footnote>
  <w:footnote w:type="continuationSeparator" w:id="0">
    <w:p w14:paraId="0791279C" w14:textId="77777777" w:rsidR="00CC0F70" w:rsidRDefault="00CC0F70"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9929" w14:textId="77777777" w:rsidR="004766E1" w:rsidRDefault="004766E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25C0" w14:textId="77777777" w:rsidR="004766E1" w:rsidRDefault="004766E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0F70" w14:paraId="4A404E5B" w14:textId="77777777" w:rsidTr="00C93EBA">
      <w:trPr>
        <w:trHeight w:val="227"/>
      </w:trPr>
      <w:tc>
        <w:tcPr>
          <w:tcW w:w="5534" w:type="dxa"/>
        </w:tcPr>
        <w:p w14:paraId="499CFC2B" w14:textId="77777777" w:rsidR="00CC0F70" w:rsidRPr="007D73AB" w:rsidRDefault="00CC0F70">
          <w:pPr>
            <w:pStyle w:val="Sidhuvud"/>
          </w:pPr>
        </w:p>
      </w:tc>
      <w:tc>
        <w:tcPr>
          <w:tcW w:w="3170" w:type="dxa"/>
          <w:vAlign w:val="bottom"/>
        </w:tcPr>
        <w:p w14:paraId="2682DE6E" w14:textId="77777777" w:rsidR="00CC0F70" w:rsidRPr="007D73AB" w:rsidRDefault="00CC0F70" w:rsidP="00340DE0">
          <w:pPr>
            <w:pStyle w:val="Sidhuvud"/>
          </w:pPr>
        </w:p>
      </w:tc>
      <w:tc>
        <w:tcPr>
          <w:tcW w:w="1134" w:type="dxa"/>
        </w:tcPr>
        <w:p w14:paraId="059BEF84" w14:textId="77777777" w:rsidR="00CC0F70" w:rsidRDefault="00CC0F70" w:rsidP="005A703A">
          <w:pPr>
            <w:pStyle w:val="Sidhuvud"/>
          </w:pPr>
        </w:p>
      </w:tc>
    </w:tr>
    <w:tr w:rsidR="00CC0F70" w14:paraId="43B624D7" w14:textId="77777777" w:rsidTr="00C93EBA">
      <w:trPr>
        <w:trHeight w:val="1928"/>
      </w:trPr>
      <w:tc>
        <w:tcPr>
          <w:tcW w:w="5534" w:type="dxa"/>
        </w:tcPr>
        <w:p w14:paraId="200AC3C4" w14:textId="77777777" w:rsidR="00CC0F70" w:rsidRPr="00340DE0" w:rsidRDefault="00CC0F70" w:rsidP="00340DE0">
          <w:pPr>
            <w:pStyle w:val="Sidhuvud"/>
          </w:pPr>
          <w:bookmarkStart w:id="1" w:name="Logo"/>
          <w:bookmarkEnd w:id="1"/>
          <w:r>
            <w:rPr>
              <w:noProof/>
              <w:lang w:eastAsia="sv-SE"/>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5804ED59" w14:textId="77777777" w:rsidR="00CC0F70" w:rsidRPr="00710A6C" w:rsidRDefault="00CC0F70" w:rsidP="00EE3C0F">
          <w:pPr>
            <w:pStyle w:val="Sidhuvud"/>
            <w:rPr>
              <w:b/>
            </w:rPr>
          </w:pPr>
        </w:p>
        <w:p w14:paraId="5012638C" w14:textId="77777777" w:rsidR="00CC0F70" w:rsidRDefault="00CC0F70" w:rsidP="00EE3C0F">
          <w:pPr>
            <w:pStyle w:val="Sidhuvud"/>
          </w:pPr>
        </w:p>
        <w:p w14:paraId="6C81C122" w14:textId="77777777" w:rsidR="00CC0F70" w:rsidRDefault="00CC0F70" w:rsidP="00EE3C0F">
          <w:pPr>
            <w:pStyle w:val="Sidhuvud"/>
          </w:pPr>
        </w:p>
        <w:sdt>
          <w:sdtPr>
            <w:alias w:val="Dnr"/>
            <w:tag w:val="ccRKShow_Dnr"/>
            <w:id w:val="-584148506"/>
            <w:placeholder>
              <w:docPart w:val="B8A2E87A697A46098B9A5B085870518B"/>
            </w:placeholder>
            <w:dataBinding w:prefixMappings="xmlns:ns0='http://lp/documentinfo/RK' " w:xpath="/ns0:DocumentInfo[1]/ns0:BaseInfo[1]/ns0:Dnr[1]" w:storeItemID="{58AF0F14-5316-4F7E-AE14-99E3A115A6FC}"/>
            <w:text/>
          </w:sdtPr>
          <w:sdtEndPr/>
          <w:sdtContent>
            <w:p w14:paraId="535DC160" w14:textId="688D1E6F" w:rsidR="00CC0F70" w:rsidRDefault="004766E1" w:rsidP="00EE3C0F">
              <w:pPr>
                <w:pStyle w:val="Sidhuvud"/>
              </w:pPr>
              <w:r>
                <w:t>Ju2016/08685/POL</w:t>
              </w:r>
            </w:p>
          </w:sdtContent>
        </w:sdt>
        <w:sdt>
          <w:sdtPr>
            <w:alias w:val="DocNumber"/>
            <w:tag w:val="DocNumber"/>
            <w:id w:val="1636522252"/>
            <w:placeholder>
              <w:docPart w:val="C7232B113B61495C9623836A9F76610A"/>
            </w:placeholder>
            <w:showingPlcHdr/>
            <w:dataBinding w:prefixMappings="xmlns:ns0='http://lp/documentinfo/RK' " w:xpath="/ns0:DocumentInfo[1]/ns0:BaseInfo[1]/ns0:DocNumber[1]" w:storeItemID="{58AF0F14-5316-4F7E-AE14-99E3A115A6FC}"/>
            <w:text/>
          </w:sdtPr>
          <w:sdtEndPr/>
          <w:sdtContent>
            <w:p w14:paraId="4ED06BB2" w14:textId="77777777" w:rsidR="00CC0F70" w:rsidRDefault="00CC0F70" w:rsidP="00EE3C0F">
              <w:pPr>
                <w:pStyle w:val="Sidhuvud"/>
              </w:pPr>
              <w:r>
                <w:rPr>
                  <w:rStyle w:val="Platshllartext"/>
                </w:rPr>
                <w:t xml:space="preserve"> </w:t>
              </w:r>
            </w:p>
          </w:sdtContent>
        </w:sdt>
        <w:p w14:paraId="2CC0741E" w14:textId="77777777" w:rsidR="00CC0F70" w:rsidRDefault="00CC0F70" w:rsidP="00EE3C0F">
          <w:pPr>
            <w:pStyle w:val="Sidhuvud"/>
          </w:pPr>
        </w:p>
      </w:tc>
      <w:tc>
        <w:tcPr>
          <w:tcW w:w="1134" w:type="dxa"/>
        </w:tcPr>
        <w:p w14:paraId="6E335E50" w14:textId="77777777" w:rsidR="00CC0F70" w:rsidRPr="0094502D" w:rsidRDefault="00CC0F70" w:rsidP="0094502D">
          <w:pPr>
            <w:pStyle w:val="Sidhuvud"/>
          </w:pPr>
        </w:p>
      </w:tc>
    </w:tr>
    <w:tr w:rsidR="00CC0F70" w14:paraId="604B7D21" w14:textId="77777777" w:rsidTr="00C93EBA">
      <w:trPr>
        <w:trHeight w:val="2268"/>
      </w:trPr>
      <w:sdt>
        <w:sdtPr>
          <w:rPr>
            <w:b/>
          </w:rPr>
          <w:alias w:val="SenderText"/>
          <w:tag w:val="ccRKShow_SenderText"/>
          <w:id w:val="1864632897"/>
          <w:placeholder>
            <w:docPart w:val="F59F6460458B4585B18B42E2A768B8E0"/>
          </w:placeholder>
        </w:sdtPr>
        <w:sdtEndPr>
          <w:rPr>
            <w:b w:val="0"/>
          </w:rPr>
        </w:sdtEndPr>
        <w:sdtContent>
          <w:tc>
            <w:tcPr>
              <w:tcW w:w="5534" w:type="dxa"/>
              <w:tcMar>
                <w:right w:w="1134" w:type="dxa"/>
              </w:tcMar>
            </w:tcPr>
            <w:p w14:paraId="3DB016A9" w14:textId="77777777" w:rsidR="00CC0F70" w:rsidRPr="00CC0F70" w:rsidRDefault="00CC0F70" w:rsidP="00340DE0">
              <w:pPr>
                <w:pStyle w:val="Sidhuvud"/>
                <w:rPr>
                  <w:b/>
                </w:rPr>
              </w:pPr>
              <w:r w:rsidRPr="00CC0F70">
                <w:rPr>
                  <w:b/>
                </w:rPr>
                <w:t>Justitiedepartementet</w:t>
              </w:r>
            </w:p>
            <w:p w14:paraId="276220F8" w14:textId="77777777" w:rsidR="00CC0F70" w:rsidRDefault="00CC0F70" w:rsidP="00340DE0">
              <w:pPr>
                <w:pStyle w:val="Sidhuvud"/>
              </w:pPr>
            </w:p>
            <w:p w14:paraId="7A97A02F" w14:textId="77777777" w:rsidR="00CC0F70" w:rsidRPr="00340DE0" w:rsidRDefault="00CC0F70" w:rsidP="00340DE0">
              <w:pPr>
                <w:pStyle w:val="Sidhuvud"/>
              </w:pPr>
              <w:r>
                <w:t>Inrikesministern</w:t>
              </w:r>
            </w:p>
          </w:tc>
        </w:sdtContent>
      </w:sdt>
      <w:sdt>
        <w:sdtPr>
          <w:alias w:val="Recipient"/>
          <w:tag w:val="ccRKShow_Recipient"/>
          <w:id w:val="-1825270627"/>
          <w:placeholder>
            <w:docPart w:val="B7D5FA43D61E4B7CB69153C62BE2D9EF"/>
          </w:placeholder>
          <w:dataBinding w:prefixMappings="xmlns:ns0='http://lp/documentinfo/RK' " w:xpath="/ns0:DocumentInfo[1]/ns0:BaseInfo[1]/ns0:Recipient[1]" w:storeItemID="{58AF0F14-5316-4F7E-AE14-99E3A115A6FC}"/>
          <w:text w:multiLine="1"/>
        </w:sdtPr>
        <w:sdtEndPr/>
        <w:sdtContent>
          <w:tc>
            <w:tcPr>
              <w:tcW w:w="3170" w:type="dxa"/>
            </w:tcPr>
            <w:p w14:paraId="25E91FF7" w14:textId="77777777" w:rsidR="00CC0F70" w:rsidRDefault="00CC0F70" w:rsidP="00CC0F70">
              <w:pPr>
                <w:pStyle w:val="Sidhuvud"/>
              </w:pPr>
              <w:r>
                <w:t>Till riksdagen</w:t>
              </w:r>
            </w:p>
          </w:tc>
        </w:sdtContent>
      </w:sdt>
      <w:tc>
        <w:tcPr>
          <w:tcW w:w="1134" w:type="dxa"/>
        </w:tcPr>
        <w:p w14:paraId="7B7C07FD" w14:textId="77777777" w:rsidR="00CC0F70" w:rsidRDefault="00CC0F70" w:rsidP="003E6020">
          <w:pPr>
            <w:pStyle w:val="Sidhuvud"/>
          </w:pPr>
        </w:p>
      </w:tc>
    </w:tr>
  </w:tbl>
  <w:p w14:paraId="4B0C3D85"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6CBC4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B85652F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E20EE6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6150C23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5"/>
  </w:num>
  <w:num w:numId="40">
    <w:abstractNumId w:val="4"/>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70"/>
    <w:rsid w:val="00004D5C"/>
    <w:rsid w:val="00005F68"/>
    <w:rsid w:val="00012B00"/>
    <w:rsid w:val="00026711"/>
    <w:rsid w:val="00041EDC"/>
    <w:rsid w:val="00057FE0"/>
    <w:rsid w:val="000757FC"/>
    <w:rsid w:val="000862E0"/>
    <w:rsid w:val="00093408"/>
    <w:rsid w:val="0009435C"/>
    <w:rsid w:val="000C61D1"/>
    <w:rsid w:val="000E12D9"/>
    <w:rsid w:val="000F00B8"/>
    <w:rsid w:val="00121002"/>
    <w:rsid w:val="0014264E"/>
    <w:rsid w:val="00170CE4"/>
    <w:rsid w:val="00173126"/>
    <w:rsid w:val="00192E34"/>
    <w:rsid w:val="001C5DC9"/>
    <w:rsid w:val="001C71A9"/>
    <w:rsid w:val="001F0629"/>
    <w:rsid w:val="001F0736"/>
    <w:rsid w:val="001F4302"/>
    <w:rsid w:val="00204079"/>
    <w:rsid w:val="00211B4E"/>
    <w:rsid w:val="00213258"/>
    <w:rsid w:val="00222258"/>
    <w:rsid w:val="00223AD6"/>
    <w:rsid w:val="00233D52"/>
    <w:rsid w:val="00260D2D"/>
    <w:rsid w:val="00272D45"/>
    <w:rsid w:val="00281106"/>
    <w:rsid w:val="00282D27"/>
    <w:rsid w:val="00292420"/>
    <w:rsid w:val="002E4D3F"/>
    <w:rsid w:val="002F66A6"/>
    <w:rsid w:val="003050DB"/>
    <w:rsid w:val="00307E0B"/>
    <w:rsid w:val="00310561"/>
    <w:rsid w:val="003128E2"/>
    <w:rsid w:val="00326C03"/>
    <w:rsid w:val="00340DE0"/>
    <w:rsid w:val="00342327"/>
    <w:rsid w:val="00347E11"/>
    <w:rsid w:val="00350C92"/>
    <w:rsid w:val="00370311"/>
    <w:rsid w:val="0038587E"/>
    <w:rsid w:val="00392ED4"/>
    <w:rsid w:val="003A5969"/>
    <w:rsid w:val="003A5C58"/>
    <w:rsid w:val="003C7BE0"/>
    <w:rsid w:val="003D0DD3"/>
    <w:rsid w:val="003D17EF"/>
    <w:rsid w:val="003D3535"/>
    <w:rsid w:val="003E3FC7"/>
    <w:rsid w:val="003E6020"/>
    <w:rsid w:val="0041223B"/>
    <w:rsid w:val="0042068E"/>
    <w:rsid w:val="004431AA"/>
    <w:rsid w:val="004637C6"/>
    <w:rsid w:val="004660C8"/>
    <w:rsid w:val="00472EBA"/>
    <w:rsid w:val="00474676"/>
    <w:rsid w:val="0047511B"/>
    <w:rsid w:val="004766E1"/>
    <w:rsid w:val="00480EC3"/>
    <w:rsid w:val="0048317E"/>
    <w:rsid w:val="00485601"/>
    <w:rsid w:val="004865B8"/>
    <w:rsid w:val="00486C0D"/>
    <w:rsid w:val="00491796"/>
    <w:rsid w:val="004B66DA"/>
    <w:rsid w:val="004C70EE"/>
    <w:rsid w:val="004E25CD"/>
    <w:rsid w:val="004E4207"/>
    <w:rsid w:val="004F0448"/>
    <w:rsid w:val="004F6525"/>
    <w:rsid w:val="0052127C"/>
    <w:rsid w:val="005320C0"/>
    <w:rsid w:val="00544738"/>
    <w:rsid w:val="005456E4"/>
    <w:rsid w:val="00547B89"/>
    <w:rsid w:val="005606BC"/>
    <w:rsid w:val="00567799"/>
    <w:rsid w:val="00571A0B"/>
    <w:rsid w:val="005850D7"/>
    <w:rsid w:val="0059682B"/>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710A6C"/>
    <w:rsid w:val="00712266"/>
    <w:rsid w:val="00750C93"/>
    <w:rsid w:val="00757B3B"/>
    <w:rsid w:val="00773075"/>
    <w:rsid w:val="00782B3F"/>
    <w:rsid w:val="0079641B"/>
    <w:rsid w:val="007A629C"/>
    <w:rsid w:val="007C44FF"/>
    <w:rsid w:val="007C7BDB"/>
    <w:rsid w:val="007D73AB"/>
    <w:rsid w:val="00804C1B"/>
    <w:rsid w:val="00816677"/>
    <w:rsid w:val="008178E6"/>
    <w:rsid w:val="0083713D"/>
    <w:rsid w:val="008375D5"/>
    <w:rsid w:val="00844C9D"/>
    <w:rsid w:val="00851A0C"/>
    <w:rsid w:val="00875DDD"/>
    <w:rsid w:val="008864B0"/>
    <w:rsid w:val="00891929"/>
    <w:rsid w:val="008A0A0D"/>
    <w:rsid w:val="008C562B"/>
    <w:rsid w:val="008D3090"/>
    <w:rsid w:val="008D4306"/>
    <w:rsid w:val="008D4508"/>
    <w:rsid w:val="008E77D6"/>
    <w:rsid w:val="0094502D"/>
    <w:rsid w:val="00947013"/>
    <w:rsid w:val="0097149A"/>
    <w:rsid w:val="00986CC3"/>
    <w:rsid w:val="009871AF"/>
    <w:rsid w:val="009920AA"/>
    <w:rsid w:val="009A4D0A"/>
    <w:rsid w:val="009C2459"/>
    <w:rsid w:val="009D5D40"/>
    <w:rsid w:val="009D6B1B"/>
    <w:rsid w:val="009E107B"/>
    <w:rsid w:val="009E18D6"/>
    <w:rsid w:val="00A01F5C"/>
    <w:rsid w:val="00A061BD"/>
    <w:rsid w:val="00A3270B"/>
    <w:rsid w:val="00A43B02"/>
    <w:rsid w:val="00A5156E"/>
    <w:rsid w:val="00A56824"/>
    <w:rsid w:val="00A67276"/>
    <w:rsid w:val="00A67840"/>
    <w:rsid w:val="00A743AC"/>
    <w:rsid w:val="00A87A54"/>
    <w:rsid w:val="00AA1809"/>
    <w:rsid w:val="00AB6313"/>
    <w:rsid w:val="00AF0BB7"/>
    <w:rsid w:val="00AF0EDE"/>
    <w:rsid w:val="00B06751"/>
    <w:rsid w:val="00B2169D"/>
    <w:rsid w:val="00B21CBB"/>
    <w:rsid w:val="00B316CA"/>
    <w:rsid w:val="00B41F72"/>
    <w:rsid w:val="00B517E1"/>
    <w:rsid w:val="00B55E70"/>
    <w:rsid w:val="00B75917"/>
    <w:rsid w:val="00B84409"/>
    <w:rsid w:val="00BB5683"/>
    <w:rsid w:val="00BC3111"/>
    <w:rsid w:val="00BD0826"/>
    <w:rsid w:val="00BE3210"/>
    <w:rsid w:val="00C141C6"/>
    <w:rsid w:val="00C2071A"/>
    <w:rsid w:val="00C20ACB"/>
    <w:rsid w:val="00C26068"/>
    <w:rsid w:val="00C271A8"/>
    <w:rsid w:val="00C37A77"/>
    <w:rsid w:val="00C461E6"/>
    <w:rsid w:val="00C60978"/>
    <w:rsid w:val="00C93EBA"/>
    <w:rsid w:val="00CA7B5E"/>
    <w:rsid w:val="00CA7FF5"/>
    <w:rsid w:val="00CB1E7C"/>
    <w:rsid w:val="00CB2EA1"/>
    <w:rsid w:val="00CB43F1"/>
    <w:rsid w:val="00CB6EDE"/>
    <w:rsid w:val="00CC0F70"/>
    <w:rsid w:val="00CC41BA"/>
    <w:rsid w:val="00CD1C6C"/>
    <w:rsid w:val="00CD6169"/>
    <w:rsid w:val="00D021D2"/>
    <w:rsid w:val="00D13D8A"/>
    <w:rsid w:val="00D279D8"/>
    <w:rsid w:val="00D27C8E"/>
    <w:rsid w:val="00D4141B"/>
    <w:rsid w:val="00D4145D"/>
    <w:rsid w:val="00D5467F"/>
    <w:rsid w:val="00D6730A"/>
    <w:rsid w:val="00D76068"/>
    <w:rsid w:val="00D76B01"/>
    <w:rsid w:val="00D84704"/>
    <w:rsid w:val="00D95424"/>
    <w:rsid w:val="00DA681E"/>
    <w:rsid w:val="00DB714B"/>
    <w:rsid w:val="00DD2BA8"/>
    <w:rsid w:val="00DF5BFB"/>
    <w:rsid w:val="00E469E4"/>
    <w:rsid w:val="00E475C3"/>
    <w:rsid w:val="00E509B0"/>
    <w:rsid w:val="00EA1688"/>
    <w:rsid w:val="00ED592E"/>
    <w:rsid w:val="00ED6ABD"/>
    <w:rsid w:val="00EE3C0F"/>
    <w:rsid w:val="00EE71E2"/>
    <w:rsid w:val="00EF2A7F"/>
    <w:rsid w:val="00F03EAC"/>
    <w:rsid w:val="00F14024"/>
    <w:rsid w:val="00F259D7"/>
    <w:rsid w:val="00F32D05"/>
    <w:rsid w:val="00F35263"/>
    <w:rsid w:val="00F53AEA"/>
    <w:rsid w:val="00F64496"/>
    <w:rsid w:val="00F66093"/>
    <w:rsid w:val="00F848D6"/>
    <w:rsid w:val="00FA5DDD"/>
    <w:rsid w:val="00FD0B7B"/>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0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C0F70"/>
  </w:style>
  <w:style w:type="paragraph" w:styleId="Rubrik1">
    <w:name w:val="heading 1"/>
    <w:basedOn w:val="Brdtext"/>
    <w:next w:val="Brdtext"/>
    <w:link w:val="Rubrik1Char"/>
    <w:uiPriority w:val="1"/>
    <w:qFormat/>
    <w:rsid w:val="00CC0F70"/>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C0F7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C0F7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C0F70"/>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C0F7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C0F70"/>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CC0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C0F7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C0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0F70"/>
    <w:pPr>
      <w:tabs>
        <w:tab w:val="left" w:pos="1701"/>
        <w:tab w:val="left" w:pos="3600"/>
        <w:tab w:val="left" w:pos="5387"/>
      </w:tabs>
    </w:pPr>
  </w:style>
  <w:style w:type="character" w:customStyle="1" w:styleId="BrdtextChar">
    <w:name w:val="Brödtext Char"/>
    <w:basedOn w:val="Standardstycketeckensnitt"/>
    <w:link w:val="Brdtext"/>
    <w:rsid w:val="00CC0F70"/>
  </w:style>
  <w:style w:type="paragraph" w:styleId="Brdtextmedindrag">
    <w:name w:val="Body Text Indent"/>
    <w:basedOn w:val="Normal"/>
    <w:link w:val="BrdtextmedindragChar"/>
    <w:qFormat/>
    <w:rsid w:val="00CC0F70"/>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0F70"/>
  </w:style>
  <w:style w:type="character" w:customStyle="1" w:styleId="Rubrik1Char">
    <w:name w:val="Rubrik 1 Char"/>
    <w:basedOn w:val="Standardstycketeckensnitt"/>
    <w:link w:val="Rubrik1"/>
    <w:uiPriority w:val="1"/>
    <w:rsid w:val="00CC0F7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C0F70"/>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C0F7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C0F7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C0F7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C0F70"/>
    <w:pPr>
      <w:numPr>
        <w:numId w:val="0"/>
      </w:numPr>
    </w:pPr>
  </w:style>
  <w:style w:type="paragraph" w:customStyle="1" w:styleId="Rubrik2utannumrering">
    <w:name w:val="Rubrik 2 utan numrering"/>
    <w:basedOn w:val="Rubrik2"/>
    <w:next w:val="Brdtext"/>
    <w:uiPriority w:val="1"/>
    <w:qFormat/>
    <w:rsid w:val="00CC0F70"/>
    <w:pPr>
      <w:numPr>
        <w:ilvl w:val="0"/>
        <w:numId w:val="0"/>
      </w:numPr>
    </w:pPr>
  </w:style>
  <w:style w:type="paragraph" w:customStyle="1" w:styleId="Rubrik3utannumrering">
    <w:name w:val="Rubrik 3 utan numrering"/>
    <w:basedOn w:val="Rubrik3"/>
    <w:next w:val="Brdtext"/>
    <w:uiPriority w:val="1"/>
    <w:qFormat/>
    <w:rsid w:val="00CC0F70"/>
    <w:pPr>
      <w:numPr>
        <w:ilvl w:val="0"/>
        <w:numId w:val="0"/>
      </w:numPr>
    </w:pPr>
  </w:style>
  <w:style w:type="character" w:customStyle="1" w:styleId="Rubrik4Char">
    <w:name w:val="Rubrik 4 Char"/>
    <w:basedOn w:val="Standardstycketeckensnitt"/>
    <w:link w:val="Rubrik4"/>
    <w:uiPriority w:val="1"/>
    <w:rsid w:val="00CC0F70"/>
    <w:rPr>
      <w:rFonts w:asciiTheme="majorHAnsi" w:eastAsiaTheme="majorEastAsia" w:hAnsiTheme="majorHAnsi" w:cstheme="majorBidi"/>
      <w:b/>
      <w:iCs/>
      <w:sz w:val="20"/>
    </w:rPr>
  </w:style>
  <w:style w:type="paragraph" w:customStyle="1" w:styleId="Brdtextutanavstnd">
    <w:name w:val="Brödtext utan avstånd"/>
    <w:basedOn w:val="Normal"/>
    <w:qFormat/>
    <w:rsid w:val="00CC0F70"/>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CC0F7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C0F70"/>
    <w:pPr>
      <w:numPr>
        <w:ilvl w:val="0"/>
        <w:numId w:val="0"/>
      </w:numPr>
    </w:pPr>
  </w:style>
  <w:style w:type="paragraph" w:customStyle="1" w:styleId="Rubrik5utannumrering">
    <w:name w:val="Rubrik 5 utan numrering"/>
    <w:basedOn w:val="Rubrik5"/>
    <w:next w:val="Brdtext"/>
    <w:uiPriority w:val="1"/>
    <w:qFormat/>
    <w:rsid w:val="00CC0F70"/>
  </w:style>
  <w:style w:type="paragraph" w:styleId="Beskrivning">
    <w:name w:val="caption"/>
    <w:basedOn w:val="Bildtext"/>
    <w:next w:val="Normal"/>
    <w:uiPriority w:val="35"/>
    <w:qFormat/>
    <w:rsid w:val="00CC0F70"/>
    <w:rPr>
      <w:iCs/>
      <w:szCs w:val="18"/>
    </w:rPr>
  </w:style>
  <w:style w:type="character" w:customStyle="1" w:styleId="Rubrik5Char">
    <w:name w:val="Rubrik 5 Char"/>
    <w:basedOn w:val="Standardstycketeckensnitt"/>
    <w:link w:val="Rubrik5"/>
    <w:uiPriority w:val="1"/>
    <w:rsid w:val="00CC0F70"/>
    <w:rPr>
      <w:rFonts w:asciiTheme="majorHAnsi" w:eastAsiaTheme="majorEastAsia" w:hAnsiTheme="majorHAnsi" w:cstheme="majorBidi"/>
      <w:sz w:val="20"/>
    </w:rPr>
  </w:style>
  <w:style w:type="numbering" w:customStyle="1" w:styleId="RKNumreraderubriker">
    <w:name w:val="RK Numrerade rubriker"/>
    <w:uiPriority w:val="99"/>
    <w:rsid w:val="00CC0F70"/>
    <w:pPr>
      <w:numPr>
        <w:numId w:val="1"/>
      </w:numPr>
    </w:pPr>
  </w:style>
  <w:style w:type="paragraph" w:customStyle="1" w:styleId="Klla">
    <w:name w:val="Källa"/>
    <w:basedOn w:val="Bildtext"/>
    <w:next w:val="Brdtext"/>
    <w:uiPriority w:val="2"/>
    <w:qFormat/>
    <w:rsid w:val="00CC0F70"/>
    <w:rPr>
      <w:noProof/>
    </w:rPr>
  </w:style>
  <w:style w:type="paragraph" w:styleId="Sidhuvud">
    <w:name w:val="header"/>
    <w:basedOn w:val="Normal"/>
    <w:link w:val="SidhuvudChar"/>
    <w:uiPriority w:val="99"/>
    <w:rsid w:val="00CC0F7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C0F70"/>
    <w:rPr>
      <w:rFonts w:asciiTheme="majorHAnsi" w:hAnsiTheme="majorHAnsi"/>
      <w:sz w:val="19"/>
    </w:rPr>
  </w:style>
  <w:style w:type="paragraph" w:styleId="Sidfot">
    <w:name w:val="footer"/>
    <w:basedOn w:val="Normal"/>
    <w:link w:val="SidfotChar"/>
    <w:uiPriority w:val="99"/>
    <w:rsid w:val="00CC0F7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CC0F70"/>
    <w:rPr>
      <w:rFonts w:asciiTheme="majorHAnsi" w:hAnsiTheme="majorHAnsi"/>
      <w:sz w:val="16"/>
    </w:rPr>
  </w:style>
  <w:style w:type="paragraph" w:styleId="Innehll2">
    <w:name w:val="toc 2"/>
    <w:basedOn w:val="Normal"/>
    <w:next w:val="Brdtext"/>
    <w:uiPriority w:val="39"/>
    <w:rsid w:val="00CC0F70"/>
    <w:pPr>
      <w:spacing w:after="0" w:line="240" w:lineRule="auto"/>
    </w:pPr>
  </w:style>
  <w:style w:type="character" w:styleId="Sidnummer">
    <w:name w:val="page number"/>
    <w:basedOn w:val="SidfotChar"/>
    <w:uiPriority w:val="99"/>
    <w:rsid w:val="00CC0F70"/>
    <w:rPr>
      <w:rFonts w:asciiTheme="majorHAnsi" w:hAnsiTheme="majorHAnsi"/>
      <w:sz w:val="17"/>
    </w:rPr>
  </w:style>
  <w:style w:type="paragraph" w:styleId="Innehll1">
    <w:name w:val="toc 1"/>
    <w:basedOn w:val="Normal"/>
    <w:next w:val="Brdtext"/>
    <w:uiPriority w:val="39"/>
    <w:rsid w:val="00CC0F70"/>
    <w:pPr>
      <w:spacing w:before="240" w:after="100" w:line="240" w:lineRule="auto"/>
    </w:pPr>
    <w:rPr>
      <w:rFonts w:asciiTheme="majorHAnsi" w:hAnsiTheme="majorHAnsi"/>
      <w:sz w:val="24"/>
    </w:rPr>
  </w:style>
  <w:style w:type="paragraph" w:styleId="Innehll3">
    <w:name w:val="toc 3"/>
    <w:basedOn w:val="Normal"/>
    <w:next w:val="Brdtext"/>
    <w:uiPriority w:val="39"/>
    <w:rsid w:val="00CC0F70"/>
    <w:pPr>
      <w:spacing w:after="0" w:line="240" w:lineRule="auto"/>
      <w:ind w:left="284"/>
    </w:pPr>
  </w:style>
  <w:style w:type="character" w:styleId="Hyperlnk">
    <w:name w:val="Hyperlink"/>
    <w:basedOn w:val="Standardstycketeckensnitt"/>
    <w:uiPriority w:val="99"/>
    <w:unhideWhenUsed/>
    <w:rsid w:val="00CC0F70"/>
    <w:rPr>
      <w:color w:val="0563C1" w:themeColor="hyperlink"/>
      <w:u w:val="single"/>
    </w:rPr>
  </w:style>
  <w:style w:type="paragraph" w:styleId="Innehllsfrteckningsrubrik">
    <w:name w:val="TOC Heading"/>
    <w:basedOn w:val="Rubrik1utannumrering"/>
    <w:next w:val="Normal"/>
    <w:uiPriority w:val="39"/>
    <w:qFormat/>
    <w:rsid w:val="00CC0F70"/>
    <w:pPr>
      <w:outlineLvl w:val="9"/>
    </w:pPr>
  </w:style>
  <w:style w:type="table" w:styleId="Tabellrutnt">
    <w:name w:val="Table Grid"/>
    <w:basedOn w:val="Normaltabell"/>
    <w:uiPriority w:val="39"/>
    <w:rsid w:val="00CC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CC0F70"/>
    <w:pPr>
      <w:spacing w:after="0"/>
    </w:pPr>
    <w:rPr>
      <w:szCs w:val="20"/>
    </w:rPr>
  </w:style>
  <w:style w:type="character" w:customStyle="1" w:styleId="FotnotstextChar">
    <w:name w:val="Fotnotstext Char"/>
    <w:basedOn w:val="Standardstycketeckensnitt"/>
    <w:link w:val="Fotnotstext"/>
    <w:uiPriority w:val="99"/>
    <w:rsid w:val="00CC0F7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C0F70"/>
    <w:rPr>
      <w:vertAlign w:val="superscript"/>
    </w:rPr>
  </w:style>
  <w:style w:type="paragraph" w:styleId="Numreradlista">
    <w:name w:val="List Number"/>
    <w:basedOn w:val="Normal"/>
    <w:uiPriority w:val="6"/>
    <w:rsid w:val="00CC0F70"/>
    <w:pPr>
      <w:numPr>
        <w:numId w:val="36"/>
      </w:numPr>
      <w:spacing w:after="100"/>
    </w:pPr>
  </w:style>
  <w:style w:type="paragraph" w:styleId="Numreradlista2">
    <w:name w:val="List Number 2"/>
    <w:basedOn w:val="Normal"/>
    <w:uiPriority w:val="6"/>
    <w:rsid w:val="00CC0F70"/>
    <w:pPr>
      <w:numPr>
        <w:ilvl w:val="1"/>
        <w:numId w:val="36"/>
      </w:numPr>
      <w:spacing w:after="100"/>
      <w:contextualSpacing/>
    </w:pPr>
  </w:style>
  <w:style w:type="paragraph" w:styleId="Punktlista">
    <w:name w:val="List Bullet"/>
    <w:basedOn w:val="Normal"/>
    <w:uiPriority w:val="6"/>
    <w:rsid w:val="00CC0F70"/>
    <w:pPr>
      <w:numPr>
        <w:numId w:val="28"/>
      </w:numPr>
      <w:spacing w:after="100"/>
      <w:contextualSpacing/>
    </w:pPr>
  </w:style>
  <w:style w:type="paragraph" w:styleId="Punktlista2">
    <w:name w:val="List Bullet 2"/>
    <w:basedOn w:val="Normal"/>
    <w:uiPriority w:val="6"/>
    <w:rsid w:val="00CC0F70"/>
    <w:pPr>
      <w:numPr>
        <w:ilvl w:val="1"/>
        <w:numId w:val="28"/>
      </w:numPr>
      <w:spacing w:after="100"/>
      <w:ind w:left="850" w:hanging="425"/>
      <w:contextualSpacing/>
    </w:pPr>
  </w:style>
  <w:style w:type="numbering" w:customStyle="1" w:styleId="RKNumreradlista">
    <w:name w:val="RK Numrerad lista"/>
    <w:uiPriority w:val="99"/>
    <w:rsid w:val="00CC0F70"/>
    <w:pPr>
      <w:numPr>
        <w:numId w:val="7"/>
      </w:numPr>
    </w:pPr>
  </w:style>
  <w:style w:type="paragraph" w:customStyle="1" w:styleId="Strecklista">
    <w:name w:val="Strecklista"/>
    <w:basedOn w:val="Punktlista"/>
    <w:uiPriority w:val="6"/>
    <w:qFormat/>
    <w:rsid w:val="00CC0F70"/>
    <w:pPr>
      <w:numPr>
        <w:numId w:val="34"/>
      </w:numPr>
    </w:pPr>
    <w:rPr>
      <w:noProof/>
    </w:rPr>
  </w:style>
  <w:style w:type="numbering" w:customStyle="1" w:styleId="RKPunktlista">
    <w:name w:val="RK Punktlista"/>
    <w:uiPriority w:val="99"/>
    <w:rsid w:val="00CC0F70"/>
    <w:pPr>
      <w:numPr>
        <w:numId w:val="14"/>
      </w:numPr>
    </w:pPr>
  </w:style>
  <w:style w:type="paragraph" w:customStyle="1" w:styleId="Strecklista2">
    <w:name w:val="Strecklista 2"/>
    <w:basedOn w:val="Strecklista"/>
    <w:uiPriority w:val="6"/>
    <w:qFormat/>
    <w:rsid w:val="00CC0F70"/>
    <w:pPr>
      <w:numPr>
        <w:ilvl w:val="1"/>
      </w:numPr>
    </w:pPr>
  </w:style>
  <w:style w:type="numbering" w:customStyle="1" w:styleId="Strecklistan">
    <w:name w:val="Strecklistan"/>
    <w:uiPriority w:val="99"/>
    <w:rsid w:val="00CC0F70"/>
    <w:pPr>
      <w:numPr>
        <w:numId w:val="18"/>
      </w:numPr>
    </w:pPr>
  </w:style>
  <w:style w:type="character" w:styleId="Platshllartext">
    <w:name w:val="Placeholder Text"/>
    <w:basedOn w:val="Standardstycketeckensnitt"/>
    <w:uiPriority w:val="99"/>
    <w:semiHidden/>
    <w:rsid w:val="00CC0F70"/>
    <w:rPr>
      <w:color w:val="808080"/>
    </w:rPr>
  </w:style>
  <w:style w:type="paragraph" w:styleId="Numreradlista3">
    <w:name w:val="List Number 3"/>
    <w:basedOn w:val="Normal"/>
    <w:uiPriority w:val="6"/>
    <w:rsid w:val="00CC0F70"/>
    <w:pPr>
      <w:numPr>
        <w:ilvl w:val="2"/>
        <w:numId w:val="36"/>
      </w:numPr>
      <w:spacing w:after="100"/>
      <w:contextualSpacing/>
    </w:pPr>
  </w:style>
  <w:style w:type="paragraph" w:customStyle="1" w:styleId="Strecklista3">
    <w:name w:val="Strecklista 3"/>
    <w:basedOn w:val="Brdtext"/>
    <w:uiPriority w:val="6"/>
    <w:qFormat/>
    <w:rsid w:val="00CC0F70"/>
    <w:pPr>
      <w:numPr>
        <w:ilvl w:val="2"/>
        <w:numId w:val="34"/>
      </w:numPr>
      <w:spacing w:after="100"/>
    </w:pPr>
    <w:rPr>
      <w:noProof/>
    </w:rPr>
  </w:style>
  <w:style w:type="paragraph" w:styleId="Punktlista3">
    <w:name w:val="List Bullet 3"/>
    <w:basedOn w:val="Normal"/>
    <w:uiPriority w:val="6"/>
    <w:rsid w:val="00CC0F70"/>
    <w:pPr>
      <w:numPr>
        <w:ilvl w:val="2"/>
        <w:numId w:val="28"/>
      </w:numPr>
      <w:spacing w:after="100"/>
      <w:contextualSpacing/>
    </w:pPr>
  </w:style>
  <w:style w:type="paragraph" w:customStyle="1" w:styleId="Brdtextmedram">
    <w:name w:val="Brödtext med ram"/>
    <w:basedOn w:val="Brdtext"/>
    <w:qFormat/>
    <w:rsid w:val="00CC0F7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CC0F70"/>
    <w:rPr>
      <w:rFonts w:ascii="Calibri" w:hAnsi="Calibri" w:cs="Calibri"/>
      <w:sz w:val="16"/>
    </w:rPr>
  </w:style>
  <w:style w:type="character" w:customStyle="1" w:styleId="DocNrChar">
    <w:name w:val="DocNr Char"/>
    <w:basedOn w:val="Standardstycketeckensnitt"/>
    <w:link w:val="DocNr"/>
    <w:rsid w:val="00CC0F70"/>
    <w:rPr>
      <w:rFonts w:ascii="Calibri" w:hAnsi="Calibri" w:cs="Calibri"/>
      <w:sz w:val="16"/>
    </w:rPr>
  </w:style>
  <w:style w:type="paragraph" w:customStyle="1" w:styleId="RKnormal">
    <w:name w:val="RKnormal"/>
    <w:basedOn w:val="Normal"/>
    <w:rsid w:val="00CC0F7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CC0F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0F70"/>
    <w:rPr>
      <w:rFonts w:ascii="Tahoma" w:hAnsi="Tahoma" w:cs="Tahoma"/>
      <w:sz w:val="16"/>
      <w:szCs w:val="16"/>
    </w:rPr>
  </w:style>
  <w:style w:type="paragraph" w:styleId="Adress-brev">
    <w:name w:val="envelope address"/>
    <w:basedOn w:val="Normal"/>
    <w:uiPriority w:val="99"/>
    <w:semiHidden/>
    <w:unhideWhenUsed/>
    <w:rsid w:val="00CC0F7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C0F70"/>
    <w:pPr>
      <w:spacing w:after="0" w:line="240" w:lineRule="auto"/>
    </w:pPr>
  </w:style>
  <w:style w:type="character" w:customStyle="1" w:styleId="AnteckningsrubrikChar">
    <w:name w:val="Anteckningsrubrik Char"/>
    <w:basedOn w:val="Standardstycketeckensnitt"/>
    <w:link w:val="Anteckningsrubrik"/>
    <w:uiPriority w:val="99"/>
    <w:semiHidden/>
    <w:rsid w:val="00CC0F70"/>
  </w:style>
  <w:style w:type="paragraph" w:styleId="Avslutandetext">
    <w:name w:val="Closing"/>
    <w:basedOn w:val="Normal"/>
    <w:link w:val="AvslutandetextChar"/>
    <w:uiPriority w:val="99"/>
    <w:semiHidden/>
    <w:unhideWhenUsed/>
    <w:rsid w:val="00CC0F70"/>
    <w:pPr>
      <w:spacing w:after="0" w:line="240" w:lineRule="auto"/>
      <w:ind w:left="4252"/>
    </w:pPr>
  </w:style>
  <w:style w:type="character" w:customStyle="1" w:styleId="AvslutandetextChar">
    <w:name w:val="Avslutande text Char"/>
    <w:basedOn w:val="Standardstycketeckensnitt"/>
    <w:link w:val="Avslutandetext"/>
    <w:uiPriority w:val="99"/>
    <w:semiHidden/>
    <w:rsid w:val="00CC0F70"/>
  </w:style>
  <w:style w:type="paragraph" w:styleId="Avsndaradress-brev">
    <w:name w:val="envelope return"/>
    <w:basedOn w:val="Normal"/>
    <w:uiPriority w:val="99"/>
    <w:semiHidden/>
    <w:unhideWhenUsed/>
    <w:rsid w:val="00CC0F70"/>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CC0F70"/>
    <w:pPr>
      <w:spacing w:after="120" w:line="480" w:lineRule="auto"/>
    </w:pPr>
  </w:style>
  <w:style w:type="character" w:customStyle="1" w:styleId="Brdtext2Char">
    <w:name w:val="Brödtext 2 Char"/>
    <w:basedOn w:val="Standardstycketeckensnitt"/>
    <w:link w:val="Brdtext2"/>
    <w:uiPriority w:val="99"/>
    <w:semiHidden/>
    <w:rsid w:val="00CC0F70"/>
  </w:style>
  <w:style w:type="paragraph" w:styleId="Brdtext3">
    <w:name w:val="Body Text 3"/>
    <w:basedOn w:val="Normal"/>
    <w:link w:val="Brdtext3Char"/>
    <w:uiPriority w:val="99"/>
    <w:semiHidden/>
    <w:unhideWhenUsed/>
    <w:rsid w:val="00CC0F70"/>
    <w:pPr>
      <w:spacing w:after="120"/>
    </w:pPr>
    <w:rPr>
      <w:sz w:val="16"/>
      <w:szCs w:val="16"/>
    </w:rPr>
  </w:style>
  <w:style w:type="character" w:customStyle="1" w:styleId="Brdtext3Char">
    <w:name w:val="Brödtext 3 Char"/>
    <w:basedOn w:val="Standardstycketeckensnitt"/>
    <w:link w:val="Brdtext3"/>
    <w:uiPriority w:val="99"/>
    <w:semiHidden/>
    <w:rsid w:val="00CC0F70"/>
    <w:rPr>
      <w:sz w:val="16"/>
      <w:szCs w:val="16"/>
    </w:rPr>
  </w:style>
  <w:style w:type="paragraph" w:styleId="Brdtextmedfrstaindrag">
    <w:name w:val="Body Text First Indent"/>
    <w:basedOn w:val="Brdtext"/>
    <w:link w:val="BrdtextmedfrstaindragChar"/>
    <w:uiPriority w:val="99"/>
    <w:semiHidden/>
    <w:unhideWhenUsed/>
    <w:rsid w:val="00CC0F7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C0F70"/>
  </w:style>
  <w:style w:type="paragraph" w:styleId="Brdtextmedfrstaindrag2">
    <w:name w:val="Body Text First Indent 2"/>
    <w:basedOn w:val="Brdtextmedindrag"/>
    <w:link w:val="Brdtextmedfrstaindrag2Char"/>
    <w:uiPriority w:val="99"/>
    <w:semiHidden/>
    <w:unhideWhenUsed/>
    <w:rsid w:val="00CC0F7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C0F70"/>
  </w:style>
  <w:style w:type="paragraph" w:styleId="Brdtextmedindrag2">
    <w:name w:val="Body Text Indent 2"/>
    <w:basedOn w:val="Normal"/>
    <w:link w:val="Brdtextmedindrag2Char"/>
    <w:uiPriority w:val="99"/>
    <w:semiHidden/>
    <w:unhideWhenUsed/>
    <w:rsid w:val="00CC0F7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C0F70"/>
  </w:style>
  <w:style w:type="paragraph" w:styleId="Brdtextmedindrag3">
    <w:name w:val="Body Text Indent 3"/>
    <w:basedOn w:val="Normal"/>
    <w:link w:val="Brdtextmedindrag3Char"/>
    <w:uiPriority w:val="99"/>
    <w:semiHidden/>
    <w:unhideWhenUsed/>
    <w:rsid w:val="00CC0F7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C0F70"/>
    <w:rPr>
      <w:sz w:val="16"/>
      <w:szCs w:val="16"/>
    </w:rPr>
  </w:style>
  <w:style w:type="paragraph" w:styleId="Citat">
    <w:name w:val="Quote"/>
    <w:basedOn w:val="Normal"/>
    <w:next w:val="Normal"/>
    <w:link w:val="CitatChar"/>
    <w:uiPriority w:val="29"/>
    <w:semiHidden/>
    <w:qFormat/>
    <w:rsid w:val="00CC0F70"/>
    <w:rPr>
      <w:i/>
      <w:iCs/>
      <w:color w:val="000000" w:themeColor="text1"/>
    </w:rPr>
  </w:style>
  <w:style w:type="character" w:customStyle="1" w:styleId="CitatChar">
    <w:name w:val="Citat Char"/>
    <w:basedOn w:val="Standardstycketeckensnitt"/>
    <w:link w:val="Citat"/>
    <w:uiPriority w:val="29"/>
    <w:semiHidden/>
    <w:rsid w:val="00CC0F70"/>
    <w:rPr>
      <w:i/>
      <w:iCs/>
      <w:color w:val="000000" w:themeColor="text1"/>
    </w:rPr>
  </w:style>
  <w:style w:type="paragraph" w:styleId="Citatfrteckning">
    <w:name w:val="table of authorities"/>
    <w:basedOn w:val="Normal"/>
    <w:next w:val="Normal"/>
    <w:uiPriority w:val="99"/>
    <w:semiHidden/>
    <w:unhideWhenUsed/>
    <w:rsid w:val="00CC0F70"/>
    <w:pPr>
      <w:spacing w:after="0"/>
      <w:ind w:left="250" w:hanging="250"/>
    </w:pPr>
  </w:style>
  <w:style w:type="paragraph" w:styleId="Citatfrteckningsrubrik">
    <w:name w:val="toa heading"/>
    <w:basedOn w:val="Normal"/>
    <w:next w:val="Normal"/>
    <w:uiPriority w:val="99"/>
    <w:semiHidden/>
    <w:unhideWhenUsed/>
    <w:rsid w:val="00CC0F7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C0F70"/>
  </w:style>
  <w:style w:type="character" w:customStyle="1" w:styleId="DatumChar">
    <w:name w:val="Datum Char"/>
    <w:basedOn w:val="Standardstycketeckensnitt"/>
    <w:link w:val="Datum"/>
    <w:uiPriority w:val="99"/>
    <w:semiHidden/>
    <w:rsid w:val="00CC0F70"/>
  </w:style>
  <w:style w:type="paragraph" w:styleId="Dokumentversikt">
    <w:name w:val="Document Map"/>
    <w:basedOn w:val="Normal"/>
    <w:link w:val="DokumentversiktChar"/>
    <w:uiPriority w:val="99"/>
    <w:semiHidden/>
    <w:unhideWhenUsed/>
    <w:rsid w:val="00CC0F70"/>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C0F70"/>
    <w:rPr>
      <w:rFonts w:ascii="Tahoma" w:hAnsi="Tahoma" w:cs="Tahoma"/>
      <w:sz w:val="16"/>
      <w:szCs w:val="16"/>
    </w:rPr>
  </w:style>
  <w:style w:type="paragraph" w:styleId="E-postsignatur">
    <w:name w:val="E-mail Signature"/>
    <w:basedOn w:val="Normal"/>
    <w:link w:val="E-postsignaturChar"/>
    <w:uiPriority w:val="99"/>
    <w:semiHidden/>
    <w:unhideWhenUsed/>
    <w:rsid w:val="00CC0F70"/>
    <w:pPr>
      <w:spacing w:after="0" w:line="240" w:lineRule="auto"/>
    </w:pPr>
  </w:style>
  <w:style w:type="character" w:customStyle="1" w:styleId="E-postsignaturChar">
    <w:name w:val="E-postsignatur Char"/>
    <w:basedOn w:val="Standardstycketeckensnitt"/>
    <w:link w:val="E-postsignatur"/>
    <w:uiPriority w:val="99"/>
    <w:semiHidden/>
    <w:rsid w:val="00CC0F70"/>
  </w:style>
  <w:style w:type="paragraph" w:styleId="Figurfrteckning">
    <w:name w:val="table of figures"/>
    <w:basedOn w:val="Normal"/>
    <w:next w:val="Normal"/>
    <w:uiPriority w:val="99"/>
    <w:semiHidden/>
    <w:unhideWhenUsed/>
    <w:rsid w:val="00CC0F70"/>
    <w:pPr>
      <w:spacing w:after="0"/>
    </w:pPr>
  </w:style>
  <w:style w:type="paragraph" w:styleId="HTML-adress">
    <w:name w:val="HTML Address"/>
    <w:basedOn w:val="Normal"/>
    <w:link w:val="HTML-adressChar"/>
    <w:uiPriority w:val="99"/>
    <w:semiHidden/>
    <w:unhideWhenUsed/>
    <w:rsid w:val="00CC0F70"/>
    <w:pPr>
      <w:spacing w:after="0" w:line="240" w:lineRule="auto"/>
    </w:pPr>
    <w:rPr>
      <w:i/>
      <w:iCs/>
    </w:rPr>
  </w:style>
  <w:style w:type="character" w:customStyle="1" w:styleId="HTML-adressChar">
    <w:name w:val="HTML - adress Char"/>
    <w:basedOn w:val="Standardstycketeckensnitt"/>
    <w:link w:val="HTML-adress"/>
    <w:uiPriority w:val="99"/>
    <w:semiHidden/>
    <w:rsid w:val="00CC0F70"/>
    <w:rPr>
      <w:i/>
      <w:iCs/>
    </w:rPr>
  </w:style>
  <w:style w:type="paragraph" w:styleId="HTML-frformaterad">
    <w:name w:val="HTML Preformatted"/>
    <w:basedOn w:val="Normal"/>
    <w:link w:val="HTML-frformateradChar"/>
    <w:uiPriority w:val="99"/>
    <w:semiHidden/>
    <w:unhideWhenUsed/>
    <w:rsid w:val="00CC0F7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C0F70"/>
    <w:rPr>
      <w:rFonts w:ascii="Consolas" w:hAnsi="Consolas"/>
      <w:sz w:val="20"/>
      <w:szCs w:val="20"/>
    </w:rPr>
  </w:style>
  <w:style w:type="paragraph" w:styleId="Index1">
    <w:name w:val="index 1"/>
    <w:basedOn w:val="Normal"/>
    <w:next w:val="Normal"/>
    <w:autoRedefine/>
    <w:uiPriority w:val="99"/>
    <w:semiHidden/>
    <w:unhideWhenUsed/>
    <w:rsid w:val="00CC0F70"/>
    <w:pPr>
      <w:spacing w:after="0" w:line="240" w:lineRule="auto"/>
      <w:ind w:left="250" w:hanging="250"/>
    </w:pPr>
  </w:style>
  <w:style w:type="paragraph" w:styleId="Index2">
    <w:name w:val="index 2"/>
    <w:basedOn w:val="Normal"/>
    <w:next w:val="Normal"/>
    <w:autoRedefine/>
    <w:uiPriority w:val="99"/>
    <w:semiHidden/>
    <w:unhideWhenUsed/>
    <w:rsid w:val="00CC0F70"/>
    <w:pPr>
      <w:spacing w:after="0" w:line="240" w:lineRule="auto"/>
      <w:ind w:left="500" w:hanging="250"/>
    </w:pPr>
  </w:style>
  <w:style w:type="paragraph" w:styleId="Index3">
    <w:name w:val="index 3"/>
    <w:basedOn w:val="Normal"/>
    <w:next w:val="Normal"/>
    <w:autoRedefine/>
    <w:uiPriority w:val="99"/>
    <w:semiHidden/>
    <w:unhideWhenUsed/>
    <w:rsid w:val="00CC0F70"/>
    <w:pPr>
      <w:spacing w:after="0" w:line="240" w:lineRule="auto"/>
      <w:ind w:left="750" w:hanging="250"/>
    </w:pPr>
  </w:style>
  <w:style w:type="paragraph" w:styleId="Index4">
    <w:name w:val="index 4"/>
    <w:basedOn w:val="Normal"/>
    <w:next w:val="Normal"/>
    <w:autoRedefine/>
    <w:uiPriority w:val="99"/>
    <w:semiHidden/>
    <w:unhideWhenUsed/>
    <w:rsid w:val="00CC0F70"/>
    <w:pPr>
      <w:spacing w:after="0" w:line="240" w:lineRule="auto"/>
      <w:ind w:left="1000" w:hanging="250"/>
    </w:pPr>
  </w:style>
  <w:style w:type="paragraph" w:styleId="Index5">
    <w:name w:val="index 5"/>
    <w:basedOn w:val="Normal"/>
    <w:next w:val="Normal"/>
    <w:autoRedefine/>
    <w:uiPriority w:val="99"/>
    <w:semiHidden/>
    <w:unhideWhenUsed/>
    <w:rsid w:val="00CC0F70"/>
    <w:pPr>
      <w:spacing w:after="0" w:line="240" w:lineRule="auto"/>
      <w:ind w:left="1250" w:hanging="250"/>
    </w:pPr>
  </w:style>
  <w:style w:type="paragraph" w:styleId="Index6">
    <w:name w:val="index 6"/>
    <w:basedOn w:val="Normal"/>
    <w:next w:val="Normal"/>
    <w:autoRedefine/>
    <w:uiPriority w:val="99"/>
    <w:semiHidden/>
    <w:unhideWhenUsed/>
    <w:rsid w:val="00CC0F70"/>
    <w:pPr>
      <w:spacing w:after="0" w:line="240" w:lineRule="auto"/>
      <w:ind w:left="1500" w:hanging="250"/>
    </w:pPr>
  </w:style>
  <w:style w:type="paragraph" w:styleId="Index7">
    <w:name w:val="index 7"/>
    <w:basedOn w:val="Normal"/>
    <w:next w:val="Normal"/>
    <w:autoRedefine/>
    <w:uiPriority w:val="99"/>
    <w:semiHidden/>
    <w:unhideWhenUsed/>
    <w:rsid w:val="00CC0F70"/>
    <w:pPr>
      <w:spacing w:after="0" w:line="240" w:lineRule="auto"/>
      <w:ind w:left="1750" w:hanging="250"/>
    </w:pPr>
  </w:style>
  <w:style w:type="paragraph" w:styleId="Index8">
    <w:name w:val="index 8"/>
    <w:basedOn w:val="Normal"/>
    <w:next w:val="Normal"/>
    <w:autoRedefine/>
    <w:uiPriority w:val="99"/>
    <w:semiHidden/>
    <w:unhideWhenUsed/>
    <w:rsid w:val="00CC0F70"/>
    <w:pPr>
      <w:spacing w:after="0" w:line="240" w:lineRule="auto"/>
      <w:ind w:left="2000" w:hanging="250"/>
    </w:pPr>
  </w:style>
  <w:style w:type="paragraph" w:styleId="Index9">
    <w:name w:val="index 9"/>
    <w:basedOn w:val="Normal"/>
    <w:next w:val="Normal"/>
    <w:autoRedefine/>
    <w:uiPriority w:val="99"/>
    <w:semiHidden/>
    <w:unhideWhenUsed/>
    <w:rsid w:val="00CC0F70"/>
    <w:pPr>
      <w:spacing w:after="0" w:line="240" w:lineRule="auto"/>
      <w:ind w:left="2250" w:hanging="250"/>
    </w:pPr>
  </w:style>
  <w:style w:type="paragraph" w:styleId="Indexrubrik">
    <w:name w:val="index heading"/>
    <w:basedOn w:val="Normal"/>
    <w:next w:val="Index1"/>
    <w:uiPriority w:val="99"/>
    <w:semiHidden/>
    <w:unhideWhenUsed/>
    <w:rsid w:val="00CC0F70"/>
    <w:rPr>
      <w:rFonts w:asciiTheme="majorHAnsi" w:eastAsiaTheme="majorEastAsia" w:hAnsiTheme="majorHAnsi" w:cstheme="majorBidi"/>
      <w:b/>
      <w:bCs/>
    </w:rPr>
  </w:style>
  <w:style w:type="paragraph" w:styleId="Indragetstycke">
    <w:name w:val="Block Text"/>
    <w:basedOn w:val="Normal"/>
    <w:uiPriority w:val="99"/>
    <w:semiHidden/>
    <w:unhideWhenUsed/>
    <w:rsid w:val="00CC0F70"/>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CC0F70"/>
    <w:pPr>
      <w:spacing w:after="0" w:line="240" w:lineRule="auto"/>
    </w:pPr>
  </w:style>
  <w:style w:type="paragraph" w:styleId="Inledning">
    <w:name w:val="Salutation"/>
    <w:basedOn w:val="Normal"/>
    <w:next w:val="Normal"/>
    <w:link w:val="InledningChar"/>
    <w:uiPriority w:val="99"/>
    <w:semiHidden/>
    <w:unhideWhenUsed/>
    <w:rsid w:val="00CC0F70"/>
  </w:style>
  <w:style w:type="character" w:customStyle="1" w:styleId="InledningChar">
    <w:name w:val="Inledning Char"/>
    <w:basedOn w:val="Standardstycketeckensnitt"/>
    <w:link w:val="Inledning"/>
    <w:uiPriority w:val="99"/>
    <w:semiHidden/>
    <w:rsid w:val="00CC0F70"/>
  </w:style>
  <w:style w:type="paragraph" w:styleId="Innehll4">
    <w:name w:val="toc 4"/>
    <w:basedOn w:val="Normal"/>
    <w:next w:val="Normal"/>
    <w:autoRedefine/>
    <w:uiPriority w:val="39"/>
    <w:semiHidden/>
    <w:unhideWhenUsed/>
    <w:rsid w:val="00CC0F70"/>
    <w:pPr>
      <w:spacing w:after="100"/>
      <w:ind w:left="750"/>
    </w:pPr>
  </w:style>
  <w:style w:type="paragraph" w:styleId="Innehll5">
    <w:name w:val="toc 5"/>
    <w:basedOn w:val="Normal"/>
    <w:next w:val="Normal"/>
    <w:autoRedefine/>
    <w:uiPriority w:val="39"/>
    <w:semiHidden/>
    <w:unhideWhenUsed/>
    <w:rsid w:val="00CC0F70"/>
    <w:pPr>
      <w:spacing w:after="100"/>
      <w:ind w:left="1000"/>
    </w:pPr>
  </w:style>
  <w:style w:type="paragraph" w:styleId="Innehll6">
    <w:name w:val="toc 6"/>
    <w:basedOn w:val="Normal"/>
    <w:next w:val="Normal"/>
    <w:autoRedefine/>
    <w:uiPriority w:val="39"/>
    <w:semiHidden/>
    <w:unhideWhenUsed/>
    <w:rsid w:val="00CC0F70"/>
    <w:pPr>
      <w:spacing w:after="100"/>
      <w:ind w:left="1250"/>
    </w:pPr>
  </w:style>
  <w:style w:type="paragraph" w:styleId="Innehll7">
    <w:name w:val="toc 7"/>
    <w:basedOn w:val="Normal"/>
    <w:next w:val="Normal"/>
    <w:autoRedefine/>
    <w:uiPriority w:val="39"/>
    <w:semiHidden/>
    <w:unhideWhenUsed/>
    <w:rsid w:val="00CC0F70"/>
    <w:pPr>
      <w:spacing w:after="100"/>
      <w:ind w:left="1500"/>
    </w:pPr>
  </w:style>
  <w:style w:type="paragraph" w:styleId="Innehll8">
    <w:name w:val="toc 8"/>
    <w:basedOn w:val="Normal"/>
    <w:next w:val="Normal"/>
    <w:autoRedefine/>
    <w:uiPriority w:val="39"/>
    <w:semiHidden/>
    <w:unhideWhenUsed/>
    <w:rsid w:val="00CC0F70"/>
    <w:pPr>
      <w:spacing w:after="100"/>
      <w:ind w:left="1750"/>
    </w:pPr>
  </w:style>
  <w:style w:type="paragraph" w:styleId="Innehll9">
    <w:name w:val="toc 9"/>
    <w:basedOn w:val="Normal"/>
    <w:next w:val="Normal"/>
    <w:autoRedefine/>
    <w:uiPriority w:val="39"/>
    <w:semiHidden/>
    <w:unhideWhenUsed/>
    <w:rsid w:val="00CC0F70"/>
    <w:pPr>
      <w:spacing w:after="100"/>
      <w:ind w:left="2000"/>
    </w:pPr>
  </w:style>
  <w:style w:type="paragraph" w:styleId="Kommentarer">
    <w:name w:val="annotation text"/>
    <w:basedOn w:val="Normal"/>
    <w:link w:val="KommentarerChar"/>
    <w:uiPriority w:val="99"/>
    <w:semiHidden/>
    <w:unhideWhenUsed/>
    <w:rsid w:val="00CC0F70"/>
    <w:pPr>
      <w:spacing w:line="240" w:lineRule="auto"/>
    </w:pPr>
    <w:rPr>
      <w:sz w:val="20"/>
      <w:szCs w:val="20"/>
    </w:rPr>
  </w:style>
  <w:style w:type="character" w:customStyle="1" w:styleId="KommentarerChar">
    <w:name w:val="Kommentarer Char"/>
    <w:basedOn w:val="Standardstycketeckensnitt"/>
    <w:link w:val="Kommentarer"/>
    <w:uiPriority w:val="99"/>
    <w:semiHidden/>
    <w:rsid w:val="00CC0F70"/>
    <w:rPr>
      <w:sz w:val="20"/>
      <w:szCs w:val="20"/>
    </w:rPr>
  </w:style>
  <w:style w:type="paragraph" w:styleId="Kommentarsmne">
    <w:name w:val="annotation subject"/>
    <w:basedOn w:val="Kommentarer"/>
    <w:next w:val="Kommentarer"/>
    <w:link w:val="KommentarsmneChar"/>
    <w:uiPriority w:val="99"/>
    <w:semiHidden/>
    <w:unhideWhenUsed/>
    <w:rsid w:val="00CC0F70"/>
    <w:rPr>
      <w:b/>
      <w:bCs/>
    </w:rPr>
  </w:style>
  <w:style w:type="character" w:customStyle="1" w:styleId="KommentarsmneChar">
    <w:name w:val="Kommentarsämne Char"/>
    <w:basedOn w:val="KommentarerChar"/>
    <w:link w:val="Kommentarsmne"/>
    <w:uiPriority w:val="99"/>
    <w:semiHidden/>
    <w:rsid w:val="00CC0F70"/>
    <w:rPr>
      <w:b/>
      <w:bCs/>
      <w:sz w:val="20"/>
      <w:szCs w:val="20"/>
    </w:rPr>
  </w:style>
  <w:style w:type="paragraph" w:styleId="Lista">
    <w:name w:val="List"/>
    <w:basedOn w:val="Normal"/>
    <w:uiPriority w:val="99"/>
    <w:semiHidden/>
    <w:unhideWhenUsed/>
    <w:rsid w:val="00CC0F70"/>
    <w:pPr>
      <w:ind w:left="283" w:hanging="283"/>
      <w:contextualSpacing/>
    </w:pPr>
  </w:style>
  <w:style w:type="paragraph" w:styleId="Lista2">
    <w:name w:val="List 2"/>
    <w:basedOn w:val="Normal"/>
    <w:uiPriority w:val="99"/>
    <w:semiHidden/>
    <w:unhideWhenUsed/>
    <w:rsid w:val="00CC0F70"/>
    <w:pPr>
      <w:ind w:left="566" w:hanging="283"/>
      <w:contextualSpacing/>
    </w:pPr>
  </w:style>
  <w:style w:type="paragraph" w:styleId="Lista3">
    <w:name w:val="List 3"/>
    <w:basedOn w:val="Normal"/>
    <w:uiPriority w:val="99"/>
    <w:semiHidden/>
    <w:unhideWhenUsed/>
    <w:rsid w:val="00CC0F70"/>
    <w:pPr>
      <w:ind w:left="849" w:hanging="283"/>
      <w:contextualSpacing/>
    </w:pPr>
  </w:style>
  <w:style w:type="paragraph" w:styleId="Lista4">
    <w:name w:val="List 4"/>
    <w:basedOn w:val="Normal"/>
    <w:uiPriority w:val="99"/>
    <w:semiHidden/>
    <w:unhideWhenUsed/>
    <w:rsid w:val="00CC0F70"/>
    <w:pPr>
      <w:ind w:left="1132" w:hanging="283"/>
      <w:contextualSpacing/>
    </w:pPr>
  </w:style>
  <w:style w:type="paragraph" w:styleId="Lista5">
    <w:name w:val="List 5"/>
    <w:basedOn w:val="Normal"/>
    <w:uiPriority w:val="99"/>
    <w:semiHidden/>
    <w:unhideWhenUsed/>
    <w:rsid w:val="00CC0F70"/>
    <w:pPr>
      <w:ind w:left="1415" w:hanging="283"/>
      <w:contextualSpacing/>
    </w:pPr>
  </w:style>
  <w:style w:type="paragraph" w:styleId="Listafortstt">
    <w:name w:val="List Continue"/>
    <w:basedOn w:val="Normal"/>
    <w:uiPriority w:val="99"/>
    <w:semiHidden/>
    <w:unhideWhenUsed/>
    <w:rsid w:val="00CC0F70"/>
    <w:pPr>
      <w:spacing w:after="120"/>
      <w:ind w:left="283"/>
      <w:contextualSpacing/>
    </w:pPr>
  </w:style>
  <w:style w:type="paragraph" w:styleId="Listafortstt2">
    <w:name w:val="List Continue 2"/>
    <w:basedOn w:val="Normal"/>
    <w:uiPriority w:val="99"/>
    <w:semiHidden/>
    <w:unhideWhenUsed/>
    <w:rsid w:val="00CC0F70"/>
    <w:pPr>
      <w:spacing w:after="120"/>
      <w:ind w:left="566"/>
      <w:contextualSpacing/>
    </w:pPr>
  </w:style>
  <w:style w:type="paragraph" w:styleId="Listafortstt3">
    <w:name w:val="List Continue 3"/>
    <w:basedOn w:val="Normal"/>
    <w:uiPriority w:val="99"/>
    <w:semiHidden/>
    <w:unhideWhenUsed/>
    <w:rsid w:val="00CC0F70"/>
    <w:pPr>
      <w:spacing w:after="120"/>
      <w:ind w:left="849"/>
      <w:contextualSpacing/>
    </w:pPr>
  </w:style>
  <w:style w:type="paragraph" w:styleId="Listafortstt4">
    <w:name w:val="List Continue 4"/>
    <w:basedOn w:val="Normal"/>
    <w:uiPriority w:val="99"/>
    <w:semiHidden/>
    <w:unhideWhenUsed/>
    <w:rsid w:val="00CC0F70"/>
    <w:pPr>
      <w:spacing w:after="120"/>
      <w:ind w:left="1132"/>
      <w:contextualSpacing/>
    </w:pPr>
  </w:style>
  <w:style w:type="paragraph" w:styleId="Listafortstt5">
    <w:name w:val="List Continue 5"/>
    <w:basedOn w:val="Normal"/>
    <w:uiPriority w:val="99"/>
    <w:semiHidden/>
    <w:unhideWhenUsed/>
    <w:rsid w:val="00CC0F70"/>
    <w:pPr>
      <w:spacing w:after="120"/>
      <w:ind w:left="1415"/>
      <w:contextualSpacing/>
    </w:pPr>
  </w:style>
  <w:style w:type="paragraph" w:styleId="Liststycke">
    <w:name w:val="List Paragraph"/>
    <w:basedOn w:val="Normal"/>
    <w:uiPriority w:val="34"/>
    <w:semiHidden/>
    <w:qFormat/>
    <w:rsid w:val="00CC0F70"/>
    <w:pPr>
      <w:ind w:left="720"/>
      <w:contextualSpacing/>
    </w:pPr>
  </w:style>
  <w:style w:type="paragraph" w:styleId="Litteraturfrteckning">
    <w:name w:val="Bibliography"/>
    <w:basedOn w:val="Normal"/>
    <w:next w:val="Normal"/>
    <w:uiPriority w:val="37"/>
    <w:semiHidden/>
    <w:unhideWhenUsed/>
    <w:rsid w:val="00CC0F70"/>
  </w:style>
  <w:style w:type="paragraph" w:styleId="Makrotext">
    <w:name w:val="macro"/>
    <w:link w:val="MakrotextChar"/>
    <w:uiPriority w:val="99"/>
    <w:semiHidden/>
    <w:unhideWhenUsed/>
    <w:rsid w:val="00CC0F7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C0F70"/>
    <w:rPr>
      <w:rFonts w:ascii="Consolas" w:hAnsi="Consolas"/>
      <w:sz w:val="20"/>
      <w:szCs w:val="20"/>
    </w:rPr>
  </w:style>
  <w:style w:type="paragraph" w:styleId="Meddelanderubrik">
    <w:name w:val="Message Header"/>
    <w:basedOn w:val="Normal"/>
    <w:link w:val="MeddelanderubrikChar"/>
    <w:uiPriority w:val="99"/>
    <w:semiHidden/>
    <w:unhideWhenUsed/>
    <w:rsid w:val="00CC0F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C0F70"/>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C0F70"/>
    <w:rPr>
      <w:rFonts w:ascii="Times New Roman" w:hAnsi="Times New Roman" w:cs="Times New Roman"/>
      <w:sz w:val="24"/>
      <w:szCs w:val="24"/>
    </w:rPr>
  </w:style>
  <w:style w:type="paragraph" w:styleId="Normaltindrag">
    <w:name w:val="Normal Indent"/>
    <w:basedOn w:val="Normal"/>
    <w:uiPriority w:val="99"/>
    <w:semiHidden/>
    <w:unhideWhenUsed/>
    <w:rsid w:val="00CC0F70"/>
    <w:pPr>
      <w:ind w:left="1304"/>
    </w:pPr>
  </w:style>
  <w:style w:type="paragraph" w:styleId="Numreradlista4">
    <w:name w:val="List Number 4"/>
    <w:basedOn w:val="Normal"/>
    <w:uiPriority w:val="99"/>
    <w:semiHidden/>
    <w:unhideWhenUsed/>
    <w:rsid w:val="00CC0F70"/>
    <w:pPr>
      <w:numPr>
        <w:numId w:val="37"/>
      </w:numPr>
      <w:contextualSpacing/>
    </w:pPr>
  </w:style>
  <w:style w:type="paragraph" w:styleId="Numreradlista5">
    <w:name w:val="List Number 5"/>
    <w:basedOn w:val="Normal"/>
    <w:uiPriority w:val="99"/>
    <w:semiHidden/>
    <w:unhideWhenUsed/>
    <w:rsid w:val="00CC0F70"/>
    <w:pPr>
      <w:numPr>
        <w:numId w:val="38"/>
      </w:numPr>
      <w:contextualSpacing/>
    </w:pPr>
  </w:style>
  <w:style w:type="paragraph" w:styleId="Oformateradtext">
    <w:name w:val="Plain Text"/>
    <w:basedOn w:val="Normal"/>
    <w:link w:val="OformateradtextChar"/>
    <w:uiPriority w:val="99"/>
    <w:semiHidden/>
    <w:unhideWhenUsed/>
    <w:rsid w:val="00CC0F7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C0F70"/>
    <w:rPr>
      <w:rFonts w:ascii="Consolas" w:hAnsi="Consolas"/>
      <w:sz w:val="21"/>
      <w:szCs w:val="21"/>
    </w:rPr>
  </w:style>
  <w:style w:type="paragraph" w:styleId="Punktlista4">
    <w:name w:val="List Bullet 4"/>
    <w:basedOn w:val="Normal"/>
    <w:uiPriority w:val="99"/>
    <w:semiHidden/>
    <w:unhideWhenUsed/>
    <w:rsid w:val="00CC0F70"/>
    <w:pPr>
      <w:numPr>
        <w:numId w:val="39"/>
      </w:numPr>
      <w:contextualSpacing/>
    </w:pPr>
  </w:style>
  <w:style w:type="paragraph" w:styleId="Punktlista5">
    <w:name w:val="List Bullet 5"/>
    <w:basedOn w:val="Normal"/>
    <w:uiPriority w:val="99"/>
    <w:semiHidden/>
    <w:unhideWhenUsed/>
    <w:rsid w:val="00CC0F70"/>
    <w:pPr>
      <w:numPr>
        <w:numId w:val="40"/>
      </w:numPr>
      <w:contextualSpacing/>
    </w:pPr>
  </w:style>
  <w:style w:type="character" w:customStyle="1" w:styleId="Rubrik6Char">
    <w:name w:val="Rubrik 6 Char"/>
    <w:basedOn w:val="Standardstycketeckensnitt"/>
    <w:link w:val="Rubrik6"/>
    <w:uiPriority w:val="9"/>
    <w:semiHidden/>
    <w:rsid w:val="00CC0F70"/>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CC0F70"/>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C0F70"/>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C0F70"/>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CC0F70"/>
    <w:pPr>
      <w:spacing w:after="0" w:line="240" w:lineRule="auto"/>
      <w:ind w:left="4252"/>
    </w:pPr>
  </w:style>
  <w:style w:type="character" w:customStyle="1" w:styleId="SignaturChar">
    <w:name w:val="Signatur Char"/>
    <w:basedOn w:val="Standardstycketeckensnitt"/>
    <w:link w:val="Signatur"/>
    <w:uiPriority w:val="99"/>
    <w:semiHidden/>
    <w:rsid w:val="00CC0F70"/>
  </w:style>
  <w:style w:type="paragraph" w:styleId="Slutkommentar">
    <w:name w:val="endnote text"/>
    <w:basedOn w:val="Normal"/>
    <w:link w:val="SlutkommentarChar"/>
    <w:uiPriority w:val="99"/>
    <w:semiHidden/>
    <w:unhideWhenUsed/>
    <w:rsid w:val="00CC0F70"/>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C0F70"/>
    <w:rPr>
      <w:sz w:val="20"/>
      <w:szCs w:val="20"/>
    </w:rPr>
  </w:style>
  <w:style w:type="paragraph" w:styleId="Starktcitat">
    <w:name w:val="Intense Quote"/>
    <w:basedOn w:val="Normal"/>
    <w:next w:val="Normal"/>
    <w:link w:val="StarktcitatChar"/>
    <w:uiPriority w:val="30"/>
    <w:semiHidden/>
    <w:qFormat/>
    <w:rsid w:val="00CC0F70"/>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CC0F70"/>
    <w:rPr>
      <w:b/>
      <w:bCs/>
      <w:i/>
      <w:iCs/>
      <w:color w:val="1A3050" w:themeColor="accent1"/>
    </w:rPr>
  </w:style>
  <w:style w:type="paragraph" w:styleId="Underrubrik">
    <w:name w:val="Subtitle"/>
    <w:basedOn w:val="Normal"/>
    <w:next w:val="Normal"/>
    <w:link w:val="UnderrubrikChar"/>
    <w:uiPriority w:val="11"/>
    <w:semiHidden/>
    <w:qFormat/>
    <w:rsid w:val="00CC0F70"/>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CC0F70"/>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CC0F70"/>
    <w:pPr>
      <w:numPr>
        <w:numId w:val="41"/>
      </w:numPr>
      <w:tabs>
        <w:tab w:val="num" w:pos="425"/>
      </w:tabs>
      <w:spacing w:after="100"/>
      <w:ind w:left="425" w:hanging="425"/>
      <w:contextualSpacing/>
    </w:pPr>
  </w:style>
  <w:style w:type="paragraph" w:customStyle="1" w:styleId="RKrubrik">
    <w:name w:val="RKrubrik"/>
    <w:basedOn w:val="RKnormal"/>
    <w:next w:val="RKnormal"/>
    <w:rsid w:val="00CC0F70"/>
    <w:pPr>
      <w:keepNext/>
      <w:tabs>
        <w:tab w:val="left" w:pos="1134"/>
      </w:tabs>
      <w:spacing w:before="360" w:after="120"/>
      <w:textAlignment w:val="baseline"/>
    </w:pPr>
    <w:rPr>
      <w:rFonts w:ascii="TradeGothic" w:hAnsi="TradeGothic"/>
      <w:b/>
      <w:sz w:val="22"/>
    </w:rPr>
  </w:style>
  <w:style w:type="character" w:styleId="Kommentarsreferens">
    <w:name w:val="annotation reference"/>
    <w:basedOn w:val="Standardstycketeckensnitt"/>
    <w:uiPriority w:val="99"/>
    <w:semiHidden/>
    <w:unhideWhenUsed/>
    <w:rsid w:val="003E3FC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C0F70"/>
  </w:style>
  <w:style w:type="paragraph" w:styleId="Rubrik1">
    <w:name w:val="heading 1"/>
    <w:basedOn w:val="Brdtext"/>
    <w:next w:val="Brdtext"/>
    <w:link w:val="Rubrik1Char"/>
    <w:uiPriority w:val="1"/>
    <w:qFormat/>
    <w:rsid w:val="00CC0F70"/>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C0F7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C0F7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C0F70"/>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C0F7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C0F70"/>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CC0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C0F7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C0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0F70"/>
    <w:pPr>
      <w:tabs>
        <w:tab w:val="left" w:pos="1701"/>
        <w:tab w:val="left" w:pos="3600"/>
        <w:tab w:val="left" w:pos="5387"/>
      </w:tabs>
    </w:pPr>
  </w:style>
  <w:style w:type="character" w:customStyle="1" w:styleId="BrdtextChar">
    <w:name w:val="Brödtext Char"/>
    <w:basedOn w:val="Standardstycketeckensnitt"/>
    <w:link w:val="Brdtext"/>
    <w:rsid w:val="00CC0F70"/>
  </w:style>
  <w:style w:type="paragraph" w:styleId="Brdtextmedindrag">
    <w:name w:val="Body Text Indent"/>
    <w:basedOn w:val="Normal"/>
    <w:link w:val="BrdtextmedindragChar"/>
    <w:qFormat/>
    <w:rsid w:val="00CC0F70"/>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0F70"/>
  </w:style>
  <w:style w:type="character" w:customStyle="1" w:styleId="Rubrik1Char">
    <w:name w:val="Rubrik 1 Char"/>
    <w:basedOn w:val="Standardstycketeckensnitt"/>
    <w:link w:val="Rubrik1"/>
    <w:uiPriority w:val="1"/>
    <w:rsid w:val="00CC0F7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C0F70"/>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C0F7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C0F7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C0F7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C0F70"/>
    <w:pPr>
      <w:numPr>
        <w:numId w:val="0"/>
      </w:numPr>
    </w:pPr>
  </w:style>
  <w:style w:type="paragraph" w:customStyle="1" w:styleId="Rubrik2utannumrering">
    <w:name w:val="Rubrik 2 utan numrering"/>
    <w:basedOn w:val="Rubrik2"/>
    <w:next w:val="Brdtext"/>
    <w:uiPriority w:val="1"/>
    <w:qFormat/>
    <w:rsid w:val="00CC0F70"/>
    <w:pPr>
      <w:numPr>
        <w:ilvl w:val="0"/>
        <w:numId w:val="0"/>
      </w:numPr>
    </w:pPr>
  </w:style>
  <w:style w:type="paragraph" w:customStyle="1" w:styleId="Rubrik3utannumrering">
    <w:name w:val="Rubrik 3 utan numrering"/>
    <w:basedOn w:val="Rubrik3"/>
    <w:next w:val="Brdtext"/>
    <w:uiPriority w:val="1"/>
    <w:qFormat/>
    <w:rsid w:val="00CC0F70"/>
    <w:pPr>
      <w:numPr>
        <w:ilvl w:val="0"/>
        <w:numId w:val="0"/>
      </w:numPr>
    </w:pPr>
  </w:style>
  <w:style w:type="character" w:customStyle="1" w:styleId="Rubrik4Char">
    <w:name w:val="Rubrik 4 Char"/>
    <w:basedOn w:val="Standardstycketeckensnitt"/>
    <w:link w:val="Rubrik4"/>
    <w:uiPriority w:val="1"/>
    <w:rsid w:val="00CC0F70"/>
    <w:rPr>
      <w:rFonts w:asciiTheme="majorHAnsi" w:eastAsiaTheme="majorEastAsia" w:hAnsiTheme="majorHAnsi" w:cstheme="majorBidi"/>
      <w:b/>
      <w:iCs/>
      <w:sz w:val="20"/>
    </w:rPr>
  </w:style>
  <w:style w:type="paragraph" w:customStyle="1" w:styleId="Brdtextutanavstnd">
    <w:name w:val="Brödtext utan avstånd"/>
    <w:basedOn w:val="Normal"/>
    <w:qFormat/>
    <w:rsid w:val="00CC0F70"/>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CC0F7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C0F70"/>
    <w:pPr>
      <w:numPr>
        <w:ilvl w:val="0"/>
        <w:numId w:val="0"/>
      </w:numPr>
    </w:pPr>
  </w:style>
  <w:style w:type="paragraph" w:customStyle="1" w:styleId="Rubrik5utannumrering">
    <w:name w:val="Rubrik 5 utan numrering"/>
    <w:basedOn w:val="Rubrik5"/>
    <w:next w:val="Brdtext"/>
    <w:uiPriority w:val="1"/>
    <w:qFormat/>
    <w:rsid w:val="00CC0F70"/>
  </w:style>
  <w:style w:type="paragraph" w:styleId="Beskrivning">
    <w:name w:val="caption"/>
    <w:basedOn w:val="Bildtext"/>
    <w:next w:val="Normal"/>
    <w:uiPriority w:val="35"/>
    <w:qFormat/>
    <w:rsid w:val="00CC0F70"/>
    <w:rPr>
      <w:iCs/>
      <w:szCs w:val="18"/>
    </w:rPr>
  </w:style>
  <w:style w:type="character" w:customStyle="1" w:styleId="Rubrik5Char">
    <w:name w:val="Rubrik 5 Char"/>
    <w:basedOn w:val="Standardstycketeckensnitt"/>
    <w:link w:val="Rubrik5"/>
    <w:uiPriority w:val="1"/>
    <w:rsid w:val="00CC0F70"/>
    <w:rPr>
      <w:rFonts w:asciiTheme="majorHAnsi" w:eastAsiaTheme="majorEastAsia" w:hAnsiTheme="majorHAnsi" w:cstheme="majorBidi"/>
      <w:sz w:val="20"/>
    </w:rPr>
  </w:style>
  <w:style w:type="numbering" w:customStyle="1" w:styleId="RKNumreraderubriker">
    <w:name w:val="RK Numrerade rubriker"/>
    <w:uiPriority w:val="99"/>
    <w:rsid w:val="00CC0F70"/>
    <w:pPr>
      <w:numPr>
        <w:numId w:val="1"/>
      </w:numPr>
    </w:pPr>
  </w:style>
  <w:style w:type="paragraph" w:customStyle="1" w:styleId="Klla">
    <w:name w:val="Källa"/>
    <w:basedOn w:val="Bildtext"/>
    <w:next w:val="Brdtext"/>
    <w:uiPriority w:val="2"/>
    <w:qFormat/>
    <w:rsid w:val="00CC0F70"/>
    <w:rPr>
      <w:noProof/>
    </w:rPr>
  </w:style>
  <w:style w:type="paragraph" w:styleId="Sidhuvud">
    <w:name w:val="header"/>
    <w:basedOn w:val="Normal"/>
    <w:link w:val="SidhuvudChar"/>
    <w:uiPriority w:val="99"/>
    <w:rsid w:val="00CC0F7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C0F70"/>
    <w:rPr>
      <w:rFonts w:asciiTheme="majorHAnsi" w:hAnsiTheme="majorHAnsi"/>
      <w:sz w:val="19"/>
    </w:rPr>
  </w:style>
  <w:style w:type="paragraph" w:styleId="Sidfot">
    <w:name w:val="footer"/>
    <w:basedOn w:val="Normal"/>
    <w:link w:val="SidfotChar"/>
    <w:uiPriority w:val="99"/>
    <w:rsid w:val="00CC0F7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CC0F70"/>
    <w:rPr>
      <w:rFonts w:asciiTheme="majorHAnsi" w:hAnsiTheme="majorHAnsi"/>
      <w:sz w:val="16"/>
    </w:rPr>
  </w:style>
  <w:style w:type="paragraph" w:styleId="Innehll2">
    <w:name w:val="toc 2"/>
    <w:basedOn w:val="Normal"/>
    <w:next w:val="Brdtext"/>
    <w:uiPriority w:val="39"/>
    <w:rsid w:val="00CC0F70"/>
    <w:pPr>
      <w:spacing w:after="0" w:line="240" w:lineRule="auto"/>
    </w:pPr>
  </w:style>
  <w:style w:type="character" w:styleId="Sidnummer">
    <w:name w:val="page number"/>
    <w:basedOn w:val="SidfotChar"/>
    <w:uiPriority w:val="99"/>
    <w:rsid w:val="00CC0F70"/>
    <w:rPr>
      <w:rFonts w:asciiTheme="majorHAnsi" w:hAnsiTheme="majorHAnsi"/>
      <w:sz w:val="17"/>
    </w:rPr>
  </w:style>
  <w:style w:type="paragraph" w:styleId="Innehll1">
    <w:name w:val="toc 1"/>
    <w:basedOn w:val="Normal"/>
    <w:next w:val="Brdtext"/>
    <w:uiPriority w:val="39"/>
    <w:rsid w:val="00CC0F70"/>
    <w:pPr>
      <w:spacing w:before="240" w:after="100" w:line="240" w:lineRule="auto"/>
    </w:pPr>
    <w:rPr>
      <w:rFonts w:asciiTheme="majorHAnsi" w:hAnsiTheme="majorHAnsi"/>
      <w:sz w:val="24"/>
    </w:rPr>
  </w:style>
  <w:style w:type="paragraph" w:styleId="Innehll3">
    <w:name w:val="toc 3"/>
    <w:basedOn w:val="Normal"/>
    <w:next w:val="Brdtext"/>
    <w:uiPriority w:val="39"/>
    <w:rsid w:val="00CC0F70"/>
    <w:pPr>
      <w:spacing w:after="0" w:line="240" w:lineRule="auto"/>
      <w:ind w:left="284"/>
    </w:pPr>
  </w:style>
  <w:style w:type="character" w:styleId="Hyperlnk">
    <w:name w:val="Hyperlink"/>
    <w:basedOn w:val="Standardstycketeckensnitt"/>
    <w:uiPriority w:val="99"/>
    <w:unhideWhenUsed/>
    <w:rsid w:val="00CC0F70"/>
    <w:rPr>
      <w:color w:val="0563C1" w:themeColor="hyperlink"/>
      <w:u w:val="single"/>
    </w:rPr>
  </w:style>
  <w:style w:type="paragraph" w:styleId="Innehllsfrteckningsrubrik">
    <w:name w:val="TOC Heading"/>
    <w:basedOn w:val="Rubrik1utannumrering"/>
    <w:next w:val="Normal"/>
    <w:uiPriority w:val="39"/>
    <w:qFormat/>
    <w:rsid w:val="00CC0F70"/>
    <w:pPr>
      <w:outlineLvl w:val="9"/>
    </w:pPr>
  </w:style>
  <w:style w:type="table" w:styleId="Tabellrutnt">
    <w:name w:val="Table Grid"/>
    <w:basedOn w:val="Normaltabell"/>
    <w:uiPriority w:val="39"/>
    <w:rsid w:val="00CC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CC0F70"/>
    <w:pPr>
      <w:spacing w:after="0"/>
    </w:pPr>
    <w:rPr>
      <w:szCs w:val="20"/>
    </w:rPr>
  </w:style>
  <w:style w:type="character" w:customStyle="1" w:styleId="FotnotstextChar">
    <w:name w:val="Fotnotstext Char"/>
    <w:basedOn w:val="Standardstycketeckensnitt"/>
    <w:link w:val="Fotnotstext"/>
    <w:uiPriority w:val="99"/>
    <w:rsid w:val="00CC0F7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C0F70"/>
    <w:rPr>
      <w:vertAlign w:val="superscript"/>
    </w:rPr>
  </w:style>
  <w:style w:type="paragraph" w:styleId="Numreradlista">
    <w:name w:val="List Number"/>
    <w:basedOn w:val="Normal"/>
    <w:uiPriority w:val="6"/>
    <w:rsid w:val="00CC0F70"/>
    <w:pPr>
      <w:numPr>
        <w:numId w:val="36"/>
      </w:numPr>
      <w:spacing w:after="100"/>
    </w:pPr>
  </w:style>
  <w:style w:type="paragraph" w:styleId="Numreradlista2">
    <w:name w:val="List Number 2"/>
    <w:basedOn w:val="Normal"/>
    <w:uiPriority w:val="6"/>
    <w:rsid w:val="00CC0F70"/>
    <w:pPr>
      <w:numPr>
        <w:ilvl w:val="1"/>
        <w:numId w:val="36"/>
      </w:numPr>
      <w:spacing w:after="100"/>
      <w:contextualSpacing/>
    </w:pPr>
  </w:style>
  <w:style w:type="paragraph" w:styleId="Punktlista">
    <w:name w:val="List Bullet"/>
    <w:basedOn w:val="Normal"/>
    <w:uiPriority w:val="6"/>
    <w:rsid w:val="00CC0F70"/>
    <w:pPr>
      <w:numPr>
        <w:numId w:val="28"/>
      </w:numPr>
      <w:spacing w:after="100"/>
      <w:contextualSpacing/>
    </w:pPr>
  </w:style>
  <w:style w:type="paragraph" w:styleId="Punktlista2">
    <w:name w:val="List Bullet 2"/>
    <w:basedOn w:val="Normal"/>
    <w:uiPriority w:val="6"/>
    <w:rsid w:val="00CC0F70"/>
    <w:pPr>
      <w:numPr>
        <w:ilvl w:val="1"/>
        <w:numId w:val="28"/>
      </w:numPr>
      <w:spacing w:after="100"/>
      <w:ind w:left="850" w:hanging="425"/>
      <w:contextualSpacing/>
    </w:pPr>
  </w:style>
  <w:style w:type="numbering" w:customStyle="1" w:styleId="RKNumreradlista">
    <w:name w:val="RK Numrerad lista"/>
    <w:uiPriority w:val="99"/>
    <w:rsid w:val="00CC0F70"/>
    <w:pPr>
      <w:numPr>
        <w:numId w:val="7"/>
      </w:numPr>
    </w:pPr>
  </w:style>
  <w:style w:type="paragraph" w:customStyle="1" w:styleId="Strecklista">
    <w:name w:val="Strecklista"/>
    <w:basedOn w:val="Punktlista"/>
    <w:uiPriority w:val="6"/>
    <w:qFormat/>
    <w:rsid w:val="00CC0F70"/>
    <w:pPr>
      <w:numPr>
        <w:numId w:val="34"/>
      </w:numPr>
    </w:pPr>
    <w:rPr>
      <w:noProof/>
    </w:rPr>
  </w:style>
  <w:style w:type="numbering" w:customStyle="1" w:styleId="RKPunktlista">
    <w:name w:val="RK Punktlista"/>
    <w:uiPriority w:val="99"/>
    <w:rsid w:val="00CC0F70"/>
    <w:pPr>
      <w:numPr>
        <w:numId w:val="14"/>
      </w:numPr>
    </w:pPr>
  </w:style>
  <w:style w:type="paragraph" w:customStyle="1" w:styleId="Strecklista2">
    <w:name w:val="Strecklista 2"/>
    <w:basedOn w:val="Strecklista"/>
    <w:uiPriority w:val="6"/>
    <w:qFormat/>
    <w:rsid w:val="00CC0F70"/>
    <w:pPr>
      <w:numPr>
        <w:ilvl w:val="1"/>
      </w:numPr>
    </w:pPr>
  </w:style>
  <w:style w:type="numbering" w:customStyle="1" w:styleId="Strecklistan">
    <w:name w:val="Strecklistan"/>
    <w:uiPriority w:val="99"/>
    <w:rsid w:val="00CC0F70"/>
    <w:pPr>
      <w:numPr>
        <w:numId w:val="18"/>
      </w:numPr>
    </w:pPr>
  </w:style>
  <w:style w:type="character" w:styleId="Platshllartext">
    <w:name w:val="Placeholder Text"/>
    <w:basedOn w:val="Standardstycketeckensnitt"/>
    <w:uiPriority w:val="99"/>
    <w:semiHidden/>
    <w:rsid w:val="00CC0F70"/>
    <w:rPr>
      <w:color w:val="808080"/>
    </w:rPr>
  </w:style>
  <w:style w:type="paragraph" w:styleId="Numreradlista3">
    <w:name w:val="List Number 3"/>
    <w:basedOn w:val="Normal"/>
    <w:uiPriority w:val="6"/>
    <w:rsid w:val="00CC0F70"/>
    <w:pPr>
      <w:numPr>
        <w:ilvl w:val="2"/>
        <w:numId w:val="36"/>
      </w:numPr>
      <w:spacing w:after="100"/>
      <w:contextualSpacing/>
    </w:pPr>
  </w:style>
  <w:style w:type="paragraph" w:customStyle="1" w:styleId="Strecklista3">
    <w:name w:val="Strecklista 3"/>
    <w:basedOn w:val="Brdtext"/>
    <w:uiPriority w:val="6"/>
    <w:qFormat/>
    <w:rsid w:val="00CC0F70"/>
    <w:pPr>
      <w:numPr>
        <w:ilvl w:val="2"/>
        <w:numId w:val="34"/>
      </w:numPr>
      <w:spacing w:after="100"/>
    </w:pPr>
    <w:rPr>
      <w:noProof/>
    </w:rPr>
  </w:style>
  <w:style w:type="paragraph" w:styleId="Punktlista3">
    <w:name w:val="List Bullet 3"/>
    <w:basedOn w:val="Normal"/>
    <w:uiPriority w:val="6"/>
    <w:rsid w:val="00CC0F70"/>
    <w:pPr>
      <w:numPr>
        <w:ilvl w:val="2"/>
        <w:numId w:val="28"/>
      </w:numPr>
      <w:spacing w:after="100"/>
      <w:contextualSpacing/>
    </w:pPr>
  </w:style>
  <w:style w:type="paragraph" w:customStyle="1" w:styleId="Brdtextmedram">
    <w:name w:val="Brödtext med ram"/>
    <w:basedOn w:val="Brdtext"/>
    <w:qFormat/>
    <w:rsid w:val="00CC0F7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CC0F70"/>
    <w:rPr>
      <w:rFonts w:ascii="Calibri" w:hAnsi="Calibri" w:cs="Calibri"/>
      <w:sz w:val="16"/>
    </w:rPr>
  </w:style>
  <w:style w:type="character" w:customStyle="1" w:styleId="DocNrChar">
    <w:name w:val="DocNr Char"/>
    <w:basedOn w:val="Standardstycketeckensnitt"/>
    <w:link w:val="DocNr"/>
    <w:rsid w:val="00CC0F70"/>
    <w:rPr>
      <w:rFonts w:ascii="Calibri" w:hAnsi="Calibri" w:cs="Calibri"/>
      <w:sz w:val="16"/>
    </w:rPr>
  </w:style>
  <w:style w:type="paragraph" w:customStyle="1" w:styleId="RKnormal">
    <w:name w:val="RKnormal"/>
    <w:basedOn w:val="Normal"/>
    <w:rsid w:val="00CC0F7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CC0F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0F70"/>
    <w:rPr>
      <w:rFonts w:ascii="Tahoma" w:hAnsi="Tahoma" w:cs="Tahoma"/>
      <w:sz w:val="16"/>
      <w:szCs w:val="16"/>
    </w:rPr>
  </w:style>
  <w:style w:type="paragraph" w:styleId="Adress-brev">
    <w:name w:val="envelope address"/>
    <w:basedOn w:val="Normal"/>
    <w:uiPriority w:val="99"/>
    <w:semiHidden/>
    <w:unhideWhenUsed/>
    <w:rsid w:val="00CC0F7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C0F70"/>
    <w:pPr>
      <w:spacing w:after="0" w:line="240" w:lineRule="auto"/>
    </w:pPr>
  </w:style>
  <w:style w:type="character" w:customStyle="1" w:styleId="AnteckningsrubrikChar">
    <w:name w:val="Anteckningsrubrik Char"/>
    <w:basedOn w:val="Standardstycketeckensnitt"/>
    <w:link w:val="Anteckningsrubrik"/>
    <w:uiPriority w:val="99"/>
    <w:semiHidden/>
    <w:rsid w:val="00CC0F70"/>
  </w:style>
  <w:style w:type="paragraph" w:styleId="Avslutandetext">
    <w:name w:val="Closing"/>
    <w:basedOn w:val="Normal"/>
    <w:link w:val="AvslutandetextChar"/>
    <w:uiPriority w:val="99"/>
    <w:semiHidden/>
    <w:unhideWhenUsed/>
    <w:rsid w:val="00CC0F70"/>
    <w:pPr>
      <w:spacing w:after="0" w:line="240" w:lineRule="auto"/>
      <w:ind w:left="4252"/>
    </w:pPr>
  </w:style>
  <w:style w:type="character" w:customStyle="1" w:styleId="AvslutandetextChar">
    <w:name w:val="Avslutande text Char"/>
    <w:basedOn w:val="Standardstycketeckensnitt"/>
    <w:link w:val="Avslutandetext"/>
    <w:uiPriority w:val="99"/>
    <w:semiHidden/>
    <w:rsid w:val="00CC0F70"/>
  </w:style>
  <w:style w:type="paragraph" w:styleId="Avsndaradress-brev">
    <w:name w:val="envelope return"/>
    <w:basedOn w:val="Normal"/>
    <w:uiPriority w:val="99"/>
    <w:semiHidden/>
    <w:unhideWhenUsed/>
    <w:rsid w:val="00CC0F70"/>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CC0F70"/>
    <w:pPr>
      <w:spacing w:after="120" w:line="480" w:lineRule="auto"/>
    </w:pPr>
  </w:style>
  <w:style w:type="character" w:customStyle="1" w:styleId="Brdtext2Char">
    <w:name w:val="Brödtext 2 Char"/>
    <w:basedOn w:val="Standardstycketeckensnitt"/>
    <w:link w:val="Brdtext2"/>
    <w:uiPriority w:val="99"/>
    <w:semiHidden/>
    <w:rsid w:val="00CC0F70"/>
  </w:style>
  <w:style w:type="paragraph" w:styleId="Brdtext3">
    <w:name w:val="Body Text 3"/>
    <w:basedOn w:val="Normal"/>
    <w:link w:val="Brdtext3Char"/>
    <w:uiPriority w:val="99"/>
    <w:semiHidden/>
    <w:unhideWhenUsed/>
    <w:rsid w:val="00CC0F70"/>
    <w:pPr>
      <w:spacing w:after="120"/>
    </w:pPr>
    <w:rPr>
      <w:sz w:val="16"/>
      <w:szCs w:val="16"/>
    </w:rPr>
  </w:style>
  <w:style w:type="character" w:customStyle="1" w:styleId="Brdtext3Char">
    <w:name w:val="Brödtext 3 Char"/>
    <w:basedOn w:val="Standardstycketeckensnitt"/>
    <w:link w:val="Brdtext3"/>
    <w:uiPriority w:val="99"/>
    <w:semiHidden/>
    <w:rsid w:val="00CC0F70"/>
    <w:rPr>
      <w:sz w:val="16"/>
      <w:szCs w:val="16"/>
    </w:rPr>
  </w:style>
  <w:style w:type="paragraph" w:styleId="Brdtextmedfrstaindrag">
    <w:name w:val="Body Text First Indent"/>
    <w:basedOn w:val="Brdtext"/>
    <w:link w:val="BrdtextmedfrstaindragChar"/>
    <w:uiPriority w:val="99"/>
    <w:semiHidden/>
    <w:unhideWhenUsed/>
    <w:rsid w:val="00CC0F7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C0F70"/>
  </w:style>
  <w:style w:type="paragraph" w:styleId="Brdtextmedfrstaindrag2">
    <w:name w:val="Body Text First Indent 2"/>
    <w:basedOn w:val="Brdtextmedindrag"/>
    <w:link w:val="Brdtextmedfrstaindrag2Char"/>
    <w:uiPriority w:val="99"/>
    <w:semiHidden/>
    <w:unhideWhenUsed/>
    <w:rsid w:val="00CC0F7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C0F70"/>
  </w:style>
  <w:style w:type="paragraph" w:styleId="Brdtextmedindrag2">
    <w:name w:val="Body Text Indent 2"/>
    <w:basedOn w:val="Normal"/>
    <w:link w:val="Brdtextmedindrag2Char"/>
    <w:uiPriority w:val="99"/>
    <w:semiHidden/>
    <w:unhideWhenUsed/>
    <w:rsid w:val="00CC0F7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C0F70"/>
  </w:style>
  <w:style w:type="paragraph" w:styleId="Brdtextmedindrag3">
    <w:name w:val="Body Text Indent 3"/>
    <w:basedOn w:val="Normal"/>
    <w:link w:val="Brdtextmedindrag3Char"/>
    <w:uiPriority w:val="99"/>
    <w:semiHidden/>
    <w:unhideWhenUsed/>
    <w:rsid w:val="00CC0F7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C0F70"/>
    <w:rPr>
      <w:sz w:val="16"/>
      <w:szCs w:val="16"/>
    </w:rPr>
  </w:style>
  <w:style w:type="paragraph" w:styleId="Citat">
    <w:name w:val="Quote"/>
    <w:basedOn w:val="Normal"/>
    <w:next w:val="Normal"/>
    <w:link w:val="CitatChar"/>
    <w:uiPriority w:val="29"/>
    <w:semiHidden/>
    <w:qFormat/>
    <w:rsid w:val="00CC0F70"/>
    <w:rPr>
      <w:i/>
      <w:iCs/>
      <w:color w:val="000000" w:themeColor="text1"/>
    </w:rPr>
  </w:style>
  <w:style w:type="character" w:customStyle="1" w:styleId="CitatChar">
    <w:name w:val="Citat Char"/>
    <w:basedOn w:val="Standardstycketeckensnitt"/>
    <w:link w:val="Citat"/>
    <w:uiPriority w:val="29"/>
    <w:semiHidden/>
    <w:rsid w:val="00CC0F70"/>
    <w:rPr>
      <w:i/>
      <w:iCs/>
      <w:color w:val="000000" w:themeColor="text1"/>
    </w:rPr>
  </w:style>
  <w:style w:type="paragraph" w:styleId="Citatfrteckning">
    <w:name w:val="table of authorities"/>
    <w:basedOn w:val="Normal"/>
    <w:next w:val="Normal"/>
    <w:uiPriority w:val="99"/>
    <w:semiHidden/>
    <w:unhideWhenUsed/>
    <w:rsid w:val="00CC0F70"/>
    <w:pPr>
      <w:spacing w:after="0"/>
      <w:ind w:left="250" w:hanging="250"/>
    </w:pPr>
  </w:style>
  <w:style w:type="paragraph" w:styleId="Citatfrteckningsrubrik">
    <w:name w:val="toa heading"/>
    <w:basedOn w:val="Normal"/>
    <w:next w:val="Normal"/>
    <w:uiPriority w:val="99"/>
    <w:semiHidden/>
    <w:unhideWhenUsed/>
    <w:rsid w:val="00CC0F7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C0F70"/>
  </w:style>
  <w:style w:type="character" w:customStyle="1" w:styleId="DatumChar">
    <w:name w:val="Datum Char"/>
    <w:basedOn w:val="Standardstycketeckensnitt"/>
    <w:link w:val="Datum"/>
    <w:uiPriority w:val="99"/>
    <w:semiHidden/>
    <w:rsid w:val="00CC0F70"/>
  </w:style>
  <w:style w:type="paragraph" w:styleId="Dokumentversikt">
    <w:name w:val="Document Map"/>
    <w:basedOn w:val="Normal"/>
    <w:link w:val="DokumentversiktChar"/>
    <w:uiPriority w:val="99"/>
    <w:semiHidden/>
    <w:unhideWhenUsed/>
    <w:rsid w:val="00CC0F70"/>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C0F70"/>
    <w:rPr>
      <w:rFonts w:ascii="Tahoma" w:hAnsi="Tahoma" w:cs="Tahoma"/>
      <w:sz w:val="16"/>
      <w:szCs w:val="16"/>
    </w:rPr>
  </w:style>
  <w:style w:type="paragraph" w:styleId="E-postsignatur">
    <w:name w:val="E-mail Signature"/>
    <w:basedOn w:val="Normal"/>
    <w:link w:val="E-postsignaturChar"/>
    <w:uiPriority w:val="99"/>
    <w:semiHidden/>
    <w:unhideWhenUsed/>
    <w:rsid w:val="00CC0F70"/>
    <w:pPr>
      <w:spacing w:after="0" w:line="240" w:lineRule="auto"/>
    </w:pPr>
  </w:style>
  <w:style w:type="character" w:customStyle="1" w:styleId="E-postsignaturChar">
    <w:name w:val="E-postsignatur Char"/>
    <w:basedOn w:val="Standardstycketeckensnitt"/>
    <w:link w:val="E-postsignatur"/>
    <w:uiPriority w:val="99"/>
    <w:semiHidden/>
    <w:rsid w:val="00CC0F70"/>
  </w:style>
  <w:style w:type="paragraph" w:styleId="Figurfrteckning">
    <w:name w:val="table of figures"/>
    <w:basedOn w:val="Normal"/>
    <w:next w:val="Normal"/>
    <w:uiPriority w:val="99"/>
    <w:semiHidden/>
    <w:unhideWhenUsed/>
    <w:rsid w:val="00CC0F70"/>
    <w:pPr>
      <w:spacing w:after="0"/>
    </w:pPr>
  </w:style>
  <w:style w:type="paragraph" w:styleId="HTML-adress">
    <w:name w:val="HTML Address"/>
    <w:basedOn w:val="Normal"/>
    <w:link w:val="HTML-adressChar"/>
    <w:uiPriority w:val="99"/>
    <w:semiHidden/>
    <w:unhideWhenUsed/>
    <w:rsid w:val="00CC0F70"/>
    <w:pPr>
      <w:spacing w:after="0" w:line="240" w:lineRule="auto"/>
    </w:pPr>
    <w:rPr>
      <w:i/>
      <w:iCs/>
    </w:rPr>
  </w:style>
  <w:style w:type="character" w:customStyle="1" w:styleId="HTML-adressChar">
    <w:name w:val="HTML - adress Char"/>
    <w:basedOn w:val="Standardstycketeckensnitt"/>
    <w:link w:val="HTML-adress"/>
    <w:uiPriority w:val="99"/>
    <w:semiHidden/>
    <w:rsid w:val="00CC0F70"/>
    <w:rPr>
      <w:i/>
      <w:iCs/>
    </w:rPr>
  </w:style>
  <w:style w:type="paragraph" w:styleId="HTML-frformaterad">
    <w:name w:val="HTML Preformatted"/>
    <w:basedOn w:val="Normal"/>
    <w:link w:val="HTML-frformateradChar"/>
    <w:uiPriority w:val="99"/>
    <w:semiHidden/>
    <w:unhideWhenUsed/>
    <w:rsid w:val="00CC0F7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C0F70"/>
    <w:rPr>
      <w:rFonts w:ascii="Consolas" w:hAnsi="Consolas"/>
      <w:sz w:val="20"/>
      <w:szCs w:val="20"/>
    </w:rPr>
  </w:style>
  <w:style w:type="paragraph" w:styleId="Index1">
    <w:name w:val="index 1"/>
    <w:basedOn w:val="Normal"/>
    <w:next w:val="Normal"/>
    <w:autoRedefine/>
    <w:uiPriority w:val="99"/>
    <w:semiHidden/>
    <w:unhideWhenUsed/>
    <w:rsid w:val="00CC0F70"/>
    <w:pPr>
      <w:spacing w:after="0" w:line="240" w:lineRule="auto"/>
      <w:ind w:left="250" w:hanging="250"/>
    </w:pPr>
  </w:style>
  <w:style w:type="paragraph" w:styleId="Index2">
    <w:name w:val="index 2"/>
    <w:basedOn w:val="Normal"/>
    <w:next w:val="Normal"/>
    <w:autoRedefine/>
    <w:uiPriority w:val="99"/>
    <w:semiHidden/>
    <w:unhideWhenUsed/>
    <w:rsid w:val="00CC0F70"/>
    <w:pPr>
      <w:spacing w:after="0" w:line="240" w:lineRule="auto"/>
      <w:ind w:left="500" w:hanging="250"/>
    </w:pPr>
  </w:style>
  <w:style w:type="paragraph" w:styleId="Index3">
    <w:name w:val="index 3"/>
    <w:basedOn w:val="Normal"/>
    <w:next w:val="Normal"/>
    <w:autoRedefine/>
    <w:uiPriority w:val="99"/>
    <w:semiHidden/>
    <w:unhideWhenUsed/>
    <w:rsid w:val="00CC0F70"/>
    <w:pPr>
      <w:spacing w:after="0" w:line="240" w:lineRule="auto"/>
      <w:ind w:left="750" w:hanging="250"/>
    </w:pPr>
  </w:style>
  <w:style w:type="paragraph" w:styleId="Index4">
    <w:name w:val="index 4"/>
    <w:basedOn w:val="Normal"/>
    <w:next w:val="Normal"/>
    <w:autoRedefine/>
    <w:uiPriority w:val="99"/>
    <w:semiHidden/>
    <w:unhideWhenUsed/>
    <w:rsid w:val="00CC0F70"/>
    <w:pPr>
      <w:spacing w:after="0" w:line="240" w:lineRule="auto"/>
      <w:ind w:left="1000" w:hanging="250"/>
    </w:pPr>
  </w:style>
  <w:style w:type="paragraph" w:styleId="Index5">
    <w:name w:val="index 5"/>
    <w:basedOn w:val="Normal"/>
    <w:next w:val="Normal"/>
    <w:autoRedefine/>
    <w:uiPriority w:val="99"/>
    <w:semiHidden/>
    <w:unhideWhenUsed/>
    <w:rsid w:val="00CC0F70"/>
    <w:pPr>
      <w:spacing w:after="0" w:line="240" w:lineRule="auto"/>
      <w:ind w:left="1250" w:hanging="250"/>
    </w:pPr>
  </w:style>
  <w:style w:type="paragraph" w:styleId="Index6">
    <w:name w:val="index 6"/>
    <w:basedOn w:val="Normal"/>
    <w:next w:val="Normal"/>
    <w:autoRedefine/>
    <w:uiPriority w:val="99"/>
    <w:semiHidden/>
    <w:unhideWhenUsed/>
    <w:rsid w:val="00CC0F70"/>
    <w:pPr>
      <w:spacing w:after="0" w:line="240" w:lineRule="auto"/>
      <w:ind w:left="1500" w:hanging="250"/>
    </w:pPr>
  </w:style>
  <w:style w:type="paragraph" w:styleId="Index7">
    <w:name w:val="index 7"/>
    <w:basedOn w:val="Normal"/>
    <w:next w:val="Normal"/>
    <w:autoRedefine/>
    <w:uiPriority w:val="99"/>
    <w:semiHidden/>
    <w:unhideWhenUsed/>
    <w:rsid w:val="00CC0F70"/>
    <w:pPr>
      <w:spacing w:after="0" w:line="240" w:lineRule="auto"/>
      <w:ind w:left="1750" w:hanging="250"/>
    </w:pPr>
  </w:style>
  <w:style w:type="paragraph" w:styleId="Index8">
    <w:name w:val="index 8"/>
    <w:basedOn w:val="Normal"/>
    <w:next w:val="Normal"/>
    <w:autoRedefine/>
    <w:uiPriority w:val="99"/>
    <w:semiHidden/>
    <w:unhideWhenUsed/>
    <w:rsid w:val="00CC0F70"/>
    <w:pPr>
      <w:spacing w:after="0" w:line="240" w:lineRule="auto"/>
      <w:ind w:left="2000" w:hanging="250"/>
    </w:pPr>
  </w:style>
  <w:style w:type="paragraph" w:styleId="Index9">
    <w:name w:val="index 9"/>
    <w:basedOn w:val="Normal"/>
    <w:next w:val="Normal"/>
    <w:autoRedefine/>
    <w:uiPriority w:val="99"/>
    <w:semiHidden/>
    <w:unhideWhenUsed/>
    <w:rsid w:val="00CC0F70"/>
    <w:pPr>
      <w:spacing w:after="0" w:line="240" w:lineRule="auto"/>
      <w:ind w:left="2250" w:hanging="250"/>
    </w:pPr>
  </w:style>
  <w:style w:type="paragraph" w:styleId="Indexrubrik">
    <w:name w:val="index heading"/>
    <w:basedOn w:val="Normal"/>
    <w:next w:val="Index1"/>
    <w:uiPriority w:val="99"/>
    <w:semiHidden/>
    <w:unhideWhenUsed/>
    <w:rsid w:val="00CC0F70"/>
    <w:rPr>
      <w:rFonts w:asciiTheme="majorHAnsi" w:eastAsiaTheme="majorEastAsia" w:hAnsiTheme="majorHAnsi" w:cstheme="majorBidi"/>
      <w:b/>
      <w:bCs/>
    </w:rPr>
  </w:style>
  <w:style w:type="paragraph" w:styleId="Indragetstycke">
    <w:name w:val="Block Text"/>
    <w:basedOn w:val="Normal"/>
    <w:uiPriority w:val="99"/>
    <w:semiHidden/>
    <w:unhideWhenUsed/>
    <w:rsid w:val="00CC0F70"/>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CC0F70"/>
    <w:pPr>
      <w:spacing w:after="0" w:line="240" w:lineRule="auto"/>
    </w:pPr>
  </w:style>
  <w:style w:type="paragraph" w:styleId="Inledning">
    <w:name w:val="Salutation"/>
    <w:basedOn w:val="Normal"/>
    <w:next w:val="Normal"/>
    <w:link w:val="InledningChar"/>
    <w:uiPriority w:val="99"/>
    <w:semiHidden/>
    <w:unhideWhenUsed/>
    <w:rsid w:val="00CC0F70"/>
  </w:style>
  <w:style w:type="character" w:customStyle="1" w:styleId="InledningChar">
    <w:name w:val="Inledning Char"/>
    <w:basedOn w:val="Standardstycketeckensnitt"/>
    <w:link w:val="Inledning"/>
    <w:uiPriority w:val="99"/>
    <w:semiHidden/>
    <w:rsid w:val="00CC0F70"/>
  </w:style>
  <w:style w:type="paragraph" w:styleId="Innehll4">
    <w:name w:val="toc 4"/>
    <w:basedOn w:val="Normal"/>
    <w:next w:val="Normal"/>
    <w:autoRedefine/>
    <w:uiPriority w:val="39"/>
    <w:semiHidden/>
    <w:unhideWhenUsed/>
    <w:rsid w:val="00CC0F70"/>
    <w:pPr>
      <w:spacing w:after="100"/>
      <w:ind w:left="750"/>
    </w:pPr>
  </w:style>
  <w:style w:type="paragraph" w:styleId="Innehll5">
    <w:name w:val="toc 5"/>
    <w:basedOn w:val="Normal"/>
    <w:next w:val="Normal"/>
    <w:autoRedefine/>
    <w:uiPriority w:val="39"/>
    <w:semiHidden/>
    <w:unhideWhenUsed/>
    <w:rsid w:val="00CC0F70"/>
    <w:pPr>
      <w:spacing w:after="100"/>
      <w:ind w:left="1000"/>
    </w:pPr>
  </w:style>
  <w:style w:type="paragraph" w:styleId="Innehll6">
    <w:name w:val="toc 6"/>
    <w:basedOn w:val="Normal"/>
    <w:next w:val="Normal"/>
    <w:autoRedefine/>
    <w:uiPriority w:val="39"/>
    <w:semiHidden/>
    <w:unhideWhenUsed/>
    <w:rsid w:val="00CC0F70"/>
    <w:pPr>
      <w:spacing w:after="100"/>
      <w:ind w:left="1250"/>
    </w:pPr>
  </w:style>
  <w:style w:type="paragraph" w:styleId="Innehll7">
    <w:name w:val="toc 7"/>
    <w:basedOn w:val="Normal"/>
    <w:next w:val="Normal"/>
    <w:autoRedefine/>
    <w:uiPriority w:val="39"/>
    <w:semiHidden/>
    <w:unhideWhenUsed/>
    <w:rsid w:val="00CC0F70"/>
    <w:pPr>
      <w:spacing w:after="100"/>
      <w:ind w:left="1500"/>
    </w:pPr>
  </w:style>
  <w:style w:type="paragraph" w:styleId="Innehll8">
    <w:name w:val="toc 8"/>
    <w:basedOn w:val="Normal"/>
    <w:next w:val="Normal"/>
    <w:autoRedefine/>
    <w:uiPriority w:val="39"/>
    <w:semiHidden/>
    <w:unhideWhenUsed/>
    <w:rsid w:val="00CC0F70"/>
    <w:pPr>
      <w:spacing w:after="100"/>
      <w:ind w:left="1750"/>
    </w:pPr>
  </w:style>
  <w:style w:type="paragraph" w:styleId="Innehll9">
    <w:name w:val="toc 9"/>
    <w:basedOn w:val="Normal"/>
    <w:next w:val="Normal"/>
    <w:autoRedefine/>
    <w:uiPriority w:val="39"/>
    <w:semiHidden/>
    <w:unhideWhenUsed/>
    <w:rsid w:val="00CC0F70"/>
    <w:pPr>
      <w:spacing w:after="100"/>
      <w:ind w:left="2000"/>
    </w:pPr>
  </w:style>
  <w:style w:type="paragraph" w:styleId="Kommentarer">
    <w:name w:val="annotation text"/>
    <w:basedOn w:val="Normal"/>
    <w:link w:val="KommentarerChar"/>
    <w:uiPriority w:val="99"/>
    <w:semiHidden/>
    <w:unhideWhenUsed/>
    <w:rsid w:val="00CC0F70"/>
    <w:pPr>
      <w:spacing w:line="240" w:lineRule="auto"/>
    </w:pPr>
    <w:rPr>
      <w:sz w:val="20"/>
      <w:szCs w:val="20"/>
    </w:rPr>
  </w:style>
  <w:style w:type="character" w:customStyle="1" w:styleId="KommentarerChar">
    <w:name w:val="Kommentarer Char"/>
    <w:basedOn w:val="Standardstycketeckensnitt"/>
    <w:link w:val="Kommentarer"/>
    <w:uiPriority w:val="99"/>
    <w:semiHidden/>
    <w:rsid w:val="00CC0F70"/>
    <w:rPr>
      <w:sz w:val="20"/>
      <w:szCs w:val="20"/>
    </w:rPr>
  </w:style>
  <w:style w:type="paragraph" w:styleId="Kommentarsmne">
    <w:name w:val="annotation subject"/>
    <w:basedOn w:val="Kommentarer"/>
    <w:next w:val="Kommentarer"/>
    <w:link w:val="KommentarsmneChar"/>
    <w:uiPriority w:val="99"/>
    <w:semiHidden/>
    <w:unhideWhenUsed/>
    <w:rsid w:val="00CC0F70"/>
    <w:rPr>
      <w:b/>
      <w:bCs/>
    </w:rPr>
  </w:style>
  <w:style w:type="character" w:customStyle="1" w:styleId="KommentarsmneChar">
    <w:name w:val="Kommentarsämne Char"/>
    <w:basedOn w:val="KommentarerChar"/>
    <w:link w:val="Kommentarsmne"/>
    <w:uiPriority w:val="99"/>
    <w:semiHidden/>
    <w:rsid w:val="00CC0F70"/>
    <w:rPr>
      <w:b/>
      <w:bCs/>
      <w:sz w:val="20"/>
      <w:szCs w:val="20"/>
    </w:rPr>
  </w:style>
  <w:style w:type="paragraph" w:styleId="Lista">
    <w:name w:val="List"/>
    <w:basedOn w:val="Normal"/>
    <w:uiPriority w:val="99"/>
    <w:semiHidden/>
    <w:unhideWhenUsed/>
    <w:rsid w:val="00CC0F70"/>
    <w:pPr>
      <w:ind w:left="283" w:hanging="283"/>
      <w:contextualSpacing/>
    </w:pPr>
  </w:style>
  <w:style w:type="paragraph" w:styleId="Lista2">
    <w:name w:val="List 2"/>
    <w:basedOn w:val="Normal"/>
    <w:uiPriority w:val="99"/>
    <w:semiHidden/>
    <w:unhideWhenUsed/>
    <w:rsid w:val="00CC0F70"/>
    <w:pPr>
      <w:ind w:left="566" w:hanging="283"/>
      <w:contextualSpacing/>
    </w:pPr>
  </w:style>
  <w:style w:type="paragraph" w:styleId="Lista3">
    <w:name w:val="List 3"/>
    <w:basedOn w:val="Normal"/>
    <w:uiPriority w:val="99"/>
    <w:semiHidden/>
    <w:unhideWhenUsed/>
    <w:rsid w:val="00CC0F70"/>
    <w:pPr>
      <w:ind w:left="849" w:hanging="283"/>
      <w:contextualSpacing/>
    </w:pPr>
  </w:style>
  <w:style w:type="paragraph" w:styleId="Lista4">
    <w:name w:val="List 4"/>
    <w:basedOn w:val="Normal"/>
    <w:uiPriority w:val="99"/>
    <w:semiHidden/>
    <w:unhideWhenUsed/>
    <w:rsid w:val="00CC0F70"/>
    <w:pPr>
      <w:ind w:left="1132" w:hanging="283"/>
      <w:contextualSpacing/>
    </w:pPr>
  </w:style>
  <w:style w:type="paragraph" w:styleId="Lista5">
    <w:name w:val="List 5"/>
    <w:basedOn w:val="Normal"/>
    <w:uiPriority w:val="99"/>
    <w:semiHidden/>
    <w:unhideWhenUsed/>
    <w:rsid w:val="00CC0F70"/>
    <w:pPr>
      <w:ind w:left="1415" w:hanging="283"/>
      <w:contextualSpacing/>
    </w:pPr>
  </w:style>
  <w:style w:type="paragraph" w:styleId="Listafortstt">
    <w:name w:val="List Continue"/>
    <w:basedOn w:val="Normal"/>
    <w:uiPriority w:val="99"/>
    <w:semiHidden/>
    <w:unhideWhenUsed/>
    <w:rsid w:val="00CC0F70"/>
    <w:pPr>
      <w:spacing w:after="120"/>
      <w:ind w:left="283"/>
      <w:contextualSpacing/>
    </w:pPr>
  </w:style>
  <w:style w:type="paragraph" w:styleId="Listafortstt2">
    <w:name w:val="List Continue 2"/>
    <w:basedOn w:val="Normal"/>
    <w:uiPriority w:val="99"/>
    <w:semiHidden/>
    <w:unhideWhenUsed/>
    <w:rsid w:val="00CC0F70"/>
    <w:pPr>
      <w:spacing w:after="120"/>
      <w:ind w:left="566"/>
      <w:contextualSpacing/>
    </w:pPr>
  </w:style>
  <w:style w:type="paragraph" w:styleId="Listafortstt3">
    <w:name w:val="List Continue 3"/>
    <w:basedOn w:val="Normal"/>
    <w:uiPriority w:val="99"/>
    <w:semiHidden/>
    <w:unhideWhenUsed/>
    <w:rsid w:val="00CC0F70"/>
    <w:pPr>
      <w:spacing w:after="120"/>
      <w:ind w:left="849"/>
      <w:contextualSpacing/>
    </w:pPr>
  </w:style>
  <w:style w:type="paragraph" w:styleId="Listafortstt4">
    <w:name w:val="List Continue 4"/>
    <w:basedOn w:val="Normal"/>
    <w:uiPriority w:val="99"/>
    <w:semiHidden/>
    <w:unhideWhenUsed/>
    <w:rsid w:val="00CC0F70"/>
    <w:pPr>
      <w:spacing w:after="120"/>
      <w:ind w:left="1132"/>
      <w:contextualSpacing/>
    </w:pPr>
  </w:style>
  <w:style w:type="paragraph" w:styleId="Listafortstt5">
    <w:name w:val="List Continue 5"/>
    <w:basedOn w:val="Normal"/>
    <w:uiPriority w:val="99"/>
    <w:semiHidden/>
    <w:unhideWhenUsed/>
    <w:rsid w:val="00CC0F70"/>
    <w:pPr>
      <w:spacing w:after="120"/>
      <w:ind w:left="1415"/>
      <w:contextualSpacing/>
    </w:pPr>
  </w:style>
  <w:style w:type="paragraph" w:styleId="Liststycke">
    <w:name w:val="List Paragraph"/>
    <w:basedOn w:val="Normal"/>
    <w:uiPriority w:val="34"/>
    <w:semiHidden/>
    <w:qFormat/>
    <w:rsid w:val="00CC0F70"/>
    <w:pPr>
      <w:ind w:left="720"/>
      <w:contextualSpacing/>
    </w:pPr>
  </w:style>
  <w:style w:type="paragraph" w:styleId="Litteraturfrteckning">
    <w:name w:val="Bibliography"/>
    <w:basedOn w:val="Normal"/>
    <w:next w:val="Normal"/>
    <w:uiPriority w:val="37"/>
    <w:semiHidden/>
    <w:unhideWhenUsed/>
    <w:rsid w:val="00CC0F70"/>
  </w:style>
  <w:style w:type="paragraph" w:styleId="Makrotext">
    <w:name w:val="macro"/>
    <w:link w:val="MakrotextChar"/>
    <w:uiPriority w:val="99"/>
    <w:semiHidden/>
    <w:unhideWhenUsed/>
    <w:rsid w:val="00CC0F7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C0F70"/>
    <w:rPr>
      <w:rFonts w:ascii="Consolas" w:hAnsi="Consolas"/>
      <w:sz w:val="20"/>
      <w:szCs w:val="20"/>
    </w:rPr>
  </w:style>
  <w:style w:type="paragraph" w:styleId="Meddelanderubrik">
    <w:name w:val="Message Header"/>
    <w:basedOn w:val="Normal"/>
    <w:link w:val="MeddelanderubrikChar"/>
    <w:uiPriority w:val="99"/>
    <w:semiHidden/>
    <w:unhideWhenUsed/>
    <w:rsid w:val="00CC0F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C0F70"/>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C0F70"/>
    <w:rPr>
      <w:rFonts w:ascii="Times New Roman" w:hAnsi="Times New Roman" w:cs="Times New Roman"/>
      <w:sz w:val="24"/>
      <w:szCs w:val="24"/>
    </w:rPr>
  </w:style>
  <w:style w:type="paragraph" w:styleId="Normaltindrag">
    <w:name w:val="Normal Indent"/>
    <w:basedOn w:val="Normal"/>
    <w:uiPriority w:val="99"/>
    <w:semiHidden/>
    <w:unhideWhenUsed/>
    <w:rsid w:val="00CC0F70"/>
    <w:pPr>
      <w:ind w:left="1304"/>
    </w:pPr>
  </w:style>
  <w:style w:type="paragraph" w:styleId="Numreradlista4">
    <w:name w:val="List Number 4"/>
    <w:basedOn w:val="Normal"/>
    <w:uiPriority w:val="99"/>
    <w:semiHidden/>
    <w:unhideWhenUsed/>
    <w:rsid w:val="00CC0F70"/>
    <w:pPr>
      <w:numPr>
        <w:numId w:val="37"/>
      </w:numPr>
      <w:contextualSpacing/>
    </w:pPr>
  </w:style>
  <w:style w:type="paragraph" w:styleId="Numreradlista5">
    <w:name w:val="List Number 5"/>
    <w:basedOn w:val="Normal"/>
    <w:uiPriority w:val="99"/>
    <w:semiHidden/>
    <w:unhideWhenUsed/>
    <w:rsid w:val="00CC0F70"/>
    <w:pPr>
      <w:numPr>
        <w:numId w:val="38"/>
      </w:numPr>
      <w:contextualSpacing/>
    </w:pPr>
  </w:style>
  <w:style w:type="paragraph" w:styleId="Oformateradtext">
    <w:name w:val="Plain Text"/>
    <w:basedOn w:val="Normal"/>
    <w:link w:val="OformateradtextChar"/>
    <w:uiPriority w:val="99"/>
    <w:semiHidden/>
    <w:unhideWhenUsed/>
    <w:rsid w:val="00CC0F7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C0F70"/>
    <w:rPr>
      <w:rFonts w:ascii="Consolas" w:hAnsi="Consolas"/>
      <w:sz w:val="21"/>
      <w:szCs w:val="21"/>
    </w:rPr>
  </w:style>
  <w:style w:type="paragraph" w:styleId="Punktlista4">
    <w:name w:val="List Bullet 4"/>
    <w:basedOn w:val="Normal"/>
    <w:uiPriority w:val="99"/>
    <w:semiHidden/>
    <w:unhideWhenUsed/>
    <w:rsid w:val="00CC0F70"/>
    <w:pPr>
      <w:numPr>
        <w:numId w:val="39"/>
      </w:numPr>
      <w:contextualSpacing/>
    </w:pPr>
  </w:style>
  <w:style w:type="paragraph" w:styleId="Punktlista5">
    <w:name w:val="List Bullet 5"/>
    <w:basedOn w:val="Normal"/>
    <w:uiPriority w:val="99"/>
    <w:semiHidden/>
    <w:unhideWhenUsed/>
    <w:rsid w:val="00CC0F70"/>
    <w:pPr>
      <w:numPr>
        <w:numId w:val="40"/>
      </w:numPr>
      <w:contextualSpacing/>
    </w:pPr>
  </w:style>
  <w:style w:type="character" w:customStyle="1" w:styleId="Rubrik6Char">
    <w:name w:val="Rubrik 6 Char"/>
    <w:basedOn w:val="Standardstycketeckensnitt"/>
    <w:link w:val="Rubrik6"/>
    <w:uiPriority w:val="9"/>
    <w:semiHidden/>
    <w:rsid w:val="00CC0F70"/>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CC0F70"/>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C0F70"/>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C0F70"/>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CC0F70"/>
    <w:pPr>
      <w:spacing w:after="0" w:line="240" w:lineRule="auto"/>
      <w:ind w:left="4252"/>
    </w:pPr>
  </w:style>
  <w:style w:type="character" w:customStyle="1" w:styleId="SignaturChar">
    <w:name w:val="Signatur Char"/>
    <w:basedOn w:val="Standardstycketeckensnitt"/>
    <w:link w:val="Signatur"/>
    <w:uiPriority w:val="99"/>
    <w:semiHidden/>
    <w:rsid w:val="00CC0F70"/>
  </w:style>
  <w:style w:type="paragraph" w:styleId="Slutkommentar">
    <w:name w:val="endnote text"/>
    <w:basedOn w:val="Normal"/>
    <w:link w:val="SlutkommentarChar"/>
    <w:uiPriority w:val="99"/>
    <w:semiHidden/>
    <w:unhideWhenUsed/>
    <w:rsid w:val="00CC0F70"/>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C0F70"/>
    <w:rPr>
      <w:sz w:val="20"/>
      <w:szCs w:val="20"/>
    </w:rPr>
  </w:style>
  <w:style w:type="paragraph" w:styleId="Starktcitat">
    <w:name w:val="Intense Quote"/>
    <w:basedOn w:val="Normal"/>
    <w:next w:val="Normal"/>
    <w:link w:val="StarktcitatChar"/>
    <w:uiPriority w:val="30"/>
    <w:semiHidden/>
    <w:qFormat/>
    <w:rsid w:val="00CC0F70"/>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CC0F70"/>
    <w:rPr>
      <w:b/>
      <w:bCs/>
      <w:i/>
      <w:iCs/>
      <w:color w:val="1A3050" w:themeColor="accent1"/>
    </w:rPr>
  </w:style>
  <w:style w:type="paragraph" w:styleId="Underrubrik">
    <w:name w:val="Subtitle"/>
    <w:basedOn w:val="Normal"/>
    <w:next w:val="Normal"/>
    <w:link w:val="UnderrubrikChar"/>
    <w:uiPriority w:val="11"/>
    <w:semiHidden/>
    <w:qFormat/>
    <w:rsid w:val="00CC0F70"/>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CC0F70"/>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CC0F70"/>
    <w:pPr>
      <w:numPr>
        <w:numId w:val="41"/>
      </w:numPr>
      <w:tabs>
        <w:tab w:val="num" w:pos="425"/>
      </w:tabs>
      <w:spacing w:after="100"/>
      <w:ind w:left="425" w:hanging="425"/>
      <w:contextualSpacing/>
    </w:pPr>
  </w:style>
  <w:style w:type="paragraph" w:customStyle="1" w:styleId="RKrubrik">
    <w:name w:val="RKrubrik"/>
    <w:basedOn w:val="RKnormal"/>
    <w:next w:val="RKnormal"/>
    <w:rsid w:val="00CC0F70"/>
    <w:pPr>
      <w:keepNext/>
      <w:tabs>
        <w:tab w:val="left" w:pos="1134"/>
      </w:tabs>
      <w:spacing w:before="360" w:after="120"/>
      <w:textAlignment w:val="baseline"/>
    </w:pPr>
    <w:rPr>
      <w:rFonts w:ascii="TradeGothic" w:hAnsi="TradeGothic"/>
      <w:b/>
      <w:sz w:val="22"/>
    </w:rPr>
  </w:style>
  <w:style w:type="character" w:styleId="Kommentarsreferens">
    <w:name w:val="annotation reference"/>
    <w:basedOn w:val="Standardstycketeckensnitt"/>
    <w:uiPriority w:val="99"/>
    <w:semiHidden/>
    <w:unhideWhenUsed/>
    <w:rsid w:val="003E3F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24" Type="http://schemas.openxmlformats.org/officeDocument/2006/relationships/theme" Target="theme/theme1.xml"/><Relationship Id="rId11" Type="http://schemas.microsoft.com/office/2007/relationships/stylesWithEffects" Target="stylesWithEffects.xml"/><Relationship Id="rId23" Type="http://schemas.openxmlformats.org/officeDocument/2006/relationships/glossaryDocument" Target="glossary/document.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A2E87A697A46098B9A5B085870518B"/>
        <w:category>
          <w:name w:val="Allmänt"/>
          <w:gallery w:val="placeholder"/>
        </w:category>
        <w:types>
          <w:type w:val="bbPlcHdr"/>
        </w:types>
        <w:behaviors>
          <w:behavior w:val="content"/>
        </w:behaviors>
        <w:guid w:val="{D3BE741D-5D07-45AA-AEFA-B808762D1740}"/>
      </w:docPartPr>
      <w:docPartBody>
        <w:p w14:paraId="4D9BFDB1" w14:textId="77777777" w:rsidR="005F2CCB" w:rsidRDefault="001A0CF1" w:rsidP="001A0CF1">
          <w:pPr>
            <w:pStyle w:val="B8A2E87A697A46098B9A5B085870518B"/>
          </w:pPr>
          <w:r>
            <w:rPr>
              <w:rStyle w:val="Platshllartext"/>
            </w:rPr>
            <w:t xml:space="preserve"> </w:t>
          </w:r>
        </w:p>
      </w:docPartBody>
    </w:docPart>
    <w:docPart>
      <w:docPartPr>
        <w:name w:val="C7232B113B61495C9623836A9F76610A"/>
        <w:category>
          <w:name w:val="Allmänt"/>
          <w:gallery w:val="placeholder"/>
        </w:category>
        <w:types>
          <w:type w:val="bbPlcHdr"/>
        </w:types>
        <w:behaviors>
          <w:behavior w:val="content"/>
        </w:behaviors>
        <w:guid w:val="{48B98C0B-DFCA-4023-BFF1-C9ED02B45B75}"/>
      </w:docPartPr>
      <w:docPartBody>
        <w:p w14:paraId="4D9BFDB2" w14:textId="77777777" w:rsidR="005F2CCB" w:rsidRDefault="001A0CF1" w:rsidP="001A0CF1">
          <w:pPr>
            <w:pStyle w:val="C7232B113B61495C9623836A9F76610A"/>
          </w:pPr>
          <w:r>
            <w:rPr>
              <w:rStyle w:val="Platshllartext"/>
            </w:rPr>
            <w:t xml:space="preserve"> </w:t>
          </w:r>
        </w:p>
      </w:docPartBody>
    </w:docPart>
    <w:docPart>
      <w:docPartPr>
        <w:name w:val="F59F6460458B4585B18B42E2A768B8E0"/>
        <w:category>
          <w:name w:val="Allmänt"/>
          <w:gallery w:val="placeholder"/>
        </w:category>
        <w:types>
          <w:type w:val="bbPlcHdr"/>
        </w:types>
        <w:behaviors>
          <w:behavior w:val="content"/>
        </w:behaviors>
        <w:guid w:val="{7EAF0C86-60F7-4CB8-AEC8-32C56228C715}"/>
      </w:docPartPr>
      <w:docPartBody>
        <w:p w14:paraId="4D9BFDB3" w14:textId="77777777" w:rsidR="005F2CCB" w:rsidRDefault="001A0CF1" w:rsidP="001A0CF1">
          <w:pPr>
            <w:pStyle w:val="F59F6460458B4585B18B42E2A768B8E0"/>
          </w:pPr>
          <w:r>
            <w:rPr>
              <w:rStyle w:val="Platshllartext"/>
            </w:rPr>
            <w:t xml:space="preserve"> </w:t>
          </w:r>
        </w:p>
      </w:docPartBody>
    </w:docPart>
    <w:docPart>
      <w:docPartPr>
        <w:name w:val="B7D5FA43D61E4B7CB69153C62BE2D9EF"/>
        <w:category>
          <w:name w:val="Allmänt"/>
          <w:gallery w:val="placeholder"/>
        </w:category>
        <w:types>
          <w:type w:val="bbPlcHdr"/>
        </w:types>
        <w:behaviors>
          <w:behavior w:val="content"/>
        </w:behaviors>
        <w:guid w:val="{5B0B615E-200A-456B-9D5D-EDC213BF8AC9}"/>
      </w:docPartPr>
      <w:docPartBody>
        <w:p w14:paraId="4D9BFDB4" w14:textId="77777777" w:rsidR="005F2CCB" w:rsidRDefault="001A0CF1" w:rsidP="001A0CF1">
          <w:pPr>
            <w:pStyle w:val="B7D5FA43D61E4B7CB69153C62BE2D9E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altName w:val="Constantia"/>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F1"/>
    <w:rsid w:val="001A0CF1"/>
    <w:rsid w:val="005F2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D9BFDB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0CF1"/>
    <w:rPr>
      <w:color w:val="808080"/>
    </w:rPr>
  </w:style>
  <w:style w:type="paragraph" w:customStyle="1" w:styleId="85E70F5052EC48C195F4E820A5781E4B">
    <w:name w:val="85E70F5052EC48C195F4E820A5781E4B"/>
    <w:rsid w:val="001A0CF1"/>
  </w:style>
  <w:style w:type="paragraph" w:customStyle="1" w:styleId="301FEAFC99FA4A68AA0772126E3B31EC">
    <w:name w:val="301FEAFC99FA4A68AA0772126E3B31EC"/>
    <w:rsid w:val="001A0CF1"/>
  </w:style>
  <w:style w:type="paragraph" w:customStyle="1" w:styleId="845BE0E536094A8C80DDAB6677F34919">
    <w:name w:val="845BE0E536094A8C80DDAB6677F34919"/>
    <w:rsid w:val="001A0CF1"/>
  </w:style>
  <w:style w:type="paragraph" w:customStyle="1" w:styleId="B295D54F86644C118B2F6E1C7B78EEBD">
    <w:name w:val="B295D54F86644C118B2F6E1C7B78EEBD"/>
    <w:rsid w:val="001A0CF1"/>
  </w:style>
  <w:style w:type="paragraph" w:customStyle="1" w:styleId="9C75AF916118452992F0163F07ED41A0">
    <w:name w:val="9C75AF916118452992F0163F07ED41A0"/>
    <w:rsid w:val="001A0CF1"/>
  </w:style>
  <w:style w:type="paragraph" w:customStyle="1" w:styleId="B8A2E87A697A46098B9A5B085870518B">
    <w:name w:val="B8A2E87A697A46098B9A5B085870518B"/>
    <w:rsid w:val="001A0CF1"/>
  </w:style>
  <w:style w:type="paragraph" w:customStyle="1" w:styleId="C7232B113B61495C9623836A9F76610A">
    <w:name w:val="C7232B113B61495C9623836A9F76610A"/>
    <w:rsid w:val="001A0CF1"/>
  </w:style>
  <w:style w:type="paragraph" w:customStyle="1" w:styleId="FA30452357914A5198B5B9E70998D9FF">
    <w:name w:val="FA30452357914A5198B5B9E70998D9FF"/>
    <w:rsid w:val="001A0CF1"/>
  </w:style>
  <w:style w:type="paragraph" w:customStyle="1" w:styleId="29EB9D982D1F4F5294B76E8F8B5B5DBE">
    <w:name w:val="29EB9D982D1F4F5294B76E8F8B5B5DBE"/>
    <w:rsid w:val="001A0CF1"/>
  </w:style>
  <w:style w:type="paragraph" w:customStyle="1" w:styleId="F59F6460458B4585B18B42E2A768B8E0">
    <w:name w:val="F59F6460458B4585B18B42E2A768B8E0"/>
    <w:rsid w:val="001A0CF1"/>
  </w:style>
  <w:style w:type="paragraph" w:customStyle="1" w:styleId="B7D5FA43D61E4B7CB69153C62BE2D9EF">
    <w:name w:val="B7D5FA43D61E4B7CB69153C62BE2D9EF"/>
    <w:rsid w:val="001A0CF1"/>
  </w:style>
  <w:style w:type="paragraph" w:customStyle="1" w:styleId="6B2C0625E7EE4589A7B4DFDB091A54C9">
    <w:name w:val="6B2C0625E7EE4589A7B4DFDB091A54C9"/>
    <w:rsid w:val="001A0CF1"/>
  </w:style>
  <w:style w:type="paragraph" w:customStyle="1" w:styleId="5DE75E97FBA0486F876193C4F0ACE133">
    <w:name w:val="5DE75E97FBA0486F876193C4F0ACE133"/>
    <w:rsid w:val="001A0C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0CF1"/>
    <w:rPr>
      <w:color w:val="808080"/>
    </w:rPr>
  </w:style>
  <w:style w:type="paragraph" w:customStyle="1" w:styleId="85E70F5052EC48C195F4E820A5781E4B">
    <w:name w:val="85E70F5052EC48C195F4E820A5781E4B"/>
    <w:rsid w:val="001A0CF1"/>
  </w:style>
  <w:style w:type="paragraph" w:customStyle="1" w:styleId="301FEAFC99FA4A68AA0772126E3B31EC">
    <w:name w:val="301FEAFC99FA4A68AA0772126E3B31EC"/>
    <w:rsid w:val="001A0CF1"/>
  </w:style>
  <w:style w:type="paragraph" w:customStyle="1" w:styleId="845BE0E536094A8C80DDAB6677F34919">
    <w:name w:val="845BE0E536094A8C80DDAB6677F34919"/>
    <w:rsid w:val="001A0CF1"/>
  </w:style>
  <w:style w:type="paragraph" w:customStyle="1" w:styleId="B295D54F86644C118B2F6E1C7B78EEBD">
    <w:name w:val="B295D54F86644C118B2F6E1C7B78EEBD"/>
    <w:rsid w:val="001A0CF1"/>
  </w:style>
  <w:style w:type="paragraph" w:customStyle="1" w:styleId="9C75AF916118452992F0163F07ED41A0">
    <w:name w:val="9C75AF916118452992F0163F07ED41A0"/>
    <w:rsid w:val="001A0CF1"/>
  </w:style>
  <w:style w:type="paragraph" w:customStyle="1" w:styleId="B8A2E87A697A46098B9A5B085870518B">
    <w:name w:val="B8A2E87A697A46098B9A5B085870518B"/>
    <w:rsid w:val="001A0CF1"/>
  </w:style>
  <w:style w:type="paragraph" w:customStyle="1" w:styleId="C7232B113B61495C9623836A9F76610A">
    <w:name w:val="C7232B113B61495C9623836A9F76610A"/>
    <w:rsid w:val="001A0CF1"/>
  </w:style>
  <w:style w:type="paragraph" w:customStyle="1" w:styleId="FA30452357914A5198B5B9E70998D9FF">
    <w:name w:val="FA30452357914A5198B5B9E70998D9FF"/>
    <w:rsid w:val="001A0CF1"/>
  </w:style>
  <w:style w:type="paragraph" w:customStyle="1" w:styleId="29EB9D982D1F4F5294B76E8F8B5B5DBE">
    <w:name w:val="29EB9D982D1F4F5294B76E8F8B5B5DBE"/>
    <w:rsid w:val="001A0CF1"/>
  </w:style>
  <w:style w:type="paragraph" w:customStyle="1" w:styleId="F59F6460458B4585B18B42E2A768B8E0">
    <w:name w:val="F59F6460458B4585B18B42E2A768B8E0"/>
    <w:rsid w:val="001A0CF1"/>
  </w:style>
  <w:style w:type="paragraph" w:customStyle="1" w:styleId="B7D5FA43D61E4B7CB69153C62BE2D9EF">
    <w:name w:val="B7D5FA43D61E4B7CB69153C62BE2D9EF"/>
    <w:rsid w:val="001A0CF1"/>
  </w:style>
  <w:style w:type="paragraph" w:customStyle="1" w:styleId="6B2C0625E7EE4589A7B4DFDB091A54C9">
    <w:name w:val="6B2C0625E7EE4589A7B4DFDB091A54C9"/>
    <w:rsid w:val="001A0CF1"/>
  </w:style>
  <w:style w:type="paragraph" w:customStyle="1" w:styleId="5DE75E97FBA0486F876193C4F0ACE133">
    <w:name w:val="5DE75E97FBA0486F876193C4F0ACE133"/>
    <w:rsid w:val="001A0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K">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Brev</DocType>
    <DocTypeShowName>Brev</DocTypeShowName>
    <Status/>
    <Sender>
      <SenderName>Martin Englund Krafft</SenderName>
      <SenderTitle>Rättssakkunnig</SenderTitle>
      <SenderMail>martin.englund.krafft@regeringskansliet.se</SenderMail>
      <SenderPhone>08-405 34 89
073-092 42 53</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2016-12-02</HeaderDate>
    <Office/>
    <Dnr>Ju2016/08685/POL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dd5a9d0b-6e76-4823-9f88-05ea2016d6a8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9D13-2F68-4F06-8FEF-AF6F1249F192}"/>
</file>

<file path=customXml/itemProps2.xml><?xml version="1.0" encoding="utf-8"?>
<ds:datastoreItem xmlns:ds="http://schemas.openxmlformats.org/officeDocument/2006/customXml" ds:itemID="{5E3A83EC-6AA3-4AFE-AB4E-3672DA1179A0}"/>
</file>

<file path=customXml/itemProps3.xml><?xml version="1.0" encoding="utf-8"?>
<ds:datastoreItem xmlns:ds="http://schemas.openxmlformats.org/officeDocument/2006/customXml" ds:itemID="{58AF0F14-5316-4F7E-AE14-99E3A115A6FC}"/>
</file>

<file path=customXml/itemProps4.xml><?xml version="1.0" encoding="utf-8"?>
<ds:datastoreItem xmlns:ds="http://schemas.openxmlformats.org/officeDocument/2006/customXml" ds:itemID="{742BAE51-EAB9-4023-85BD-EF57DDC4986E}">
  <ds:schemaRefs>
    <ds:schemaRef ds:uri="http://schemas.microsoft.com/office/2006/metadata/customXsn"/>
  </ds:schemaRefs>
</ds:datastoreItem>
</file>

<file path=customXml/itemProps5.xml><?xml version="1.0" encoding="utf-8"?>
<ds:datastoreItem xmlns:ds="http://schemas.openxmlformats.org/officeDocument/2006/customXml" ds:itemID="{03325FC8-162C-4F0C-A830-E3BB6981DF2A}"/>
</file>

<file path=customXml/itemProps6.xml><?xml version="1.0" encoding="utf-8"?>
<ds:datastoreItem xmlns:ds="http://schemas.openxmlformats.org/officeDocument/2006/customXml" ds:itemID="{742BAE51-EAB9-4023-85BD-EF57DDC4986E}"/>
</file>

<file path=customXml/itemProps7.xml><?xml version="1.0" encoding="utf-8"?>
<ds:datastoreItem xmlns:ds="http://schemas.openxmlformats.org/officeDocument/2006/customXml" ds:itemID="{5D078476-4204-42D4-83F1-2149AAAC5D15}"/>
</file>

<file path=customXml/itemProps8.xml><?xml version="1.0" encoding="utf-8"?>
<ds:datastoreItem xmlns:ds="http://schemas.openxmlformats.org/officeDocument/2006/customXml" ds:itemID="{605BA476-9025-4A93-934D-1BE930B9E132}"/>
</file>

<file path=docProps/app.xml><?xml version="1.0" encoding="utf-8"?>
<Properties xmlns="http://schemas.openxmlformats.org/officeDocument/2006/extended-properties" xmlns:vt="http://schemas.openxmlformats.org/officeDocument/2006/docPropsVTypes">
  <Template>RK Basmall</Template>
  <TotalTime>0</TotalTime>
  <Pages>2</Pages>
  <Words>386</Words>
  <Characters>2047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Manager>Martin Englund Krafft</Manager>
  <Company>Regeringskansliet RK IT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Englund Krafft</dc:creator>
  <cp:lastModifiedBy> Martin Englund Krafft</cp:lastModifiedBy>
  <cp:revision>17</cp:revision>
  <cp:lastPrinted>2016-12-07T08:29:00Z</cp:lastPrinted>
  <dcterms:created xsi:type="dcterms:W3CDTF">2016-12-02T11:43:00Z</dcterms:created>
  <dcterms:modified xsi:type="dcterms:W3CDTF">2016-12-07T09:13:00Z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95c80bca-fcdc-440e-9807-88b21794d862</vt:lpwstr>
  </property>
  <property fmtid="{D5CDD505-2E9C-101B-9397-08002B2CF9AE}" pid="4" name="Departementsenhet">
    <vt:lpwstr/>
  </property>
  <property fmtid="{D5CDD505-2E9C-101B-9397-08002B2CF9AE}" pid="5" name="Aktivitetskategori">
    <vt:lpwstr/>
  </property>
</Properties>
</file>