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6C639" w14:textId="77777777" w:rsidR="0061474D" w:rsidRDefault="0061474D" w:rsidP="00DA0661">
      <w:pPr>
        <w:pStyle w:val="Rubrik"/>
      </w:pPr>
      <w:bookmarkStart w:id="0" w:name="Start"/>
      <w:bookmarkEnd w:id="0"/>
      <w:r>
        <w:t>Svar på fråga 2020/21:1356 av Kristina Yngwe (C)</w:t>
      </w:r>
      <w:r>
        <w:br/>
        <w:t xml:space="preserve">Spelinspektionens skärpning av </w:t>
      </w:r>
      <w:proofErr w:type="spellStart"/>
      <w:r>
        <w:t>spellagen</w:t>
      </w:r>
      <w:proofErr w:type="spellEnd"/>
    </w:p>
    <w:p w14:paraId="220F2C7C" w14:textId="46CAF40F" w:rsidR="0061474D" w:rsidRDefault="0061474D" w:rsidP="002749F7">
      <w:pPr>
        <w:pStyle w:val="Brdtext"/>
      </w:pPr>
      <w:r>
        <w:t xml:space="preserve">Kristina Yngwe har frågat mig om det är rimligt att Spelinspektionens skärpning av </w:t>
      </w:r>
      <w:proofErr w:type="spellStart"/>
      <w:r>
        <w:t>spellagen</w:t>
      </w:r>
      <w:proofErr w:type="spellEnd"/>
      <w:r>
        <w:t xml:space="preserve"> försvårar för unga som vill utvecklas i sitt sportutövande och att det helt tar död på vissa sporter och om </w:t>
      </w:r>
      <w:r w:rsidR="00040259">
        <w:t>regeringen</w:t>
      </w:r>
      <w:r>
        <w:t xml:space="preserve"> vidtar några åtgärder.</w:t>
      </w:r>
    </w:p>
    <w:p w14:paraId="28F27D1D" w14:textId="2CB53F24" w:rsidR="008B6D6E" w:rsidRDefault="00E626EC" w:rsidP="006A12F1">
      <w:pPr>
        <w:pStyle w:val="Brdtext"/>
      </w:pPr>
      <w:r>
        <w:t>Det är oerhört viktigt att barn och unga inte b</w:t>
      </w:r>
      <w:r w:rsidR="003A0D35">
        <w:t>l</w:t>
      </w:r>
      <w:r>
        <w:t xml:space="preserve">ir objekt för vadhållning och att kraftfulla åtgärder vidtas mot matchfixning. </w:t>
      </w:r>
      <w:r w:rsidR="008B6D6E" w:rsidRPr="008B6D6E">
        <w:t>Manipulation av resultat inom s</w:t>
      </w:r>
      <w:r w:rsidR="008B6D6E">
        <w:t>porten</w:t>
      </w:r>
      <w:r w:rsidR="008B6D6E" w:rsidRPr="008B6D6E">
        <w:t xml:space="preserve"> är ett allvarligt hot mot idrotten och en fråga som regeringen tar på största allvar. Att motverka matchfixning handlar utöver skyddet av idrottens integritet bland annat också om att förhindra att spel missbrukas för kriminell verksamhet och att upprätthålla ett starkt konsumentskydd på spelmarknaden. </w:t>
      </w:r>
      <w:r w:rsidR="003A0D35">
        <w:t>Spelinspektionen har bemyndigats att ta fram föreskrifter om vadhållning och matchfixning.</w:t>
      </w:r>
      <w:r w:rsidR="003A0D35" w:rsidRPr="003A0D35">
        <w:t xml:space="preserve"> </w:t>
      </w:r>
    </w:p>
    <w:p w14:paraId="3B2A583B" w14:textId="1A89F028" w:rsidR="00E626EC" w:rsidRDefault="003A0D35" w:rsidP="006A12F1">
      <w:pPr>
        <w:pStyle w:val="Brdtext"/>
      </w:pPr>
      <w:r>
        <w:t>Spelregleringen avser förbud mot vadhållning på vissa objekt</w:t>
      </w:r>
      <w:r w:rsidR="00EA1B02">
        <w:t>,</w:t>
      </w:r>
      <w:r>
        <w:t xml:space="preserve"> inte själva utövandet. </w:t>
      </w:r>
      <w:r w:rsidR="00B4058E">
        <w:t xml:space="preserve">En underårig kan alltså vara med och tävla men det får inte ske någon vadhållning på deltagaren. I </w:t>
      </w:r>
      <w:r w:rsidR="00B4058E" w:rsidRPr="00B4058E">
        <w:t>tävlingar, lopp eller turneringar där det både deltar utövare som är under 18 år och utövare som är över 18 år är det tillåtet att erbjuda vadhållning på de utövare som är över 18 år, under förutsättning att den övervägande delen (mer än 50 %) av utövarna är över 18 år</w:t>
      </w:r>
      <w:r w:rsidR="00B4058E">
        <w:t xml:space="preserve">. </w:t>
      </w:r>
    </w:p>
    <w:p w14:paraId="06EC1155" w14:textId="77777777" w:rsidR="0061474D" w:rsidRDefault="0061474D" w:rsidP="006A12F1">
      <w:pPr>
        <w:pStyle w:val="Brdtext"/>
      </w:pPr>
      <w:r>
        <w:t xml:space="preserve">Stockholm den </w:t>
      </w:r>
      <w:sdt>
        <w:sdtPr>
          <w:id w:val="-1225218591"/>
          <w:placeholder>
            <w:docPart w:val="89AB60484C074637877AE4496BEF6753"/>
          </w:placeholder>
          <w:dataBinding w:prefixMappings="xmlns:ns0='http://lp/documentinfo/RK' " w:xpath="/ns0:DocumentInfo[1]/ns0:BaseInfo[1]/ns0:HeaderDate[1]" w:storeItemID="{7C9D6E1D-7288-46AE-9A77-CCF89CF8EC79}"/>
          <w:date w:fullDate="2021-01-27T00:00:00Z">
            <w:dateFormat w:val="d MMMM yyyy"/>
            <w:lid w:val="sv-SE"/>
            <w:storeMappedDataAs w:val="dateTime"/>
            <w:calendar w:val="gregorian"/>
          </w:date>
        </w:sdtPr>
        <w:sdtEndPr/>
        <w:sdtContent>
          <w:r>
            <w:t>27 januari 2021</w:t>
          </w:r>
        </w:sdtContent>
      </w:sdt>
    </w:p>
    <w:p w14:paraId="2961A78C" w14:textId="0D958442" w:rsidR="0061474D" w:rsidRDefault="003A0D35" w:rsidP="004E7A8F">
      <w:pPr>
        <w:pStyle w:val="Brdtextutanavstnd"/>
      </w:pPr>
      <w:r>
        <w:t>Ardalan S</w:t>
      </w:r>
      <w:r w:rsidR="003C690E">
        <w:t>h</w:t>
      </w:r>
      <w:r>
        <w:t>ekarabi</w:t>
      </w:r>
    </w:p>
    <w:p w14:paraId="22656C25" w14:textId="77777777" w:rsidR="0061474D" w:rsidRDefault="0061474D" w:rsidP="004E7A8F">
      <w:pPr>
        <w:pStyle w:val="Brdtextutanavstnd"/>
      </w:pPr>
      <w:bookmarkStart w:id="1" w:name="_GoBack"/>
      <w:bookmarkEnd w:id="1"/>
    </w:p>
    <w:p w14:paraId="27F28974" w14:textId="77777777" w:rsidR="0061474D" w:rsidRDefault="0061474D" w:rsidP="004E7A8F">
      <w:pPr>
        <w:pStyle w:val="Brdtextutanavstnd"/>
      </w:pPr>
    </w:p>
    <w:p w14:paraId="1E9001F5" w14:textId="77777777" w:rsidR="0061474D" w:rsidRDefault="0061474D" w:rsidP="00422A41">
      <w:pPr>
        <w:pStyle w:val="Brdtext"/>
      </w:pPr>
    </w:p>
    <w:p w14:paraId="15A7CD2D" w14:textId="77777777" w:rsidR="0061474D" w:rsidRPr="00DB48AB" w:rsidRDefault="0061474D" w:rsidP="00DB48AB">
      <w:pPr>
        <w:pStyle w:val="Brdtext"/>
      </w:pPr>
    </w:p>
    <w:sectPr w:rsidR="0061474D"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1BF67" w14:textId="77777777" w:rsidR="0061474D" w:rsidRDefault="0061474D" w:rsidP="00A87A54">
      <w:pPr>
        <w:spacing w:after="0" w:line="240" w:lineRule="auto"/>
      </w:pPr>
      <w:r>
        <w:separator/>
      </w:r>
    </w:p>
  </w:endnote>
  <w:endnote w:type="continuationSeparator" w:id="0">
    <w:p w14:paraId="2578ACA2" w14:textId="77777777" w:rsidR="0061474D" w:rsidRDefault="0061474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550869" w14:textId="77777777" w:rsidTr="006A26EC">
      <w:trPr>
        <w:trHeight w:val="227"/>
        <w:jc w:val="right"/>
      </w:trPr>
      <w:tc>
        <w:tcPr>
          <w:tcW w:w="708" w:type="dxa"/>
          <w:vAlign w:val="bottom"/>
        </w:tcPr>
        <w:p w14:paraId="2D826B2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23D2D6" w14:textId="77777777" w:rsidTr="006A26EC">
      <w:trPr>
        <w:trHeight w:val="850"/>
        <w:jc w:val="right"/>
      </w:trPr>
      <w:tc>
        <w:tcPr>
          <w:tcW w:w="708" w:type="dxa"/>
          <w:vAlign w:val="bottom"/>
        </w:tcPr>
        <w:p w14:paraId="7C309728" w14:textId="77777777" w:rsidR="005606BC" w:rsidRPr="00347E11" w:rsidRDefault="005606BC" w:rsidP="005606BC">
          <w:pPr>
            <w:pStyle w:val="Sidfot"/>
            <w:spacing w:line="276" w:lineRule="auto"/>
            <w:jc w:val="right"/>
          </w:pPr>
        </w:p>
      </w:tc>
    </w:tr>
  </w:tbl>
  <w:p w14:paraId="4C5C5EF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282D56" w14:textId="77777777" w:rsidTr="001F4302">
      <w:trPr>
        <w:trHeight w:val="510"/>
      </w:trPr>
      <w:tc>
        <w:tcPr>
          <w:tcW w:w="8525" w:type="dxa"/>
          <w:gridSpan w:val="2"/>
          <w:vAlign w:val="bottom"/>
        </w:tcPr>
        <w:p w14:paraId="68546EB6" w14:textId="77777777" w:rsidR="00347E11" w:rsidRPr="00347E11" w:rsidRDefault="00347E11" w:rsidP="00347E11">
          <w:pPr>
            <w:pStyle w:val="Sidfot"/>
            <w:rPr>
              <w:sz w:val="8"/>
            </w:rPr>
          </w:pPr>
        </w:p>
      </w:tc>
    </w:tr>
    <w:tr w:rsidR="00093408" w:rsidRPr="00EE3C0F" w14:paraId="740DD0A5" w14:textId="77777777" w:rsidTr="00C26068">
      <w:trPr>
        <w:trHeight w:val="227"/>
      </w:trPr>
      <w:tc>
        <w:tcPr>
          <w:tcW w:w="4074" w:type="dxa"/>
        </w:tcPr>
        <w:p w14:paraId="42600154" w14:textId="77777777" w:rsidR="00347E11" w:rsidRPr="00F53AEA" w:rsidRDefault="00347E11" w:rsidP="00C26068">
          <w:pPr>
            <w:pStyle w:val="Sidfot"/>
            <w:spacing w:line="276" w:lineRule="auto"/>
          </w:pPr>
        </w:p>
      </w:tc>
      <w:tc>
        <w:tcPr>
          <w:tcW w:w="4451" w:type="dxa"/>
        </w:tcPr>
        <w:p w14:paraId="781FB91F" w14:textId="77777777" w:rsidR="00093408" w:rsidRPr="00F53AEA" w:rsidRDefault="00093408" w:rsidP="00F53AEA">
          <w:pPr>
            <w:pStyle w:val="Sidfot"/>
            <w:spacing w:line="276" w:lineRule="auto"/>
          </w:pPr>
        </w:p>
      </w:tc>
    </w:tr>
  </w:tbl>
  <w:p w14:paraId="510A49D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FBFB5" w14:textId="77777777" w:rsidR="0061474D" w:rsidRDefault="0061474D" w:rsidP="00A87A54">
      <w:pPr>
        <w:spacing w:after="0" w:line="240" w:lineRule="auto"/>
      </w:pPr>
      <w:r>
        <w:separator/>
      </w:r>
    </w:p>
  </w:footnote>
  <w:footnote w:type="continuationSeparator" w:id="0">
    <w:p w14:paraId="612A4D3B" w14:textId="77777777" w:rsidR="0061474D" w:rsidRDefault="0061474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474D" w14:paraId="297A17AC" w14:textId="77777777" w:rsidTr="00C93EBA">
      <w:trPr>
        <w:trHeight w:val="227"/>
      </w:trPr>
      <w:tc>
        <w:tcPr>
          <w:tcW w:w="5534" w:type="dxa"/>
        </w:tcPr>
        <w:p w14:paraId="08CBD362" w14:textId="77777777" w:rsidR="0061474D" w:rsidRPr="007D73AB" w:rsidRDefault="0061474D">
          <w:pPr>
            <w:pStyle w:val="Sidhuvud"/>
          </w:pPr>
        </w:p>
      </w:tc>
      <w:tc>
        <w:tcPr>
          <w:tcW w:w="3170" w:type="dxa"/>
          <w:vAlign w:val="bottom"/>
        </w:tcPr>
        <w:p w14:paraId="0E790955" w14:textId="77777777" w:rsidR="0061474D" w:rsidRPr="007D73AB" w:rsidRDefault="0061474D" w:rsidP="00340DE0">
          <w:pPr>
            <w:pStyle w:val="Sidhuvud"/>
          </w:pPr>
        </w:p>
      </w:tc>
      <w:tc>
        <w:tcPr>
          <w:tcW w:w="1134" w:type="dxa"/>
        </w:tcPr>
        <w:p w14:paraId="5467B43B" w14:textId="77777777" w:rsidR="0061474D" w:rsidRDefault="0061474D" w:rsidP="005A703A">
          <w:pPr>
            <w:pStyle w:val="Sidhuvud"/>
          </w:pPr>
        </w:p>
      </w:tc>
    </w:tr>
    <w:tr w:rsidR="0061474D" w14:paraId="36C3A25D" w14:textId="77777777" w:rsidTr="00C93EBA">
      <w:trPr>
        <w:trHeight w:val="1928"/>
      </w:trPr>
      <w:tc>
        <w:tcPr>
          <w:tcW w:w="5534" w:type="dxa"/>
        </w:tcPr>
        <w:p w14:paraId="4BEAEBF6" w14:textId="77777777" w:rsidR="0061474D" w:rsidRPr="00340DE0" w:rsidRDefault="0061474D" w:rsidP="00340DE0">
          <w:pPr>
            <w:pStyle w:val="Sidhuvud"/>
          </w:pPr>
          <w:r>
            <w:rPr>
              <w:noProof/>
            </w:rPr>
            <w:drawing>
              <wp:inline distT="0" distB="0" distL="0" distR="0" wp14:anchorId="0C072B07" wp14:editId="0A0A75E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E6B2B57" w14:textId="77777777" w:rsidR="0061474D" w:rsidRPr="00710A6C" w:rsidRDefault="0061474D" w:rsidP="00EE3C0F">
          <w:pPr>
            <w:pStyle w:val="Sidhuvud"/>
            <w:rPr>
              <w:b/>
            </w:rPr>
          </w:pPr>
        </w:p>
        <w:p w14:paraId="406A5C75" w14:textId="77777777" w:rsidR="0061474D" w:rsidRDefault="0061474D" w:rsidP="00EE3C0F">
          <w:pPr>
            <w:pStyle w:val="Sidhuvud"/>
          </w:pPr>
        </w:p>
        <w:p w14:paraId="4B69C2A7" w14:textId="77777777" w:rsidR="0061474D" w:rsidRDefault="0061474D" w:rsidP="00EE3C0F">
          <w:pPr>
            <w:pStyle w:val="Sidhuvud"/>
          </w:pPr>
        </w:p>
        <w:p w14:paraId="335D6BD1" w14:textId="77777777" w:rsidR="0061474D" w:rsidRDefault="0061474D" w:rsidP="00EE3C0F">
          <w:pPr>
            <w:pStyle w:val="Sidhuvud"/>
          </w:pPr>
        </w:p>
        <w:sdt>
          <w:sdtPr>
            <w:alias w:val="Dnr"/>
            <w:tag w:val="ccRKShow_Dnr"/>
            <w:id w:val="-829283628"/>
            <w:placeholder>
              <w:docPart w:val="6A906CA1C5634B1DB3694ECB98CCBF1C"/>
            </w:placeholder>
            <w:dataBinding w:prefixMappings="xmlns:ns0='http://lp/documentinfo/RK' " w:xpath="/ns0:DocumentInfo[1]/ns0:BaseInfo[1]/ns0:Dnr[1]" w:storeItemID="{7C9D6E1D-7288-46AE-9A77-CCF89CF8EC79}"/>
            <w:text/>
          </w:sdtPr>
          <w:sdtEndPr/>
          <w:sdtContent>
            <w:p w14:paraId="21FE0107" w14:textId="10338CF7" w:rsidR="0061474D" w:rsidRDefault="00FE0B34" w:rsidP="00EE3C0F">
              <w:pPr>
                <w:pStyle w:val="Sidhuvud"/>
              </w:pPr>
              <w:r w:rsidRPr="00FE0B34">
                <w:t>Fi2021/ 00241</w:t>
              </w:r>
            </w:p>
          </w:sdtContent>
        </w:sdt>
        <w:sdt>
          <w:sdtPr>
            <w:alias w:val="DocNumber"/>
            <w:tag w:val="DocNumber"/>
            <w:id w:val="1726028884"/>
            <w:placeholder>
              <w:docPart w:val="A2339CAEE0054096982F84CB811C8311"/>
            </w:placeholder>
            <w:showingPlcHdr/>
            <w:dataBinding w:prefixMappings="xmlns:ns0='http://lp/documentinfo/RK' " w:xpath="/ns0:DocumentInfo[1]/ns0:BaseInfo[1]/ns0:DocNumber[1]" w:storeItemID="{7C9D6E1D-7288-46AE-9A77-CCF89CF8EC79}"/>
            <w:text/>
          </w:sdtPr>
          <w:sdtEndPr/>
          <w:sdtContent>
            <w:p w14:paraId="287A23B0" w14:textId="77777777" w:rsidR="0061474D" w:rsidRDefault="0061474D" w:rsidP="00EE3C0F">
              <w:pPr>
                <w:pStyle w:val="Sidhuvud"/>
              </w:pPr>
              <w:r>
                <w:rPr>
                  <w:rStyle w:val="Platshllartext"/>
                </w:rPr>
                <w:t xml:space="preserve"> </w:t>
              </w:r>
            </w:p>
          </w:sdtContent>
        </w:sdt>
        <w:p w14:paraId="70B7EEFA" w14:textId="77777777" w:rsidR="0061474D" w:rsidRDefault="0061474D" w:rsidP="00EE3C0F">
          <w:pPr>
            <w:pStyle w:val="Sidhuvud"/>
          </w:pPr>
        </w:p>
      </w:tc>
      <w:tc>
        <w:tcPr>
          <w:tcW w:w="1134" w:type="dxa"/>
        </w:tcPr>
        <w:p w14:paraId="5B57D711" w14:textId="77777777" w:rsidR="0061474D" w:rsidRDefault="0061474D" w:rsidP="0094502D">
          <w:pPr>
            <w:pStyle w:val="Sidhuvud"/>
          </w:pPr>
        </w:p>
        <w:p w14:paraId="53E296E5" w14:textId="77777777" w:rsidR="0061474D" w:rsidRPr="0094502D" w:rsidRDefault="0061474D" w:rsidP="00EC71A6">
          <w:pPr>
            <w:pStyle w:val="Sidhuvud"/>
          </w:pPr>
        </w:p>
      </w:tc>
    </w:tr>
    <w:tr w:rsidR="0061474D" w14:paraId="6CB364E8" w14:textId="77777777" w:rsidTr="00C93EBA">
      <w:trPr>
        <w:trHeight w:val="2268"/>
      </w:trPr>
      <w:sdt>
        <w:sdtPr>
          <w:alias w:val="SenderText"/>
          <w:tag w:val="ccRKShow_SenderText"/>
          <w:id w:val="1374046025"/>
          <w:placeholder>
            <w:docPart w:val="52D48B0C6AC343CB9E65BD75A7E9FBB5"/>
          </w:placeholder>
        </w:sdtPr>
        <w:sdtEndPr/>
        <w:sdtContent>
          <w:tc>
            <w:tcPr>
              <w:tcW w:w="5534" w:type="dxa"/>
              <w:tcMar>
                <w:right w:w="1134" w:type="dxa"/>
              </w:tcMar>
            </w:tcPr>
            <w:p w14:paraId="0A389517" w14:textId="77777777" w:rsidR="0061474D" w:rsidRDefault="0061474D" w:rsidP="00340DE0">
              <w:pPr>
                <w:pStyle w:val="Sidhuvud"/>
              </w:pPr>
              <w:r>
                <w:t xml:space="preserve">Finansdepartementet </w:t>
              </w:r>
            </w:p>
            <w:p w14:paraId="37BC5BE3" w14:textId="34A53D48" w:rsidR="0061474D" w:rsidRDefault="00040259" w:rsidP="00340DE0">
              <w:pPr>
                <w:pStyle w:val="Sidhuvud"/>
              </w:pPr>
              <w:r>
                <w:t>Socialförsäkringsministern</w:t>
              </w:r>
            </w:p>
            <w:p w14:paraId="501DE6B6" w14:textId="77777777" w:rsidR="0061474D" w:rsidRDefault="0061474D" w:rsidP="00340DE0">
              <w:pPr>
                <w:pStyle w:val="Sidhuvud"/>
              </w:pPr>
            </w:p>
            <w:p w14:paraId="2628A664" w14:textId="1EA02441" w:rsidR="0061474D" w:rsidRPr="00340DE0" w:rsidRDefault="0061474D" w:rsidP="00340DE0">
              <w:pPr>
                <w:pStyle w:val="Sidhuvud"/>
              </w:pPr>
            </w:p>
          </w:tc>
        </w:sdtContent>
      </w:sdt>
      <w:sdt>
        <w:sdtPr>
          <w:alias w:val="Recipient"/>
          <w:tag w:val="ccRKShow_Recipient"/>
          <w:id w:val="-28344517"/>
          <w:placeholder>
            <w:docPart w:val="86526D87C67A4ECEA3D8DC5DEA2354F3"/>
          </w:placeholder>
          <w:dataBinding w:prefixMappings="xmlns:ns0='http://lp/documentinfo/RK' " w:xpath="/ns0:DocumentInfo[1]/ns0:BaseInfo[1]/ns0:Recipient[1]" w:storeItemID="{7C9D6E1D-7288-46AE-9A77-CCF89CF8EC79}"/>
          <w:text w:multiLine="1"/>
        </w:sdtPr>
        <w:sdtEndPr/>
        <w:sdtContent>
          <w:tc>
            <w:tcPr>
              <w:tcW w:w="3170" w:type="dxa"/>
            </w:tcPr>
            <w:p w14:paraId="00840EBE" w14:textId="77777777" w:rsidR="0061474D" w:rsidRDefault="0061474D" w:rsidP="00547B89">
              <w:pPr>
                <w:pStyle w:val="Sidhuvud"/>
              </w:pPr>
              <w:r>
                <w:t>Till riksdagen</w:t>
              </w:r>
            </w:p>
          </w:tc>
        </w:sdtContent>
      </w:sdt>
      <w:tc>
        <w:tcPr>
          <w:tcW w:w="1134" w:type="dxa"/>
        </w:tcPr>
        <w:p w14:paraId="65363C47" w14:textId="77777777" w:rsidR="0061474D" w:rsidRDefault="0061474D" w:rsidP="003E6020">
          <w:pPr>
            <w:pStyle w:val="Sidhuvud"/>
          </w:pPr>
        </w:p>
      </w:tc>
    </w:tr>
  </w:tbl>
  <w:p w14:paraId="3932F9E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4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0259"/>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7C"/>
    <w:rsid w:val="003853E3"/>
    <w:rsid w:val="0038587E"/>
    <w:rsid w:val="00392ED4"/>
    <w:rsid w:val="00393680"/>
    <w:rsid w:val="00394D4C"/>
    <w:rsid w:val="00395D9F"/>
    <w:rsid w:val="00397242"/>
    <w:rsid w:val="003A0D35"/>
    <w:rsid w:val="003A1315"/>
    <w:rsid w:val="003A2E73"/>
    <w:rsid w:val="003A3071"/>
    <w:rsid w:val="003A3A54"/>
    <w:rsid w:val="003A5969"/>
    <w:rsid w:val="003A5C58"/>
    <w:rsid w:val="003B0C81"/>
    <w:rsid w:val="003B201F"/>
    <w:rsid w:val="003B6800"/>
    <w:rsid w:val="003C36FA"/>
    <w:rsid w:val="003C690E"/>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42B"/>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474D"/>
    <w:rsid w:val="006175D7"/>
    <w:rsid w:val="006208E5"/>
    <w:rsid w:val="0062103A"/>
    <w:rsid w:val="00622BAB"/>
    <w:rsid w:val="006270E4"/>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5FFF"/>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6D6E"/>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6D54"/>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058E"/>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1A2C"/>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742"/>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7C9"/>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26EC"/>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1B02"/>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5F49"/>
    <w:rsid w:val="00FC069A"/>
    <w:rsid w:val="00FC08A9"/>
    <w:rsid w:val="00FC0BA0"/>
    <w:rsid w:val="00FC7600"/>
    <w:rsid w:val="00FD0B7B"/>
    <w:rsid w:val="00FD1A46"/>
    <w:rsid w:val="00FD4C08"/>
    <w:rsid w:val="00FE0B34"/>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50B00"/>
  <w15:docId w15:val="{1A5AB586-01D1-4433-BE0C-F22FC9BA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906CA1C5634B1DB3694ECB98CCBF1C"/>
        <w:category>
          <w:name w:val="Allmänt"/>
          <w:gallery w:val="placeholder"/>
        </w:category>
        <w:types>
          <w:type w:val="bbPlcHdr"/>
        </w:types>
        <w:behaviors>
          <w:behavior w:val="content"/>
        </w:behaviors>
        <w:guid w:val="{95120B5A-4379-4286-BC70-0CDAF2149F1A}"/>
      </w:docPartPr>
      <w:docPartBody>
        <w:p w:rsidR="005D7AFE" w:rsidRDefault="00CC703D" w:rsidP="00CC703D">
          <w:pPr>
            <w:pStyle w:val="6A906CA1C5634B1DB3694ECB98CCBF1C"/>
          </w:pPr>
          <w:r>
            <w:rPr>
              <w:rStyle w:val="Platshllartext"/>
            </w:rPr>
            <w:t xml:space="preserve"> </w:t>
          </w:r>
        </w:p>
      </w:docPartBody>
    </w:docPart>
    <w:docPart>
      <w:docPartPr>
        <w:name w:val="A2339CAEE0054096982F84CB811C8311"/>
        <w:category>
          <w:name w:val="Allmänt"/>
          <w:gallery w:val="placeholder"/>
        </w:category>
        <w:types>
          <w:type w:val="bbPlcHdr"/>
        </w:types>
        <w:behaviors>
          <w:behavior w:val="content"/>
        </w:behaviors>
        <w:guid w:val="{55F9B924-3DFB-40BC-8752-0379D5AE6359}"/>
      </w:docPartPr>
      <w:docPartBody>
        <w:p w:rsidR="005D7AFE" w:rsidRDefault="00CC703D" w:rsidP="00CC703D">
          <w:pPr>
            <w:pStyle w:val="A2339CAEE0054096982F84CB811C83111"/>
          </w:pPr>
          <w:r>
            <w:rPr>
              <w:rStyle w:val="Platshllartext"/>
            </w:rPr>
            <w:t xml:space="preserve"> </w:t>
          </w:r>
        </w:p>
      </w:docPartBody>
    </w:docPart>
    <w:docPart>
      <w:docPartPr>
        <w:name w:val="52D48B0C6AC343CB9E65BD75A7E9FBB5"/>
        <w:category>
          <w:name w:val="Allmänt"/>
          <w:gallery w:val="placeholder"/>
        </w:category>
        <w:types>
          <w:type w:val="bbPlcHdr"/>
        </w:types>
        <w:behaviors>
          <w:behavior w:val="content"/>
        </w:behaviors>
        <w:guid w:val="{7DB3B6E6-B0AA-4D1F-8EF8-E7187591ACE7}"/>
      </w:docPartPr>
      <w:docPartBody>
        <w:p w:rsidR="005D7AFE" w:rsidRDefault="00CC703D" w:rsidP="00CC703D">
          <w:pPr>
            <w:pStyle w:val="52D48B0C6AC343CB9E65BD75A7E9FBB51"/>
          </w:pPr>
          <w:r>
            <w:rPr>
              <w:rStyle w:val="Platshllartext"/>
            </w:rPr>
            <w:t xml:space="preserve"> </w:t>
          </w:r>
        </w:p>
      </w:docPartBody>
    </w:docPart>
    <w:docPart>
      <w:docPartPr>
        <w:name w:val="86526D87C67A4ECEA3D8DC5DEA2354F3"/>
        <w:category>
          <w:name w:val="Allmänt"/>
          <w:gallery w:val="placeholder"/>
        </w:category>
        <w:types>
          <w:type w:val="bbPlcHdr"/>
        </w:types>
        <w:behaviors>
          <w:behavior w:val="content"/>
        </w:behaviors>
        <w:guid w:val="{8A67C6B9-35C7-429B-A464-4E87DF62F906}"/>
      </w:docPartPr>
      <w:docPartBody>
        <w:p w:rsidR="005D7AFE" w:rsidRDefault="00CC703D" w:rsidP="00CC703D">
          <w:pPr>
            <w:pStyle w:val="86526D87C67A4ECEA3D8DC5DEA2354F3"/>
          </w:pPr>
          <w:r>
            <w:rPr>
              <w:rStyle w:val="Platshllartext"/>
            </w:rPr>
            <w:t xml:space="preserve"> </w:t>
          </w:r>
        </w:p>
      </w:docPartBody>
    </w:docPart>
    <w:docPart>
      <w:docPartPr>
        <w:name w:val="89AB60484C074637877AE4496BEF6753"/>
        <w:category>
          <w:name w:val="Allmänt"/>
          <w:gallery w:val="placeholder"/>
        </w:category>
        <w:types>
          <w:type w:val="bbPlcHdr"/>
        </w:types>
        <w:behaviors>
          <w:behavior w:val="content"/>
        </w:behaviors>
        <w:guid w:val="{406ED635-869A-4079-8A0B-D92F768BEE27}"/>
      </w:docPartPr>
      <w:docPartBody>
        <w:p w:rsidR="005D7AFE" w:rsidRDefault="00CC703D" w:rsidP="00CC703D">
          <w:pPr>
            <w:pStyle w:val="89AB60484C074637877AE4496BEF675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3D"/>
    <w:rsid w:val="005D7AFE"/>
    <w:rsid w:val="00CC70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01FF9FE007342928F8FB92266A50EBA">
    <w:name w:val="301FF9FE007342928F8FB92266A50EBA"/>
    <w:rsid w:val="00CC703D"/>
  </w:style>
  <w:style w:type="character" w:styleId="Platshllartext">
    <w:name w:val="Placeholder Text"/>
    <w:basedOn w:val="Standardstycketeckensnitt"/>
    <w:uiPriority w:val="99"/>
    <w:semiHidden/>
    <w:rsid w:val="00CC703D"/>
    <w:rPr>
      <w:noProof w:val="0"/>
      <w:color w:val="808080"/>
    </w:rPr>
  </w:style>
  <w:style w:type="paragraph" w:customStyle="1" w:styleId="81BC1270F3374ECEB46395E2DD0BAD2C">
    <w:name w:val="81BC1270F3374ECEB46395E2DD0BAD2C"/>
    <w:rsid w:val="00CC703D"/>
  </w:style>
  <w:style w:type="paragraph" w:customStyle="1" w:styleId="B4859EFD96134DF3987FB8BA71375471">
    <w:name w:val="B4859EFD96134DF3987FB8BA71375471"/>
    <w:rsid w:val="00CC703D"/>
  </w:style>
  <w:style w:type="paragraph" w:customStyle="1" w:styleId="C08739E1A13442E48987D79A07F0CE00">
    <w:name w:val="C08739E1A13442E48987D79A07F0CE00"/>
    <w:rsid w:val="00CC703D"/>
  </w:style>
  <w:style w:type="paragraph" w:customStyle="1" w:styleId="6A906CA1C5634B1DB3694ECB98CCBF1C">
    <w:name w:val="6A906CA1C5634B1DB3694ECB98CCBF1C"/>
    <w:rsid w:val="00CC703D"/>
  </w:style>
  <w:style w:type="paragraph" w:customStyle="1" w:styleId="A2339CAEE0054096982F84CB811C8311">
    <w:name w:val="A2339CAEE0054096982F84CB811C8311"/>
    <w:rsid w:val="00CC703D"/>
  </w:style>
  <w:style w:type="paragraph" w:customStyle="1" w:styleId="9D8CE16E0B414053831029AB975D3245">
    <w:name w:val="9D8CE16E0B414053831029AB975D3245"/>
    <w:rsid w:val="00CC703D"/>
  </w:style>
  <w:style w:type="paragraph" w:customStyle="1" w:styleId="7BC81A7384B741EEBCB2D1284B136C4E">
    <w:name w:val="7BC81A7384B741EEBCB2D1284B136C4E"/>
    <w:rsid w:val="00CC703D"/>
  </w:style>
  <w:style w:type="paragraph" w:customStyle="1" w:styleId="C5A23B2CA0EC4A8AA23598710CFA22A3">
    <w:name w:val="C5A23B2CA0EC4A8AA23598710CFA22A3"/>
    <w:rsid w:val="00CC703D"/>
  </w:style>
  <w:style w:type="paragraph" w:customStyle="1" w:styleId="52D48B0C6AC343CB9E65BD75A7E9FBB5">
    <w:name w:val="52D48B0C6AC343CB9E65BD75A7E9FBB5"/>
    <w:rsid w:val="00CC703D"/>
  </w:style>
  <w:style w:type="paragraph" w:customStyle="1" w:styleId="86526D87C67A4ECEA3D8DC5DEA2354F3">
    <w:name w:val="86526D87C67A4ECEA3D8DC5DEA2354F3"/>
    <w:rsid w:val="00CC703D"/>
  </w:style>
  <w:style w:type="paragraph" w:customStyle="1" w:styleId="A2339CAEE0054096982F84CB811C83111">
    <w:name w:val="A2339CAEE0054096982F84CB811C83111"/>
    <w:rsid w:val="00CC70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2D48B0C6AC343CB9E65BD75A7E9FBB51">
    <w:name w:val="52D48B0C6AC343CB9E65BD75A7E9FBB51"/>
    <w:rsid w:val="00CC703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DCED9F6A73D4C3B958172F076BD7598">
    <w:name w:val="6DCED9F6A73D4C3B958172F076BD7598"/>
    <w:rsid w:val="00CC703D"/>
  </w:style>
  <w:style w:type="paragraph" w:customStyle="1" w:styleId="CB797D2E0D8F49869DBFAC791F461CA0">
    <w:name w:val="CB797D2E0D8F49869DBFAC791F461CA0"/>
    <w:rsid w:val="00CC703D"/>
  </w:style>
  <w:style w:type="paragraph" w:customStyle="1" w:styleId="503A2511C2934BB68DD404EF24FAB55C">
    <w:name w:val="503A2511C2934BB68DD404EF24FAB55C"/>
    <w:rsid w:val="00CC703D"/>
  </w:style>
  <w:style w:type="paragraph" w:customStyle="1" w:styleId="05A40DD5923A4A64A1AE5B0B2F5114C4">
    <w:name w:val="05A40DD5923A4A64A1AE5B0B2F5114C4"/>
    <w:rsid w:val="00CC703D"/>
  </w:style>
  <w:style w:type="paragraph" w:customStyle="1" w:styleId="643B7A3FA366441D9863D0C84929F82C">
    <w:name w:val="643B7A3FA366441D9863D0C84929F82C"/>
    <w:rsid w:val="00CC703D"/>
  </w:style>
  <w:style w:type="paragraph" w:customStyle="1" w:styleId="89AB60484C074637877AE4496BEF6753">
    <w:name w:val="89AB60484C074637877AE4496BEF6753"/>
    <w:rsid w:val="00CC703D"/>
  </w:style>
  <w:style w:type="paragraph" w:customStyle="1" w:styleId="A40300D5E0844A35907DE0CEC7ADB5F6">
    <w:name w:val="A40300D5E0844A35907DE0CEC7ADB5F6"/>
    <w:rsid w:val="00CC7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47ce78ee-7fb4-403e-a7a9-6fe501bcf8a7</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2021-01-27T00:00:00</HeaderDate>
    <Office/>
    <Dnr>Fi2021/ 00241</Dnr>
    <ParagrafNr/>
    <DocumentTitle/>
    <VisitingAddress/>
    <Extra1/>
    <Extra2/>
    <Extra3>Kristina Yngwe</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RecordNumber xmlns="4e9c2f0c-7bf8-49af-8356-cbf363fc78a7" xsi:nil="true"/>
    <RKNyckelord xmlns="18f3d968-6251-40b0-9f11-012b293496c2" xsi:nil="true"/>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2021-01-27T00:00:00</HeaderDate>
    <Office/>
    <Dnr>Fi2021/ 00241</Dnr>
    <ParagrafNr/>
    <DocumentTitle/>
    <VisitingAddress/>
    <Extra1/>
    <Extra2/>
    <Extra3>Kristina Yngwe</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F32A3-74D5-4615-95D6-84EA329632D8}"/>
</file>

<file path=customXml/itemProps2.xml><?xml version="1.0" encoding="utf-8"?>
<ds:datastoreItem xmlns:ds="http://schemas.openxmlformats.org/officeDocument/2006/customXml" ds:itemID="{7C9D6E1D-7288-46AE-9A77-CCF89CF8EC79}"/>
</file>

<file path=customXml/itemProps3.xml><?xml version="1.0" encoding="utf-8"?>
<ds:datastoreItem xmlns:ds="http://schemas.openxmlformats.org/officeDocument/2006/customXml" ds:itemID="{052DEE11-EBF5-4794-B9CE-3A0A165AA5E5}"/>
</file>

<file path=customXml/itemProps4.xml><?xml version="1.0" encoding="utf-8"?>
<ds:datastoreItem xmlns:ds="http://schemas.openxmlformats.org/officeDocument/2006/customXml" ds:itemID="{BA3F32A3-74D5-4615-95D6-84EA329632D8}">
  <ds:schemaRefs>
    <ds:schemaRef ds:uri="http://schemas.microsoft.com/office/2006/documentManagement/types"/>
    <ds:schemaRef ds:uri="http://schemas.microsoft.com/office/infopath/2007/PartnerControls"/>
    <ds:schemaRef ds:uri="9c9941df-7074-4a92-bf99-225d24d78d61"/>
    <ds:schemaRef ds:uri="http://purl.org/dc/elements/1.1/"/>
    <ds:schemaRef ds:uri="http://schemas.microsoft.com/office/2006/metadata/properties"/>
    <ds:schemaRef ds:uri="cc625d36-bb37-4650-91b9-0c96159295ba"/>
    <ds:schemaRef ds:uri="http://schemas.openxmlformats.org/package/2006/metadata/core-properties"/>
    <ds:schemaRef ds:uri="http://purl.org/dc/terms/"/>
    <ds:schemaRef ds:uri="18f3d968-6251-40b0-9f11-012b293496c2"/>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7C9D6E1D-7288-46AE-9A77-CCF89CF8EC79}">
  <ds:schemaRefs>
    <ds:schemaRef ds:uri="http://lp/documentinfo/RK"/>
  </ds:schemaRefs>
</ds:datastoreItem>
</file>

<file path=customXml/itemProps6.xml><?xml version="1.0" encoding="utf-8"?>
<ds:datastoreItem xmlns:ds="http://schemas.openxmlformats.org/officeDocument/2006/customXml" ds:itemID="{8857CF12-BD04-4FD9-857C-1B8C593FB40E}"/>
</file>

<file path=customXml/itemProps7.xml><?xml version="1.0" encoding="utf-8"?>
<ds:datastoreItem xmlns:ds="http://schemas.openxmlformats.org/officeDocument/2006/customXml" ds:itemID="{92E4E5F6-3089-4B6E-96F3-A9EFE066F896}"/>
</file>

<file path=docProps/app.xml><?xml version="1.0" encoding="utf-8"?>
<Properties xmlns="http://schemas.openxmlformats.org/officeDocument/2006/extended-properties" xmlns:vt="http://schemas.openxmlformats.org/officeDocument/2006/docPropsVTypes">
  <Template>RK Basmall</Template>
  <TotalTime>0</TotalTime>
  <Pages>2</Pages>
  <Words>221</Words>
  <Characters>1175</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1356 av Kristina Yngwe (C).docx</dc:title>
  <dc:subject/>
  <dc:creator>Danijela Arsic</dc:creator>
  <cp:keywords/>
  <dc:description/>
  <cp:lastModifiedBy>Anne-Marie Flink Engdahl</cp:lastModifiedBy>
  <cp:revision>2</cp:revision>
  <cp:lastPrinted>2021-01-26T09:08:00Z</cp:lastPrinted>
  <dcterms:created xsi:type="dcterms:W3CDTF">2021-01-26T09:08:00Z</dcterms:created>
  <dcterms:modified xsi:type="dcterms:W3CDTF">2021-01-26T09:08:00Z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6210aac3-d72b-4294-b7e0-6be7fa370aed</vt:lpwstr>
  </property>
  <property fmtid="{D5CDD505-2E9C-101B-9397-08002B2CF9AE}" pid="5" name="Organisation">
    <vt:lpwstr/>
  </property>
  <property fmtid="{D5CDD505-2E9C-101B-9397-08002B2CF9AE}" pid="6" name="ActivityCategory">
    <vt:lpwstr/>
  </property>
</Properties>
</file>