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63" w:rsidRDefault="00C97463" w:rsidP="00DA0661">
      <w:pPr>
        <w:pStyle w:val="Rubrik"/>
      </w:pPr>
      <w:bookmarkStart w:id="0" w:name="Start"/>
      <w:bookmarkEnd w:id="0"/>
      <w:r>
        <w:t>Svar på fråga 2018/19:374 av Magnus Jacobsson (KD)</w:t>
      </w:r>
      <w:r>
        <w:br/>
        <w:t>Nordiskt samarbete kring järnvägsinvesteringar</w:t>
      </w:r>
    </w:p>
    <w:p w:rsidR="00455A58" w:rsidRDefault="00455A58" w:rsidP="002749F7">
      <w:pPr>
        <w:pStyle w:val="Brdtext"/>
      </w:pPr>
      <w:r>
        <w:t>Magnus Jacobsson har frågat mig</w:t>
      </w:r>
      <w:r w:rsidR="004E76DC">
        <w:t xml:space="preserve"> vad jag och regeringen ämnar göra för att möta upp det positiva beslut som nu kommer från den borgerliga regeringen i Norge. </w:t>
      </w:r>
    </w:p>
    <w:p w:rsidR="00DA6F85" w:rsidRDefault="00122C95" w:rsidP="00BD50CC">
      <w:pPr>
        <w:pStyle w:val="Brdtext"/>
      </w:pPr>
      <w:r w:rsidRPr="00122C95">
        <w:t xml:space="preserve">Regeringen beslutade om en ny nationell trafikslagsövergripande plan för transportinfrastrukturen för perioden 2018–2029 den 31 maj 2018 (dnr N2018/03462/TIF). </w:t>
      </w:r>
      <w:r w:rsidR="00AD4D16" w:rsidRPr="00AD4D16">
        <w:t xml:space="preserve">För regeringen är det viktigt att hela Sverige ges goda förutsättningar att växa och utvecklas. </w:t>
      </w:r>
      <w:r w:rsidRPr="00122C95">
        <w:t xml:space="preserve">Den nationella planen omfattar </w:t>
      </w:r>
      <w:r w:rsidR="00AD4D16">
        <w:t xml:space="preserve">därför </w:t>
      </w:r>
      <w:r w:rsidRPr="00122C95">
        <w:t xml:space="preserve">stora satsningar på såväl nybyggnation som upprustning och modernisering av befintlig infrastruktur och innefattar den största järnvägssatsningen i modern tid. </w:t>
      </w:r>
    </w:p>
    <w:p w:rsidR="004E76DC" w:rsidRDefault="00AD4D16" w:rsidP="002749F7">
      <w:pPr>
        <w:pStyle w:val="Brdtext"/>
      </w:pPr>
      <w:r>
        <w:t xml:space="preserve">Planen </w:t>
      </w:r>
      <w:r w:rsidR="00122C95">
        <w:t>innehåller flera å</w:t>
      </w:r>
      <w:r>
        <w:t xml:space="preserve">tgärder på Västkustbanan, bl.a. </w:t>
      </w:r>
      <w:r w:rsidR="00122C95">
        <w:t>dubbelspårs</w:t>
      </w:r>
      <w:r w:rsidR="00DA6F85">
        <w:t>-</w:t>
      </w:r>
      <w:r w:rsidR="00122C95">
        <w:t xml:space="preserve">utbyggnader. </w:t>
      </w:r>
      <w:r w:rsidR="00192D7D">
        <w:t xml:space="preserve">Av </w:t>
      </w:r>
      <w:r w:rsidR="009B2BA7">
        <w:t>regeringens fastställelse</w:t>
      </w:r>
      <w:r w:rsidR="00192D7D">
        <w:t xml:space="preserve">beslut framgår </w:t>
      </w:r>
      <w:r w:rsidR="00DA6F85">
        <w:t xml:space="preserve">vidare </w:t>
      </w:r>
      <w:r w:rsidR="00192D7D">
        <w:t xml:space="preserve">att Sveriges och Norges regeringar är överens om att utvecklingen av de gränsöverskridande transportinfrastrukturerna ska ske i dialog mellan departementen i de båda länderna samt mellan de myndigheter som ansvarar för transportsystemet i respektive land. </w:t>
      </w:r>
      <w:r w:rsidR="00943BAE">
        <w:t>Regeringen</w:t>
      </w:r>
      <w:r w:rsidR="00192D7D">
        <w:t xml:space="preserve"> har </w:t>
      </w:r>
      <w:r w:rsidR="00850B0D">
        <w:t>en pågående d</w:t>
      </w:r>
      <w:r w:rsidR="00192D7D">
        <w:t>ialog med den norska regeringen kring bl.a. ett av de gränsöverskridande stråk Magnus Jacobsson tar upp, nämligen Stockholm–Oslo</w:t>
      </w:r>
      <w:r w:rsidR="009B2BA7">
        <w:t>, eftersom r</w:t>
      </w:r>
      <w:r w:rsidR="00E40FFC">
        <w:t xml:space="preserve">egeringen ser ett särskilt behov av att länderna gemensamt utreder hur järnvägsförbindelserna i bl.a. det nämnda stråket kan stärkas. </w:t>
      </w:r>
      <w:r>
        <w:t xml:space="preserve">Stråket </w:t>
      </w:r>
      <w:r w:rsidR="00E40FFC">
        <w:t xml:space="preserve">Stockholm–riksgränsen–Oslo </w:t>
      </w:r>
      <w:r>
        <w:t>utgör e</w:t>
      </w:r>
      <w:r w:rsidR="00DF1E3C">
        <w:t xml:space="preserve">n </w:t>
      </w:r>
      <w:r>
        <w:t xml:space="preserve">av regeringen </w:t>
      </w:r>
      <w:r w:rsidR="00DF1E3C">
        <w:t>utpekad bristanalys</w:t>
      </w:r>
      <w:r w:rsidR="00BD50CC">
        <w:t xml:space="preserve">, vilket </w:t>
      </w:r>
      <w:r w:rsidR="00BD50CC" w:rsidRPr="000157AE">
        <w:t xml:space="preserve">innebär att Trafikverket bör utreda stråket med målsättning att det är så pass utrett att det kan övervägas i </w:t>
      </w:r>
      <w:r>
        <w:t>en kommande</w:t>
      </w:r>
      <w:r w:rsidR="00BD50CC" w:rsidRPr="000157AE">
        <w:t xml:space="preserve"> planrevidering.</w:t>
      </w:r>
    </w:p>
    <w:p w:rsidR="00455A58" w:rsidRDefault="00455A5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0EDC65F6144145AFFDE5F990E04DE2"/>
          </w:placeholder>
          <w:dataBinding w:prefixMappings="xmlns:ns0='http://lp/documentinfo/RK' " w:xpath="/ns0:DocumentInfo[1]/ns0:BaseInfo[1]/ns0:HeaderDate[1]" w:storeItemID="{2268065B-BEC6-4D51-A127-0A4D4FF25D98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0B0D">
            <w:t>19</w:t>
          </w:r>
          <w:r>
            <w:t xml:space="preserve"> mars 2019</w:t>
          </w:r>
        </w:sdtContent>
      </w:sdt>
    </w:p>
    <w:p w:rsidR="00455A58" w:rsidRDefault="00455A58" w:rsidP="004E7A8F">
      <w:pPr>
        <w:pStyle w:val="Brdtextutanavstnd"/>
      </w:pPr>
    </w:p>
    <w:p w:rsidR="00455A58" w:rsidRDefault="00455A58" w:rsidP="004E7A8F">
      <w:pPr>
        <w:pStyle w:val="Brdtextutanavstnd"/>
      </w:pPr>
    </w:p>
    <w:p w:rsidR="00455A58" w:rsidRDefault="00455A58" w:rsidP="004E7A8F">
      <w:pPr>
        <w:pStyle w:val="Brdtextutanavstnd"/>
      </w:pPr>
    </w:p>
    <w:p w:rsidR="00455A58" w:rsidRDefault="004E76DC" w:rsidP="00422A41">
      <w:pPr>
        <w:pStyle w:val="Brdtext"/>
      </w:pPr>
      <w:r>
        <w:t>Tomas Eneroth</w:t>
      </w:r>
    </w:p>
    <w:p w:rsidR="00C97463" w:rsidRPr="00DB48AB" w:rsidRDefault="00C97463" w:rsidP="00DB48AB">
      <w:pPr>
        <w:pStyle w:val="Brdtext"/>
      </w:pPr>
    </w:p>
    <w:sectPr w:rsidR="00C97463" w:rsidRPr="00DB48AB" w:rsidSect="00C9746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EF" w:rsidRDefault="008226EF" w:rsidP="00A87A54">
      <w:pPr>
        <w:spacing w:after="0" w:line="240" w:lineRule="auto"/>
      </w:pPr>
      <w:r>
        <w:separator/>
      </w:r>
    </w:p>
  </w:endnote>
  <w:endnote w:type="continuationSeparator" w:id="0">
    <w:p w:rsidR="008226EF" w:rsidRDefault="008226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72B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72B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EF" w:rsidRDefault="008226EF" w:rsidP="00A87A54">
      <w:pPr>
        <w:spacing w:after="0" w:line="240" w:lineRule="auto"/>
      </w:pPr>
      <w:r>
        <w:separator/>
      </w:r>
    </w:p>
  </w:footnote>
  <w:footnote w:type="continuationSeparator" w:id="0">
    <w:p w:rsidR="008226EF" w:rsidRDefault="008226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7463" w:rsidTr="00C93EBA">
      <w:trPr>
        <w:trHeight w:val="227"/>
      </w:trPr>
      <w:tc>
        <w:tcPr>
          <w:tcW w:w="5534" w:type="dxa"/>
        </w:tcPr>
        <w:p w:rsidR="00C97463" w:rsidRPr="007D73AB" w:rsidRDefault="00C97463">
          <w:pPr>
            <w:pStyle w:val="Sidhuvud"/>
          </w:pPr>
        </w:p>
      </w:tc>
      <w:tc>
        <w:tcPr>
          <w:tcW w:w="3170" w:type="dxa"/>
          <w:vAlign w:val="bottom"/>
        </w:tcPr>
        <w:p w:rsidR="00C97463" w:rsidRPr="007D73AB" w:rsidRDefault="00C97463" w:rsidP="00340DE0">
          <w:pPr>
            <w:pStyle w:val="Sidhuvud"/>
          </w:pPr>
        </w:p>
      </w:tc>
      <w:tc>
        <w:tcPr>
          <w:tcW w:w="1134" w:type="dxa"/>
        </w:tcPr>
        <w:p w:rsidR="00C97463" w:rsidRDefault="00C97463" w:rsidP="005A703A">
          <w:pPr>
            <w:pStyle w:val="Sidhuvud"/>
          </w:pPr>
        </w:p>
      </w:tc>
    </w:tr>
    <w:tr w:rsidR="00C97463" w:rsidTr="00C93EBA">
      <w:trPr>
        <w:trHeight w:val="1928"/>
      </w:trPr>
      <w:tc>
        <w:tcPr>
          <w:tcW w:w="5534" w:type="dxa"/>
        </w:tcPr>
        <w:p w:rsidR="00C97463" w:rsidRPr="00340DE0" w:rsidRDefault="00C9746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7463" w:rsidRPr="00710A6C" w:rsidRDefault="00C97463" w:rsidP="00EE3C0F">
          <w:pPr>
            <w:pStyle w:val="Sidhuvud"/>
            <w:rPr>
              <w:b/>
            </w:rPr>
          </w:pPr>
        </w:p>
        <w:p w:rsidR="00C97463" w:rsidRDefault="00C97463" w:rsidP="00EE3C0F">
          <w:pPr>
            <w:pStyle w:val="Sidhuvud"/>
          </w:pPr>
        </w:p>
        <w:p w:rsidR="00C97463" w:rsidRDefault="00C97463" w:rsidP="00EE3C0F">
          <w:pPr>
            <w:pStyle w:val="Sidhuvud"/>
          </w:pPr>
        </w:p>
        <w:p w:rsidR="00C97463" w:rsidRDefault="00C974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49B88DF5AA4E8C89C021A1103F45B6"/>
            </w:placeholder>
            <w:dataBinding w:prefixMappings="xmlns:ns0='http://lp/documentinfo/RK' " w:xpath="/ns0:DocumentInfo[1]/ns0:BaseInfo[1]/ns0:Dnr[1]" w:storeItemID="{2268065B-BEC6-4D51-A127-0A4D4FF25D98}"/>
            <w:text/>
          </w:sdtPr>
          <w:sdtEndPr/>
          <w:sdtContent>
            <w:p w:rsidR="00C97463" w:rsidRDefault="00C97463" w:rsidP="00EE3C0F">
              <w:pPr>
                <w:pStyle w:val="Sidhuvud"/>
              </w:pPr>
              <w:r>
                <w:t>N2019/01139/TIF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CC3EA8F9DB444FB795E72C8F633D73"/>
            </w:placeholder>
            <w:showingPlcHdr/>
            <w:dataBinding w:prefixMappings="xmlns:ns0='http://lp/documentinfo/RK' " w:xpath="/ns0:DocumentInfo[1]/ns0:BaseInfo[1]/ns0:DocNumber[1]" w:storeItemID="{2268065B-BEC6-4D51-A127-0A4D4FF25D98}"/>
            <w:text/>
          </w:sdtPr>
          <w:sdtEndPr/>
          <w:sdtContent>
            <w:p w:rsidR="00C97463" w:rsidRDefault="00C974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97463" w:rsidRDefault="00C97463" w:rsidP="00EE3C0F">
          <w:pPr>
            <w:pStyle w:val="Sidhuvud"/>
          </w:pPr>
        </w:p>
      </w:tc>
      <w:tc>
        <w:tcPr>
          <w:tcW w:w="1134" w:type="dxa"/>
        </w:tcPr>
        <w:p w:rsidR="00C97463" w:rsidRDefault="00C97463" w:rsidP="0094502D">
          <w:pPr>
            <w:pStyle w:val="Sidhuvud"/>
          </w:pPr>
        </w:p>
        <w:p w:rsidR="00C97463" w:rsidRPr="0094502D" w:rsidRDefault="00C97463" w:rsidP="00EC71A6">
          <w:pPr>
            <w:pStyle w:val="Sidhuvud"/>
          </w:pPr>
        </w:p>
      </w:tc>
    </w:tr>
    <w:tr w:rsidR="00C97463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644A362A01442EAB4C33E2C5AFC0192"/>
            </w:placeholder>
          </w:sdtPr>
          <w:sdtEndPr>
            <w:rPr>
              <w:b w:val="0"/>
            </w:rPr>
          </w:sdtEndPr>
          <w:sdtContent>
            <w:p w:rsidR="004E76DC" w:rsidRPr="004E76DC" w:rsidRDefault="004E76DC" w:rsidP="00340DE0">
              <w:pPr>
                <w:pStyle w:val="Sidhuvud"/>
                <w:rPr>
                  <w:b/>
                </w:rPr>
              </w:pPr>
              <w:r w:rsidRPr="004E76DC">
                <w:rPr>
                  <w:b/>
                </w:rPr>
                <w:t>Näringsdepartementet</w:t>
              </w:r>
            </w:p>
            <w:p w:rsidR="00C97463" w:rsidRPr="00681394" w:rsidRDefault="004E76DC" w:rsidP="0037221A">
              <w:pPr>
                <w:pStyle w:val="Sidhuvud"/>
              </w:pPr>
              <w:r w:rsidRPr="004E76DC">
                <w:t>Infrastrukturministern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583C1A0B86F24B8EBC661C09E8696DBC"/>
          </w:placeholder>
          <w:dataBinding w:prefixMappings="xmlns:ns0='http://lp/documentinfo/RK' " w:xpath="/ns0:DocumentInfo[1]/ns0:BaseInfo[1]/ns0:Recipient[1]" w:storeItemID="{2268065B-BEC6-4D51-A127-0A4D4FF25D98}"/>
          <w:text w:multiLine="1"/>
        </w:sdtPr>
        <w:sdtEndPr/>
        <w:sdtContent>
          <w:tc>
            <w:tcPr>
              <w:tcW w:w="3170" w:type="dxa"/>
            </w:tcPr>
            <w:p w:rsidR="00C97463" w:rsidRDefault="00C974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7463" w:rsidRDefault="00C9746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3"/>
    <w:rsid w:val="00000290"/>
    <w:rsid w:val="0000412C"/>
    <w:rsid w:val="00004D5C"/>
    <w:rsid w:val="00005F68"/>
    <w:rsid w:val="00006CA7"/>
    <w:rsid w:val="00012B00"/>
    <w:rsid w:val="00014EF6"/>
    <w:rsid w:val="000157AE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C95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D7D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221A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5A58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6DC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3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26E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B0D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3BAE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BA7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2BE0"/>
    <w:rsid w:val="00A7382D"/>
    <w:rsid w:val="00A743AC"/>
    <w:rsid w:val="00A75AB7"/>
    <w:rsid w:val="00A8483F"/>
    <w:rsid w:val="00A870B0"/>
    <w:rsid w:val="00A8728A"/>
    <w:rsid w:val="00A87A54"/>
    <w:rsid w:val="00AA1809"/>
    <w:rsid w:val="00AB4D9E"/>
    <w:rsid w:val="00AB5033"/>
    <w:rsid w:val="00AB5298"/>
    <w:rsid w:val="00AB5519"/>
    <w:rsid w:val="00AB6313"/>
    <w:rsid w:val="00AB71DD"/>
    <w:rsid w:val="00AC15C5"/>
    <w:rsid w:val="00AD0E75"/>
    <w:rsid w:val="00AD4D1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50C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3C2C"/>
    <w:rsid w:val="00C9061B"/>
    <w:rsid w:val="00C93EBA"/>
    <w:rsid w:val="00C97463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F18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5BD"/>
    <w:rsid w:val="00D84704"/>
    <w:rsid w:val="00D921FD"/>
    <w:rsid w:val="00D93714"/>
    <w:rsid w:val="00D94034"/>
    <w:rsid w:val="00D95424"/>
    <w:rsid w:val="00DA4084"/>
    <w:rsid w:val="00DA5A54"/>
    <w:rsid w:val="00DA5C0D"/>
    <w:rsid w:val="00DA6F85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1E3C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0FFC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71E9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862B7-153F-4F57-8211-4E0303E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9B88DF5AA4E8C89C021A1103F4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2CCD2-8665-4B81-B932-1D63E9D8C713}"/>
      </w:docPartPr>
      <w:docPartBody>
        <w:p w:rsidR="000C643F" w:rsidRDefault="004400A1" w:rsidP="004400A1">
          <w:pPr>
            <w:pStyle w:val="7449B88DF5AA4E8C89C021A1103F45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CC3EA8F9DB444FB795E72C8F633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2BC08-C667-4EAE-9D01-CC58597F357A}"/>
      </w:docPartPr>
      <w:docPartBody>
        <w:p w:rsidR="000C643F" w:rsidRDefault="004400A1" w:rsidP="004400A1">
          <w:pPr>
            <w:pStyle w:val="EECC3EA8F9DB444FB795E72C8F633D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44A362A01442EAB4C33E2C5AFC0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5E8B1-53E1-47D1-85FA-E650B5928438}"/>
      </w:docPartPr>
      <w:docPartBody>
        <w:p w:rsidR="000C643F" w:rsidRDefault="004400A1" w:rsidP="004400A1">
          <w:pPr>
            <w:pStyle w:val="4644A362A01442EAB4C33E2C5AFC01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3C1A0B86F24B8EBC661C09E86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50216-D64A-45F3-AEFE-23448FCA5E66}"/>
      </w:docPartPr>
      <w:docPartBody>
        <w:p w:rsidR="000C643F" w:rsidRDefault="004400A1" w:rsidP="004400A1">
          <w:pPr>
            <w:pStyle w:val="583C1A0B86F24B8EBC661C09E8696D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0EDC65F6144145AFFDE5F990E04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48B41-2C21-4BCF-BBFD-43B2E2A10E21}"/>
      </w:docPartPr>
      <w:docPartBody>
        <w:p w:rsidR="000C643F" w:rsidRDefault="004400A1" w:rsidP="004400A1">
          <w:pPr>
            <w:pStyle w:val="1F0EDC65F6144145AFFDE5F990E04D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1"/>
    <w:rsid w:val="000C643F"/>
    <w:rsid w:val="004400A1"/>
    <w:rsid w:val="00B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9ED65F5F8D49E782B8F39981020C90">
    <w:name w:val="4D9ED65F5F8D49E782B8F39981020C90"/>
    <w:rsid w:val="004400A1"/>
  </w:style>
  <w:style w:type="character" w:styleId="Platshllartext">
    <w:name w:val="Placeholder Text"/>
    <w:basedOn w:val="Standardstycketeckensnitt"/>
    <w:uiPriority w:val="99"/>
    <w:semiHidden/>
    <w:rsid w:val="004400A1"/>
    <w:rPr>
      <w:noProof w:val="0"/>
      <w:color w:val="808080"/>
    </w:rPr>
  </w:style>
  <w:style w:type="paragraph" w:customStyle="1" w:styleId="3363261340BE42528FED296F3104E8BF">
    <w:name w:val="3363261340BE42528FED296F3104E8BF"/>
    <w:rsid w:val="004400A1"/>
  </w:style>
  <w:style w:type="paragraph" w:customStyle="1" w:styleId="9182F03CFE254C3D98955BBEED7E6E59">
    <w:name w:val="9182F03CFE254C3D98955BBEED7E6E59"/>
    <w:rsid w:val="004400A1"/>
  </w:style>
  <w:style w:type="paragraph" w:customStyle="1" w:styleId="93A12877F70B48E193B466476B6802BE">
    <w:name w:val="93A12877F70B48E193B466476B6802BE"/>
    <w:rsid w:val="004400A1"/>
  </w:style>
  <w:style w:type="paragraph" w:customStyle="1" w:styleId="7449B88DF5AA4E8C89C021A1103F45B6">
    <w:name w:val="7449B88DF5AA4E8C89C021A1103F45B6"/>
    <w:rsid w:val="004400A1"/>
  </w:style>
  <w:style w:type="paragraph" w:customStyle="1" w:styleId="EECC3EA8F9DB444FB795E72C8F633D73">
    <w:name w:val="EECC3EA8F9DB444FB795E72C8F633D73"/>
    <w:rsid w:val="004400A1"/>
  </w:style>
  <w:style w:type="paragraph" w:customStyle="1" w:styleId="41A16C9DCFA843718F934EA58A69E29B">
    <w:name w:val="41A16C9DCFA843718F934EA58A69E29B"/>
    <w:rsid w:val="004400A1"/>
  </w:style>
  <w:style w:type="paragraph" w:customStyle="1" w:styleId="1136639089EE4023A41982B1D8F3A3CE">
    <w:name w:val="1136639089EE4023A41982B1D8F3A3CE"/>
    <w:rsid w:val="004400A1"/>
  </w:style>
  <w:style w:type="paragraph" w:customStyle="1" w:styleId="A594E0D9C48142D8B4E0B52B500F326B">
    <w:name w:val="A594E0D9C48142D8B4E0B52B500F326B"/>
    <w:rsid w:val="004400A1"/>
  </w:style>
  <w:style w:type="paragraph" w:customStyle="1" w:styleId="4644A362A01442EAB4C33E2C5AFC0192">
    <w:name w:val="4644A362A01442EAB4C33E2C5AFC0192"/>
    <w:rsid w:val="004400A1"/>
  </w:style>
  <w:style w:type="paragraph" w:customStyle="1" w:styleId="583C1A0B86F24B8EBC661C09E8696DBC">
    <w:name w:val="583C1A0B86F24B8EBC661C09E8696DBC"/>
    <w:rsid w:val="004400A1"/>
  </w:style>
  <w:style w:type="paragraph" w:customStyle="1" w:styleId="DD2BC158399A40028233826A698C2AE4">
    <w:name w:val="DD2BC158399A40028233826A698C2AE4"/>
    <w:rsid w:val="004400A1"/>
  </w:style>
  <w:style w:type="paragraph" w:customStyle="1" w:styleId="5CBF3BDBBFFC440DBCE3240062A2E6BE">
    <w:name w:val="5CBF3BDBBFFC440DBCE3240062A2E6BE"/>
    <w:rsid w:val="004400A1"/>
  </w:style>
  <w:style w:type="paragraph" w:customStyle="1" w:styleId="36DB6EDC6A254E39922A7EB4C67CE9D4">
    <w:name w:val="36DB6EDC6A254E39922A7EB4C67CE9D4"/>
    <w:rsid w:val="004400A1"/>
  </w:style>
  <w:style w:type="paragraph" w:customStyle="1" w:styleId="5060E0EAB2E149D18B6F6E8C6395FDF2">
    <w:name w:val="5060E0EAB2E149D18B6F6E8C6395FDF2"/>
    <w:rsid w:val="004400A1"/>
  </w:style>
  <w:style w:type="paragraph" w:customStyle="1" w:styleId="B271CAD82F054493B56B61F17289EB84">
    <w:name w:val="B271CAD82F054493B56B61F17289EB84"/>
    <w:rsid w:val="004400A1"/>
  </w:style>
  <w:style w:type="paragraph" w:customStyle="1" w:styleId="1F0EDC65F6144145AFFDE5F990E04DE2">
    <w:name w:val="1F0EDC65F6144145AFFDE5F990E04DE2"/>
    <w:rsid w:val="004400A1"/>
  </w:style>
  <w:style w:type="paragraph" w:customStyle="1" w:styleId="E1A674B371E04137A952442F1A9AA12E">
    <w:name w:val="E1A674B371E04137A952442F1A9AA12E"/>
    <w:rsid w:val="00440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N2019/01139/TIF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f5d4b65e-3177-4e98-b781-649306d5d3dc</RD_Svarsid>
  </documentManagement>
</p:properties>
</file>

<file path=customXml/itemProps1.xml><?xml version="1.0" encoding="utf-8"?>
<ds:datastoreItem xmlns:ds="http://schemas.openxmlformats.org/officeDocument/2006/customXml" ds:itemID="{DFDBC36F-6D64-41FC-AB4A-819FBB6BE433}"/>
</file>

<file path=customXml/itemProps2.xml><?xml version="1.0" encoding="utf-8"?>
<ds:datastoreItem xmlns:ds="http://schemas.openxmlformats.org/officeDocument/2006/customXml" ds:itemID="{33CFB2C4-6441-4473-BCBE-39A03D59204C}"/>
</file>

<file path=customXml/itemProps3.xml><?xml version="1.0" encoding="utf-8"?>
<ds:datastoreItem xmlns:ds="http://schemas.openxmlformats.org/officeDocument/2006/customXml" ds:itemID="{AD81E756-F240-446C-892E-5C10C9B011B6}"/>
</file>

<file path=customXml/itemProps4.xml><?xml version="1.0" encoding="utf-8"?>
<ds:datastoreItem xmlns:ds="http://schemas.openxmlformats.org/officeDocument/2006/customXml" ds:itemID="{2268065B-BEC6-4D51-A127-0A4D4FF25D98}"/>
</file>

<file path=customXml/itemProps5.xml><?xml version="1.0" encoding="utf-8"?>
<ds:datastoreItem xmlns:ds="http://schemas.openxmlformats.org/officeDocument/2006/customXml" ds:itemID="{95973607-D56F-46B2-9684-089BACDDF2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Peter Kalliopuro</cp:lastModifiedBy>
  <cp:revision>2</cp:revision>
  <cp:lastPrinted>2019-03-11T14:13:00Z</cp:lastPrinted>
  <dcterms:created xsi:type="dcterms:W3CDTF">2019-03-18T07:40:00Z</dcterms:created>
  <dcterms:modified xsi:type="dcterms:W3CDTF">2019-03-18T07:40:00Z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