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7DB30" w14:textId="77777777" w:rsidR="008B3513" w:rsidRDefault="008B3513" w:rsidP="00472EBA">
      <w:pPr>
        <w:pStyle w:val="Rubrik"/>
      </w:pPr>
      <w:bookmarkStart w:id="0" w:name="_GoBack"/>
      <w:bookmarkEnd w:id="0"/>
      <w:r>
        <w:t>Svar på fråga 2016/17:</w:t>
      </w:r>
      <w:r w:rsidR="004074CE">
        <w:t>1547 Hedersrelaterat våld och förtryck</w:t>
      </w:r>
    </w:p>
    <w:p w14:paraId="32C7DB31" w14:textId="77777777" w:rsidR="004074CE" w:rsidRDefault="004074CE" w:rsidP="004074CE">
      <w:pPr>
        <w:pStyle w:val="Brdtext"/>
      </w:pPr>
      <w:r>
        <w:t>Thomas Finnborg har frågat mig om jag och regeringen kommer att vidta några åtgärder mot det hedersrelaterade våldet och förtrycket för att vända utvecklingen, och i så fall vilka.</w:t>
      </w:r>
    </w:p>
    <w:p w14:paraId="32C7DB32" w14:textId="77777777" w:rsidR="004074CE" w:rsidRDefault="004074CE" w:rsidP="004074CE">
      <w:pPr>
        <w:pStyle w:val="Brdtext"/>
      </w:pPr>
      <w:r>
        <w:t>Jag delar Thomas Finnborgs uppfattning att ingen människa i Sverige ska behöva få sitt liv begränsat samt att alla ska ha rätt att leva ett liv i frihet och efter egna val. Jag håller med om att samhället måste agera mot alla former av hedersrelaterat våld och förtryck</w:t>
      </w:r>
      <w:r w:rsidRPr="00541827">
        <w:t xml:space="preserve">. Detta förutsätter </w:t>
      </w:r>
      <w:r w:rsidR="006B79DD" w:rsidRPr="00541827">
        <w:t xml:space="preserve">bl.a. </w:t>
      </w:r>
      <w:r w:rsidRPr="00541827">
        <w:t xml:space="preserve">ett </w:t>
      </w:r>
      <w:r w:rsidR="00541827" w:rsidRPr="00541827">
        <w:t xml:space="preserve">brett arbete </w:t>
      </w:r>
      <w:r w:rsidRPr="00541827">
        <w:t>för jämställdhet och barnets rättigheter samt delaktighet och trygghet för alla som lever i Sverige.</w:t>
      </w:r>
      <w:r>
        <w:t xml:space="preserve">  </w:t>
      </w:r>
    </w:p>
    <w:p w14:paraId="32C7DB33" w14:textId="77777777" w:rsidR="004074CE" w:rsidRDefault="004074CE" w:rsidP="004074CE">
      <w:pPr>
        <w:pStyle w:val="Brdtext"/>
      </w:pPr>
      <w:r>
        <w:t xml:space="preserve">Med en sektorsövergripande, nationell strategi för att förebygga och bekämpa mäns våld mot kvinnor har regeringen lagt grunden för ett mer målinriktat och samordnat arbete på området. </w:t>
      </w:r>
      <w:r w:rsidR="00317AD1">
        <w:t xml:space="preserve">Strategin syftar även till att motverka utsatthet för hedersrelaterat våld och förtryck, såväl bland kvinnor och flickor som bland unga män, pojkar och </w:t>
      </w:r>
      <w:proofErr w:type="spellStart"/>
      <w:r w:rsidR="00317AD1">
        <w:t>hbtq</w:t>
      </w:r>
      <w:proofErr w:type="spellEnd"/>
      <w:r w:rsidR="00317AD1">
        <w:t xml:space="preserve">-personer.  </w:t>
      </w:r>
      <w:r>
        <w:t xml:space="preserve"> </w:t>
      </w:r>
    </w:p>
    <w:p w14:paraId="32C7DB34" w14:textId="77777777" w:rsidR="004074CE" w:rsidRDefault="004074CE" w:rsidP="004074CE">
      <w:pPr>
        <w:pStyle w:val="Brdtext"/>
      </w:pPr>
      <w:r>
        <w:t xml:space="preserve">Länsstyrelsen i Östergötlands län har fått i fortsatt uppdrag att ansvara för ett nationellt kompetensteam med tillhörande stödtelefon. Socialstyrelsen har uppdragits att genomföra en nationell kartläggning av hedersrelaterat våld och förtryck samt barnäktenskap och tvångsäktenskap. Myndigheten ska även föreslå indikatorer för att omfattningen av bl.a. hedersrelaterat våld och förtryck och utvecklingen av samhällets insatser ska kunna följas upp över tid. I uppdraget ingår också att ta fram en metod för upptäckt samt stöd- och riskbedömningar av hedersrelaterat våld inom vård och omsorg. Vidare har Socialstyrelsen uppdragits att ta fram en förstärkt vägledning för socialtjänstens handläggning av ärenden som rör barn som har ingått </w:t>
      </w:r>
      <w:r>
        <w:lastRenderedPageBreak/>
        <w:t xml:space="preserve">äktenskap utomlands samt information om svensk lag och rättspraxis samt skydd och stöd till dessa barn, de som uppges vara deras makar och barnens föräldrar.  </w:t>
      </w:r>
    </w:p>
    <w:p w14:paraId="32C7DB35" w14:textId="77777777" w:rsidR="004074CE" w:rsidRDefault="004074CE" w:rsidP="004074CE">
      <w:pPr>
        <w:pStyle w:val="Brdtext"/>
      </w:pPr>
      <w:r>
        <w:t>Regeringen stödjer utvecklingen av flerspråkiga informationsinsatser och utbildning för asylsökande och nyanlända barn och unga om hedersrelaterat våld, självbestämmande över sexualitet och relationer, svensk lagstiftning och stöd för utsatta flickor</w:t>
      </w:r>
      <w:r w:rsidR="002777E2">
        <w:t>,</w:t>
      </w:r>
      <w:r>
        <w:t xml:space="preserve"> pojkar</w:t>
      </w:r>
      <w:r w:rsidR="002777E2">
        <w:t xml:space="preserve"> och </w:t>
      </w:r>
      <w:proofErr w:type="spellStart"/>
      <w:r w:rsidR="002777E2">
        <w:t>hbtq</w:t>
      </w:r>
      <w:proofErr w:type="spellEnd"/>
      <w:r w:rsidR="002777E2">
        <w:t>-personer</w:t>
      </w:r>
      <w:r>
        <w:t xml:space="preserve">. Regeringen ger även förstärkt stöd till bl.a. informationsinsatser </w:t>
      </w:r>
      <w:r w:rsidR="00317AD1">
        <w:t xml:space="preserve">inom mödrahälsovården </w:t>
      </w:r>
      <w:r>
        <w:t xml:space="preserve">om förbud mot kvinnlig könsstympning och våld mot kvinnor av närstående. Regeringen avsätter utvecklingsmedel till kommuner och landsting samt betydande bidrag till lokala ideella kvinnojourer som </w:t>
      </w:r>
      <w:r w:rsidR="00543218">
        <w:t xml:space="preserve">bl.a. </w:t>
      </w:r>
      <w:r>
        <w:t xml:space="preserve">kan användas i arbetet med dem som utsätts för våld i hederns namn.  </w:t>
      </w:r>
    </w:p>
    <w:p w14:paraId="32C7DB36" w14:textId="77777777" w:rsidR="004074CE" w:rsidRDefault="004074CE" w:rsidP="004074CE">
      <w:pPr>
        <w:pStyle w:val="Brdtext"/>
      </w:pPr>
      <w:r>
        <w:t>För att höja grundkompetensen i särskilt angelägna yrkesgrupper kommer regeringen att</w:t>
      </w:r>
      <w:r w:rsidR="003E69F5">
        <w:t xml:space="preserve"> införa ett nytt krav för vissa examina som innebär att studenterna ska ha kunskap </w:t>
      </w:r>
      <w:r>
        <w:t xml:space="preserve">om mäns våld mot kvinnor och våld i nära relationer. Regeringen låter se över statens stöd till trossamfunden med utgångspunkten att trossamfund som inte respekterar samhällets grundläggande värderingar inte ska finansieras med allmänna medel. </w:t>
      </w:r>
    </w:p>
    <w:p w14:paraId="32C7DB37" w14:textId="184F9DF9" w:rsidR="004074CE" w:rsidRDefault="004074CE" w:rsidP="004074CE">
      <w:pPr>
        <w:pStyle w:val="Brdtext"/>
      </w:pPr>
      <w:r>
        <w:t>Regeringen har nyligen tillsatt en utredning som ska se över hur skyddet mot barnäktenskap, tvångsäktenskap och brott med hedersmotiv kan stärkas. Utredningen ska bl.a. ta ställning till hur möjligheten att erkänna utländska barnäktenskap ytterligare bör begränsas och om det bör införas en särskild straffskärpningsgrund för brott med hedersmotiv. Regeringen kommer inom kort att besluta om tilläggsdirektiv till utredningen</w:t>
      </w:r>
      <w:r w:rsidR="006D50D1">
        <w:t xml:space="preserve">. </w:t>
      </w:r>
      <w:r w:rsidR="006D50D1" w:rsidRPr="006D50D1">
        <w:t>Detta för att kunna förbättra möjligheterna att förebygga och förhindra att barn och unga förs ut ur Sverige i syfte att bl.a. giftas bort, liksom att framtvinga eller und</w:t>
      </w:r>
      <w:r w:rsidR="006D50D1">
        <w:t>erlätta ett återförande hit.</w:t>
      </w:r>
      <w:r w:rsidR="005F10C4">
        <w:t xml:space="preserve"> </w:t>
      </w:r>
    </w:p>
    <w:p w14:paraId="32C7DB38" w14:textId="77777777" w:rsidR="00D47C38" w:rsidRDefault="004074CE" w:rsidP="004074CE">
      <w:pPr>
        <w:pStyle w:val="Brdtext"/>
      </w:pPr>
      <w:r>
        <w:t>Som framgår av dessa exempel är regeringens insatser mot hedersrelaterat våld och förtryck omfattande</w:t>
      </w:r>
      <w:r w:rsidR="00543218">
        <w:t>.</w:t>
      </w:r>
    </w:p>
    <w:p w14:paraId="32C7DB39" w14:textId="77777777" w:rsidR="0003679E" w:rsidRDefault="008B3513" w:rsidP="005C120D">
      <w:pPr>
        <w:pStyle w:val="Brdtext"/>
      </w:pPr>
      <w:r>
        <w:t>Stockholm den</w:t>
      </w:r>
      <w:r w:rsidR="004074CE">
        <w:t xml:space="preserve"> 1</w:t>
      </w:r>
      <w:r w:rsidR="00AB62F0">
        <w:t>4</w:t>
      </w:r>
      <w:r w:rsidR="004074CE">
        <w:t xml:space="preserve"> juni</w:t>
      </w:r>
      <w:r w:rsidR="00DA7373">
        <w:t xml:space="preserve"> 2017</w:t>
      </w:r>
    </w:p>
    <w:p w14:paraId="32C7DB3A" w14:textId="77777777" w:rsidR="00DA7373" w:rsidRDefault="00DA7373" w:rsidP="005C120D">
      <w:pPr>
        <w:pStyle w:val="Brdtext"/>
      </w:pPr>
    </w:p>
    <w:p w14:paraId="32C7DB3B" w14:textId="77777777" w:rsidR="008B3513" w:rsidRPr="00222258" w:rsidRDefault="008B3513" w:rsidP="005C120D">
      <w:pPr>
        <w:pStyle w:val="Brdtext"/>
      </w:pPr>
      <w:r>
        <w:t>Åsa Regnér</w:t>
      </w:r>
    </w:p>
    <w:sectPr w:rsidR="008B3513" w:rsidRPr="00222258" w:rsidSect="008B3513">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7DB3E" w14:textId="77777777" w:rsidR="00D17D25" w:rsidRDefault="00D17D25" w:rsidP="00A87A54">
      <w:pPr>
        <w:spacing w:after="0" w:line="240" w:lineRule="auto"/>
      </w:pPr>
      <w:r>
        <w:separator/>
      </w:r>
    </w:p>
  </w:endnote>
  <w:endnote w:type="continuationSeparator" w:id="0">
    <w:p w14:paraId="32C7DB3F" w14:textId="77777777" w:rsidR="00D17D25" w:rsidRDefault="00D17D2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2C7DB41" w14:textId="77777777" w:rsidTr="006A26EC">
      <w:trPr>
        <w:trHeight w:val="227"/>
        <w:jc w:val="right"/>
      </w:trPr>
      <w:tc>
        <w:tcPr>
          <w:tcW w:w="708" w:type="dxa"/>
          <w:vAlign w:val="bottom"/>
        </w:tcPr>
        <w:p w14:paraId="32C7DB40"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70CA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70CAD">
            <w:rPr>
              <w:rStyle w:val="Sidnummer"/>
              <w:noProof/>
            </w:rPr>
            <w:t>2</w:t>
          </w:r>
          <w:r>
            <w:rPr>
              <w:rStyle w:val="Sidnummer"/>
            </w:rPr>
            <w:fldChar w:fldCharType="end"/>
          </w:r>
          <w:r>
            <w:rPr>
              <w:rStyle w:val="Sidnummer"/>
            </w:rPr>
            <w:t>)</w:t>
          </w:r>
        </w:p>
      </w:tc>
    </w:tr>
    <w:tr w:rsidR="005606BC" w:rsidRPr="00347E11" w14:paraId="32C7DB43" w14:textId="77777777" w:rsidTr="006A26EC">
      <w:trPr>
        <w:trHeight w:val="850"/>
        <w:jc w:val="right"/>
      </w:trPr>
      <w:tc>
        <w:tcPr>
          <w:tcW w:w="708" w:type="dxa"/>
          <w:vAlign w:val="bottom"/>
        </w:tcPr>
        <w:p w14:paraId="32C7DB42" w14:textId="77777777" w:rsidR="005606BC" w:rsidRPr="00347E11" w:rsidRDefault="005606BC" w:rsidP="005606BC">
          <w:pPr>
            <w:pStyle w:val="Sidfot"/>
            <w:spacing w:line="276" w:lineRule="auto"/>
            <w:jc w:val="right"/>
          </w:pPr>
        </w:p>
      </w:tc>
    </w:tr>
  </w:tbl>
  <w:p w14:paraId="32C7DB4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2C7DB5E" w14:textId="77777777" w:rsidTr="001F4302">
      <w:trPr>
        <w:trHeight w:val="510"/>
      </w:trPr>
      <w:tc>
        <w:tcPr>
          <w:tcW w:w="8525" w:type="dxa"/>
          <w:gridSpan w:val="2"/>
          <w:vAlign w:val="bottom"/>
        </w:tcPr>
        <w:p w14:paraId="32C7DB5D" w14:textId="77777777" w:rsidR="00347E11" w:rsidRPr="00347E11" w:rsidRDefault="00347E11" w:rsidP="00347E11">
          <w:pPr>
            <w:pStyle w:val="Sidfot"/>
            <w:rPr>
              <w:sz w:val="8"/>
            </w:rPr>
          </w:pPr>
        </w:p>
      </w:tc>
    </w:tr>
    <w:tr w:rsidR="00093408" w:rsidRPr="00EE3C0F" w14:paraId="32C7DB61" w14:textId="77777777" w:rsidTr="00C26068">
      <w:trPr>
        <w:trHeight w:val="227"/>
      </w:trPr>
      <w:tc>
        <w:tcPr>
          <w:tcW w:w="4074" w:type="dxa"/>
        </w:tcPr>
        <w:p w14:paraId="32C7DB5F" w14:textId="77777777" w:rsidR="00347E11" w:rsidRPr="00F53AEA" w:rsidRDefault="00347E11" w:rsidP="00C26068">
          <w:pPr>
            <w:pStyle w:val="Sidfot"/>
            <w:spacing w:line="276" w:lineRule="auto"/>
          </w:pPr>
        </w:p>
      </w:tc>
      <w:tc>
        <w:tcPr>
          <w:tcW w:w="4451" w:type="dxa"/>
        </w:tcPr>
        <w:p w14:paraId="32C7DB60" w14:textId="77777777" w:rsidR="00093408" w:rsidRPr="00F53AEA" w:rsidRDefault="00093408" w:rsidP="00F53AEA">
          <w:pPr>
            <w:pStyle w:val="Sidfot"/>
            <w:spacing w:line="276" w:lineRule="auto"/>
          </w:pPr>
        </w:p>
      </w:tc>
    </w:tr>
  </w:tbl>
  <w:p w14:paraId="32C7DB6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7DB3C" w14:textId="77777777" w:rsidR="00D17D25" w:rsidRDefault="00D17D25" w:rsidP="00A87A54">
      <w:pPr>
        <w:spacing w:after="0" w:line="240" w:lineRule="auto"/>
      </w:pPr>
      <w:r>
        <w:separator/>
      </w:r>
    </w:p>
  </w:footnote>
  <w:footnote w:type="continuationSeparator" w:id="0">
    <w:p w14:paraId="32C7DB3D" w14:textId="77777777" w:rsidR="00D17D25" w:rsidRDefault="00D17D25"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B3513" w14:paraId="32C7DB48" w14:textId="77777777" w:rsidTr="00C93EBA">
      <w:trPr>
        <w:trHeight w:val="227"/>
      </w:trPr>
      <w:tc>
        <w:tcPr>
          <w:tcW w:w="5534" w:type="dxa"/>
        </w:tcPr>
        <w:p w14:paraId="32C7DB45" w14:textId="77777777" w:rsidR="008B3513" w:rsidRPr="007D73AB" w:rsidRDefault="008B3513">
          <w:pPr>
            <w:pStyle w:val="Sidhuvud"/>
          </w:pPr>
        </w:p>
      </w:tc>
      <w:sdt>
        <w:sdtPr>
          <w:alias w:val="Status"/>
          <w:tag w:val="ccRKShow_Status"/>
          <w:id w:val="1789383027"/>
          <w:lock w:val="contentLocked"/>
          <w:placeholder>
            <w:docPart w:val="66F852C7EEDF4C4499CDAD8CC1E48918"/>
          </w:placeholder>
          <w:text/>
        </w:sdtPr>
        <w:sdtEndPr/>
        <w:sdtContent>
          <w:tc>
            <w:tcPr>
              <w:tcW w:w="3170" w:type="dxa"/>
              <w:vAlign w:val="bottom"/>
            </w:tcPr>
            <w:p w14:paraId="32C7DB46" w14:textId="77777777" w:rsidR="008B3513" w:rsidRPr="007D73AB" w:rsidRDefault="008B3513" w:rsidP="00340DE0">
              <w:pPr>
                <w:pStyle w:val="Sidhuvud"/>
              </w:pPr>
              <w:r>
                <w:t xml:space="preserve"> </w:t>
              </w:r>
            </w:p>
          </w:tc>
        </w:sdtContent>
      </w:sdt>
      <w:tc>
        <w:tcPr>
          <w:tcW w:w="1134" w:type="dxa"/>
        </w:tcPr>
        <w:p w14:paraId="32C7DB47" w14:textId="77777777" w:rsidR="008B3513" w:rsidRDefault="008B3513" w:rsidP="005A703A">
          <w:pPr>
            <w:pStyle w:val="Sidhuvud"/>
          </w:pPr>
        </w:p>
      </w:tc>
    </w:tr>
    <w:tr w:rsidR="008B3513" w14:paraId="32C7DB50" w14:textId="77777777" w:rsidTr="00C93EBA">
      <w:trPr>
        <w:trHeight w:val="1928"/>
      </w:trPr>
      <w:tc>
        <w:tcPr>
          <w:tcW w:w="5534" w:type="dxa"/>
        </w:tcPr>
        <w:p w14:paraId="32C7DB49" w14:textId="77777777" w:rsidR="008B3513" w:rsidRPr="00340DE0" w:rsidRDefault="008B3513" w:rsidP="00340DE0">
          <w:pPr>
            <w:pStyle w:val="Sidhuvud"/>
          </w:pPr>
          <w:bookmarkStart w:id="1" w:name="Logo"/>
          <w:bookmarkEnd w:id="1"/>
          <w:r>
            <w:rPr>
              <w:noProof/>
              <w:lang w:eastAsia="sv-SE"/>
            </w:rPr>
            <w:drawing>
              <wp:inline distT="0" distB="0" distL="0" distR="0" wp14:anchorId="32C7DB63" wp14:editId="32C7DB64">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32C7DB4A" w14:textId="77777777" w:rsidR="008B3513" w:rsidRPr="00710A6C" w:rsidRDefault="008B3513" w:rsidP="00EE3C0F">
          <w:pPr>
            <w:pStyle w:val="Sidhuvud"/>
            <w:rPr>
              <w:b/>
            </w:rPr>
          </w:pPr>
        </w:p>
        <w:p w14:paraId="32C7DB4B" w14:textId="77777777" w:rsidR="008B3513" w:rsidRDefault="008B3513" w:rsidP="00EE3C0F">
          <w:pPr>
            <w:pStyle w:val="Sidhuvud"/>
          </w:pPr>
        </w:p>
        <w:p w14:paraId="32C7DB4C" w14:textId="77777777" w:rsidR="008B3513" w:rsidRDefault="008B3513" w:rsidP="00EE3C0F">
          <w:pPr>
            <w:pStyle w:val="Sidhuvud"/>
          </w:pPr>
        </w:p>
        <w:sdt>
          <w:sdtPr>
            <w:alias w:val="DocNumber"/>
            <w:tag w:val="DocNumber"/>
            <w:id w:val="1636522252"/>
            <w:placeholder>
              <w:docPart w:val="D0BEBC517EC042CEB133D1922D5C3117"/>
            </w:placeholder>
            <w:dataBinding w:prefixMappings="xmlns:ns0='http://lp/documentinfo/RK' " w:xpath="/ns0:DocumentInfo[1]/ns0:BaseInfo[1]/ns0:DocNumber[1]" w:storeItemID="{265AD7AB-9E47-4D0D-AF94-6A942AE88FAB}"/>
            <w:text/>
          </w:sdtPr>
          <w:sdtContent>
            <w:p w14:paraId="32C7DB4D" w14:textId="08C9B9E5" w:rsidR="008B3513" w:rsidRDefault="00EF38FB" w:rsidP="00EE3C0F">
              <w:pPr>
                <w:pStyle w:val="Sidhuvud"/>
              </w:pPr>
              <w:r w:rsidRPr="00EF38FB">
                <w:t>S2017/03473/JÄM</w:t>
              </w:r>
            </w:p>
          </w:sdtContent>
        </w:sdt>
        <w:p w14:paraId="32C7DB4E" w14:textId="77777777" w:rsidR="008B3513" w:rsidRDefault="008B3513" w:rsidP="00EE3C0F">
          <w:pPr>
            <w:pStyle w:val="Sidhuvud"/>
          </w:pPr>
        </w:p>
      </w:tc>
      <w:tc>
        <w:tcPr>
          <w:tcW w:w="1134" w:type="dxa"/>
        </w:tcPr>
        <w:p w14:paraId="32C7DB4F" w14:textId="77777777" w:rsidR="008B3513" w:rsidRPr="0094502D" w:rsidRDefault="008B3513" w:rsidP="0094502D">
          <w:pPr>
            <w:pStyle w:val="Sidhuvud"/>
          </w:pPr>
        </w:p>
      </w:tc>
    </w:tr>
    <w:tr w:rsidR="008B3513" w14:paraId="32C7DB5B" w14:textId="77777777" w:rsidTr="00C93EBA">
      <w:trPr>
        <w:trHeight w:val="2268"/>
      </w:trPr>
      <w:sdt>
        <w:sdtPr>
          <w:rPr>
            <w:b/>
          </w:rPr>
          <w:alias w:val="SenderText"/>
          <w:tag w:val="ccRKShow_SenderText"/>
          <w:id w:val="1864632897"/>
          <w:placeholder>
            <w:docPart w:val="60C4522C87914624B2E194FDA9D1DF5D"/>
          </w:placeholder>
        </w:sdtPr>
        <w:sdtEndPr>
          <w:rPr>
            <w:b w:val="0"/>
          </w:rPr>
        </w:sdtEndPr>
        <w:sdtContent>
          <w:tc>
            <w:tcPr>
              <w:tcW w:w="5534" w:type="dxa"/>
              <w:tcMar>
                <w:right w:w="1134" w:type="dxa"/>
              </w:tcMar>
            </w:tcPr>
            <w:p w14:paraId="32C7DB51" w14:textId="77777777" w:rsidR="008B3513" w:rsidRPr="008B3513" w:rsidRDefault="008B3513" w:rsidP="00340DE0">
              <w:pPr>
                <w:pStyle w:val="Sidhuvud"/>
                <w:rPr>
                  <w:b/>
                </w:rPr>
              </w:pPr>
              <w:r w:rsidRPr="008B3513">
                <w:rPr>
                  <w:b/>
                </w:rPr>
                <w:t>Socialdepartementet</w:t>
              </w:r>
            </w:p>
            <w:p w14:paraId="32C7DB52" w14:textId="77777777" w:rsidR="008B3513" w:rsidRDefault="008B3513" w:rsidP="00340DE0">
              <w:pPr>
                <w:pStyle w:val="Sidhuvud"/>
              </w:pPr>
              <w:r>
                <w:t>Statsrådet Åsa Regnér</w:t>
              </w:r>
            </w:p>
            <w:p w14:paraId="32C7DB53" w14:textId="77777777" w:rsidR="008B3513" w:rsidRDefault="008B3513" w:rsidP="00340DE0">
              <w:pPr>
                <w:pStyle w:val="Sidhuvud"/>
              </w:pPr>
            </w:p>
            <w:p w14:paraId="32C7DB58" w14:textId="41FFCC31" w:rsidR="008B3513" w:rsidRPr="00340DE0" w:rsidRDefault="008B3513" w:rsidP="005C551B">
              <w:pPr>
                <w:pStyle w:val="Sidhuvud"/>
              </w:pPr>
            </w:p>
          </w:tc>
        </w:sdtContent>
      </w:sdt>
      <w:sdt>
        <w:sdtPr>
          <w:alias w:val="Recipient"/>
          <w:tag w:val="ccRKShow_Recipient"/>
          <w:id w:val="-1825270627"/>
          <w:placeholder>
            <w:docPart w:val="4FEF5A1AAC58447395785285C54E3AEE"/>
          </w:placeholder>
          <w:dataBinding w:prefixMappings="xmlns:ns0='http://lp/documentinfo/RK' " w:xpath="/ns0:DocumentInfo[1]/ns0:BaseInfo[1]/ns0:Recipient[1]" w:storeItemID="{265AD7AB-9E47-4D0D-AF94-6A942AE88FAB}"/>
          <w:text w:multiLine="1"/>
        </w:sdtPr>
        <w:sdtEndPr/>
        <w:sdtContent>
          <w:tc>
            <w:tcPr>
              <w:tcW w:w="3170" w:type="dxa"/>
            </w:tcPr>
            <w:p w14:paraId="32C7DB59" w14:textId="54D6D098" w:rsidR="008B3513" w:rsidRDefault="00BC3C84" w:rsidP="00BC3C84">
              <w:pPr>
                <w:pStyle w:val="Sidhuvud"/>
              </w:pPr>
              <w:r>
                <w:t>Till riksdagen</w:t>
              </w:r>
              <w:r>
                <w:br/>
              </w:r>
              <w:r>
                <w:br/>
              </w:r>
            </w:p>
          </w:tc>
        </w:sdtContent>
      </w:sdt>
      <w:tc>
        <w:tcPr>
          <w:tcW w:w="1134" w:type="dxa"/>
        </w:tcPr>
        <w:p w14:paraId="32C7DB5A" w14:textId="77777777" w:rsidR="008B3513" w:rsidRDefault="008B3513" w:rsidP="003E6020">
          <w:pPr>
            <w:pStyle w:val="Sidhuvud"/>
          </w:pPr>
        </w:p>
      </w:tc>
    </w:tr>
  </w:tbl>
  <w:p w14:paraId="32C7DB5C"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DA02B8"/>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F796FB70"/>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70527E72"/>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20363710"/>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13"/>
    <w:rsid w:val="00004D5C"/>
    <w:rsid w:val="00005F68"/>
    <w:rsid w:val="00012B00"/>
    <w:rsid w:val="00014EF6"/>
    <w:rsid w:val="00017197"/>
    <w:rsid w:val="0001725B"/>
    <w:rsid w:val="000203B0"/>
    <w:rsid w:val="00025992"/>
    <w:rsid w:val="00026711"/>
    <w:rsid w:val="0003679E"/>
    <w:rsid w:val="00041EDC"/>
    <w:rsid w:val="00053CAA"/>
    <w:rsid w:val="00057FE0"/>
    <w:rsid w:val="00066BC9"/>
    <w:rsid w:val="0007033C"/>
    <w:rsid w:val="000757FC"/>
    <w:rsid w:val="000862E0"/>
    <w:rsid w:val="000873C3"/>
    <w:rsid w:val="00093408"/>
    <w:rsid w:val="0009435C"/>
    <w:rsid w:val="000B1B90"/>
    <w:rsid w:val="000C61D1"/>
    <w:rsid w:val="000E12D9"/>
    <w:rsid w:val="000E747B"/>
    <w:rsid w:val="000F00B8"/>
    <w:rsid w:val="0011413E"/>
    <w:rsid w:val="00121002"/>
    <w:rsid w:val="00130EC3"/>
    <w:rsid w:val="001428E2"/>
    <w:rsid w:val="00170CE4"/>
    <w:rsid w:val="0017300E"/>
    <w:rsid w:val="00173126"/>
    <w:rsid w:val="0019051E"/>
    <w:rsid w:val="00192350"/>
    <w:rsid w:val="00192E34"/>
    <w:rsid w:val="00197A8A"/>
    <w:rsid w:val="001A2A61"/>
    <w:rsid w:val="001C4980"/>
    <w:rsid w:val="001C5DC9"/>
    <w:rsid w:val="001C71A9"/>
    <w:rsid w:val="001E1A13"/>
    <w:rsid w:val="001F0629"/>
    <w:rsid w:val="001F0736"/>
    <w:rsid w:val="001F4302"/>
    <w:rsid w:val="001F525B"/>
    <w:rsid w:val="001F6BBE"/>
    <w:rsid w:val="00204079"/>
    <w:rsid w:val="002102FD"/>
    <w:rsid w:val="00211B4E"/>
    <w:rsid w:val="00213204"/>
    <w:rsid w:val="00213258"/>
    <w:rsid w:val="00222258"/>
    <w:rsid w:val="00223AD6"/>
    <w:rsid w:val="0022666A"/>
    <w:rsid w:val="00233D52"/>
    <w:rsid w:val="00237147"/>
    <w:rsid w:val="00260D2D"/>
    <w:rsid w:val="00271D00"/>
    <w:rsid w:val="00275872"/>
    <w:rsid w:val="002777E2"/>
    <w:rsid w:val="00281106"/>
    <w:rsid w:val="00282D27"/>
    <w:rsid w:val="00292420"/>
    <w:rsid w:val="00296B7A"/>
    <w:rsid w:val="002A6820"/>
    <w:rsid w:val="002C5B48"/>
    <w:rsid w:val="002D2647"/>
    <w:rsid w:val="002D4298"/>
    <w:rsid w:val="002D4829"/>
    <w:rsid w:val="002E4D3F"/>
    <w:rsid w:val="002F1345"/>
    <w:rsid w:val="002F59E0"/>
    <w:rsid w:val="002F66A6"/>
    <w:rsid w:val="003050DB"/>
    <w:rsid w:val="00310561"/>
    <w:rsid w:val="00311D8C"/>
    <w:rsid w:val="003128E2"/>
    <w:rsid w:val="00317AD1"/>
    <w:rsid w:val="00321621"/>
    <w:rsid w:val="003240E1"/>
    <w:rsid w:val="00326C03"/>
    <w:rsid w:val="00327474"/>
    <w:rsid w:val="00340DE0"/>
    <w:rsid w:val="00341F47"/>
    <w:rsid w:val="00342327"/>
    <w:rsid w:val="00347E11"/>
    <w:rsid w:val="00350696"/>
    <w:rsid w:val="00350C92"/>
    <w:rsid w:val="0036265B"/>
    <w:rsid w:val="00365461"/>
    <w:rsid w:val="00370311"/>
    <w:rsid w:val="00380663"/>
    <w:rsid w:val="003853E3"/>
    <w:rsid w:val="0038587E"/>
    <w:rsid w:val="00392ED4"/>
    <w:rsid w:val="00394D4C"/>
    <w:rsid w:val="003A1315"/>
    <w:rsid w:val="003A2E73"/>
    <w:rsid w:val="003A5969"/>
    <w:rsid w:val="003A5C58"/>
    <w:rsid w:val="003B0C81"/>
    <w:rsid w:val="003B256D"/>
    <w:rsid w:val="003C7BE0"/>
    <w:rsid w:val="003D0DD3"/>
    <w:rsid w:val="003D17EF"/>
    <w:rsid w:val="003D3535"/>
    <w:rsid w:val="003E6020"/>
    <w:rsid w:val="003E69F5"/>
    <w:rsid w:val="00406E5D"/>
    <w:rsid w:val="004074CE"/>
    <w:rsid w:val="0041223B"/>
    <w:rsid w:val="00413A4E"/>
    <w:rsid w:val="00414B18"/>
    <w:rsid w:val="00415163"/>
    <w:rsid w:val="004157BE"/>
    <w:rsid w:val="0042068E"/>
    <w:rsid w:val="00422030"/>
    <w:rsid w:val="00422A7F"/>
    <w:rsid w:val="00441D70"/>
    <w:rsid w:val="0045607E"/>
    <w:rsid w:val="0046337E"/>
    <w:rsid w:val="004660C8"/>
    <w:rsid w:val="00472EBA"/>
    <w:rsid w:val="00474676"/>
    <w:rsid w:val="0047511B"/>
    <w:rsid w:val="00480EC3"/>
    <w:rsid w:val="0048317E"/>
    <w:rsid w:val="00485601"/>
    <w:rsid w:val="004865B8"/>
    <w:rsid w:val="00486C0D"/>
    <w:rsid w:val="00491796"/>
    <w:rsid w:val="004A66B1"/>
    <w:rsid w:val="004B1E7B"/>
    <w:rsid w:val="004B35E7"/>
    <w:rsid w:val="004B63BF"/>
    <w:rsid w:val="004B66DA"/>
    <w:rsid w:val="004B7DFF"/>
    <w:rsid w:val="004C5686"/>
    <w:rsid w:val="004C70EE"/>
    <w:rsid w:val="004D766C"/>
    <w:rsid w:val="004E1DE3"/>
    <w:rsid w:val="004E25CD"/>
    <w:rsid w:val="004E6D22"/>
    <w:rsid w:val="004F0448"/>
    <w:rsid w:val="004F1EA0"/>
    <w:rsid w:val="004F6525"/>
    <w:rsid w:val="004F67F1"/>
    <w:rsid w:val="00505905"/>
    <w:rsid w:val="00511A1B"/>
    <w:rsid w:val="00511A68"/>
    <w:rsid w:val="00513E7D"/>
    <w:rsid w:val="0052127C"/>
    <w:rsid w:val="005302E0"/>
    <w:rsid w:val="00541827"/>
    <w:rsid w:val="00543218"/>
    <w:rsid w:val="00544738"/>
    <w:rsid w:val="005456E4"/>
    <w:rsid w:val="00547B89"/>
    <w:rsid w:val="00554080"/>
    <w:rsid w:val="005606BC"/>
    <w:rsid w:val="00567799"/>
    <w:rsid w:val="00571A0B"/>
    <w:rsid w:val="005747D0"/>
    <w:rsid w:val="005850D7"/>
    <w:rsid w:val="0058522F"/>
    <w:rsid w:val="00596E2B"/>
    <w:rsid w:val="005A2022"/>
    <w:rsid w:val="005A5193"/>
    <w:rsid w:val="005A71BE"/>
    <w:rsid w:val="005B115A"/>
    <w:rsid w:val="005B537F"/>
    <w:rsid w:val="005C120D"/>
    <w:rsid w:val="005C551B"/>
    <w:rsid w:val="005D07C2"/>
    <w:rsid w:val="005E2F29"/>
    <w:rsid w:val="005E4E79"/>
    <w:rsid w:val="005E5CE7"/>
    <w:rsid w:val="005F10C4"/>
    <w:rsid w:val="00605718"/>
    <w:rsid w:val="00605C66"/>
    <w:rsid w:val="006175D7"/>
    <w:rsid w:val="006208E5"/>
    <w:rsid w:val="00631F82"/>
    <w:rsid w:val="00647FD7"/>
    <w:rsid w:val="00650080"/>
    <w:rsid w:val="00651DAC"/>
    <w:rsid w:val="00651F17"/>
    <w:rsid w:val="00654B4D"/>
    <w:rsid w:val="0065559D"/>
    <w:rsid w:val="00660D84"/>
    <w:rsid w:val="0066378C"/>
    <w:rsid w:val="006661E7"/>
    <w:rsid w:val="00670A48"/>
    <w:rsid w:val="00672F6F"/>
    <w:rsid w:val="00674C8B"/>
    <w:rsid w:val="0069523C"/>
    <w:rsid w:val="006962CA"/>
    <w:rsid w:val="006B4A30"/>
    <w:rsid w:val="006B5031"/>
    <w:rsid w:val="006B7569"/>
    <w:rsid w:val="006B79DD"/>
    <w:rsid w:val="006C28EE"/>
    <w:rsid w:val="006C51A9"/>
    <w:rsid w:val="006D2998"/>
    <w:rsid w:val="006D3188"/>
    <w:rsid w:val="006D50D1"/>
    <w:rsid w:val="006E08FC"/>
    <w:rsid w:val="006F2588"/>
    <w:rsid w:val="00710A6C"/>
    <w:rsid w:val="00710D98"/>
    <w:rsid w:val="00712266"/>
    <w:rsid w:val="00712593"/>
    <w:rsid w:val="00743E09"/>
    <w:rsid w:val="00750C93"/>
    <w:rsid w:val="00754E24"/>
    <w:rsid w:val="00757B3B"/>
    <w:rsid w:val="00773075"/>
    <w:rsid w:val="00773F36"/>
    <w:rsid w:val="00776254"/>
    <w:rsid w:val="00777CFF"/>
    <w:rsid w:val="00782B3F"/>
    <w:rsid w:val="00782E3C"/>
    <w:rsid w:val="0079641B"/>
    <w:rsid w:val="007A1856"/>
    <w:rsid w:val="007A1887"/>
    <w:rsid w:val="007A629C"/>
    <w:rsid w:val="007A6348"/>
    <w:rsid w:val="007C44FF"/>
    <w:rsid w:val="007C6F84"/>
    <w:rsid w:val="007C7BDB"/>
    <w:rsid w:val="007D73AB"/>
    <w:rsid w:val="007D7749"/>
    <w:rsid w:val="007E2712"/>
    <w:rsid w:val="007E4A9C"/>
    <w:rsid w:val="007E5516"/>
    <w:rsid w:val="007E7EE2"/>
    <w:rsid w:val="007F06CA"/>
    <w:rsid w:val="0080228F"/>
    <w:rsid w:val="00804C1B"/>
    <w:rsid w:val="00811E94"/>
    <w:rsid w:val="008178E6"/>
    <w:rsid w:val="0082249C"/>
    <w:rsid w:val="00830B7B"/>
    <w:rsid w:val="008349AA"/>
    <w:rsid w:val="008375D5"/>
    <w:rsid w:val="008431AF"/>
    <w:rsid w:val="008504F6"/>
    <w:rsid w:val="00863BB7"/>
    <w:rsid w:val="00875DDD"/>
    <w:rsid w:val="00881BC6"/>
    <w:rsid w:val="008860CC"/>
    <w:rsid w:val="00891929"/>
    <w:rsid w:val="00893029"/>
    <w:rsid w:val="0089514A"/>
    <w:rsid w:val="008A0A0D"/>
    <w:rsid w:val="008A4CEA"/>
    <w:rsid w:val="008A7506"/>
    <w:rsid w:val="008B1603"/>
    <w:rsid w:val="008B3513"/>
    <w:rsid w:val="008C4538"/>
    <w:rsid w:val="008C562B"/>
    <w:rsid w:val="008D2D6B"/>
    <w:rsid w:val="008D3090"/>
    <w:rsid w:val="008D4306"/>
    <w:rsid w:val="008D4508"/>
    <w:rsid w:val="008D4DC4"/>
    <w:rsid w:val="008D7CAF"/>
    <w:rsid w:val="008E65A8"/>
    <w:rsid w:val="008E77D6"/>
    <w:rsid w:val="009036E7"/>
    <w:rsid w:val="0091053B"/>
    <w:rsid w:val="00912945"/>
    <w:rsid w:val="00912C07"/>
    <w:rsid w:val="00935814"/>
    <w:rsid w:val="0094502D"/>
    <w:rsid w:val="00947013"/>
    <w:rsid w:val="00984EA2"/>
    <w:rsid w:val="00986CC3"/>
    <w:rsid w:val="0099068E"/>
    <w:rsid w:val="009920AA"/>
    <w:rsid w:val="009A4D0A"/>
    <w:rsid w:val="009C2459"/>
    <w:rsid w:val="009C255A"/>
    <w:rsid w:val="009C2B46"/>
    <w:rsid w:val="009C4448"/>
    <w:rsid w:val="009C610D"/>
    <w:rsid w:val="009D4E9F"/>
    <w:rsid w:val="009D5D40"/>
    <w:rsid w:val="009D6B1B"/>
    <w:rsid w:val="009E107B"/>
    <w:rsid w:val="009E18D6"/>
    <w:rsid w:val="00A00D24"/>
    <w:rsid w:val="00A01F5C"/>
    <w:rsid w:val="00A2019A"/>
    <w:rsid w:val="00A3270B"/>
    <w:rsid w:val="00A379E4"/>
    <w:rsid w:val="00A43B02"/>
    <w:rsid w:val="00A46B85"/>
    <w:rsid w:val="00A50585"/>
    <w:rsid w:val="00A506F1"/>
    <w:rsid w:val="00A5156E"/>
    <w:rsid w:val="00A53E57"/>
    <w:rsid w:val="00A548EA"/>
    <w:rsid w:val="00A56824"/>
    <w:rsid w:val="00A65996"/>
    <w:rsid w:val="00A67276"/>
    <w:rsid w:val="00A67840"/>
    <w:rsid w:val="00A71A9E"/>
    <w:rsid w:val="00A7382D"/>
    <w:rsid w:val="00A743AC"/>
    <w:rsid w:val="00A8483F"/>
    <w:rsid w:val="00A870B0"/>
    <w:rsid w:val="00A87A54"/>
    <w:rsid w:val="00A96E85"/>
    <w:rsid w:val="00AA1809"/>
    <w:rsid w:val="00AB5519"/>
    <w:rsid w:val="00AB62F0"/>
    <w:rsid w:val="00AB6313"/>
    <w:rsid w:val="00AB71DD"/>
    <w:rsid w:val="00AC15C5"/>
    <w:rsid w:val="00AD0E75"/>
    <w:rsid w:val="00AF0BB7"/>
    <w:rsid w:val="00AF0BDE"/>
    <w:rsid w:val="00AF0EDE"/>
    <w:rsid w:val="00B0234E"/>
    <w:rsid w:val="00B06751"/>
    <w:rsid w:val="00B149E2"/>
    <w:rsid w:val="00B2169D"/>
    <w:rsid w:val="00B21CBB"/>
    <w:rsid w:val="00B263C0"/>
    <w:rsid w:val="00B316CA"/>
    <w:rsid w:val="00B3528F"/>
    <w:rsid w:val="00B357AB"/>
    <w:rsid w:val="00B41F72"/>
    <w:rsid w:val="00B44E90"/>
    <w:rsid w:val="00B45324"/>
    <w:rsid w:val="00B47956"/>
    <w:rsid w:val="00B517E1"/>
    <w:rsid w:val="00B55E70"/>
    <w:rsid w:val="00B60238"/>
    <w:rsid w:val="00B64962"/>
    <w:rsid w:val="00B66AC0"/>
    <w:rsid w:val="00B71634"/>
    <w:rsid w:val="00B84409"/>
    <w:rsid w:val="00BB5683"/>
    <w:rsid w:val="00BC17DF"/>
    <w:rsid w:val="00BC3C84"/>
    <w:rsid w:val="00BD0826"/>
    <w:rsid w:val="00BD15AB"/>
    <w:rsid w:val="00BE3210"/>
    <w:rsid w:val="00BF4F06"/>
    <w:rsid w:val="00BF534E"/>
    <w:rsid w:val="00BF5717"/>
    <w:rsid w:val="00C141C6"/>
    <w:rsid w:val="00C2071A"/>
    <w:rsid w:val="00C20ACB"/>
    <w:rsid w:val="00C23703"/>
    <w:rsid w:val="00C25B66"/>
    <w:rsid w:val="00C26068"/>
    <w:rsid w:val="00C271A8"/>
    <w:rsid w:val="00C36E3A"/>
    <w:rsid w:val="00C37A77"/>
    <w:rsid w:val="00C41141"/>
    <w:rsid w:val="00C461E6"/>
    <w:rsid w:val="00C508BE"/>
    <w:rsid w:val="00C63EC4"/>
    <w:rsid w:val="00C70CAD"/>
    <w:rsid w:val="00C9061B"/>
    <w:rsid w:val="00C93EBA"/>
    <w:rsid w:val="00CA7FF5"/>
    <w:rsid w:val="00CB07E5"/>
    <w:rsid w:val="00CB1E7C"/>
    <w:rsid w:val="00CB2EA1"/>
    <w:rsid w:val="00CB2F84"/>
    <w:rsid w:val="00CB43F1"/>
    <w:rsid w:val="00CB6A8A"/>
    <w:rsid w:val="00CB6EDE"/>
    <w:rsid w:val="00CC41BA"/>
    <w:rsid w:val="00CD1C6C"/>
    <w:rsid w:val="00CD6169"/>
    <w:rsid w:val="00CD6D76"/>
    <w:rsid w:val="00CE20BC"/>
    <w:rsid w:val="00CF1FD8"/>
    <w:rsid w:val="00CF4FDC"/>
    <w:rsid w:val="00D021D2"/>
    <w:rsid w:val="00D061BB"/>
    <w:rsid w:val="00D07BE1"/>
    <w:rsid w:val="00D116C0"/>
    <w:rsid w:val="00D13433"/>
    <w:rsid w:val="00D13D8A"/>
    <w:rsid w:val="00D17D25"/>
    <w:rsid w:val="00D279D8"/>
    <w:rsid w:val="00D27C8E"/>
    <w:rsid w:val="00D4141B"/>
    <w:rsid w:val="00D4145D"/>
    <w:rsid w:val="00D47C38"/>
    <w:rsid w:val="00D5467F"/>
    <w:rsid w:val="00D55837"/>
    <w:rsid w:val="00D60F51"/>
    <w:rsid w:val="00D6730A"/>
    <w:rsid w:val="00D674A6"/>
    <w:rsid w:val="00D74B7C"/>
    <w:rsid w:val="00D76068"/>
    <w:rsid w:val="00D76B01"/>
    <w:rsid w:val="00D804A2"/>
    <w:rsid w:val="00D84704"/>
    <w:rsid w:val="00D85CB9"/>
    <w:rsid w:val="00D95424"/>
    <w:rsid w:val="00DA5C0D"/>
    <w:rsid w:val="00DA6169"/>
    <w:rsid w:val="00DA7373"/>
    <w:rsid w:val="00DB714B"/>
    <w:rsid w:val="00DD0722"/>
    <w:rsid w:val="00DD212F"/>
    <w:rsid w:val="00DF5BFB"/>
    <w:rsid w:val="00E022DA"/>
    <w:rsid w:val="00E03BCB"/>
    <w:rsid w:val="00E124DC"/>
    <w:rsid w:val="00E24396"/>
    <w:rsid w:val="00E406DF"/>
    <w:rsid w:val="00E469E4"/>
    <w:rsid w:val="00E475C3"/>
    <w:rsid w:val="00E509B0"/>
    <w:rsid w:val="00E54246"/>
    <w:rsid w:val="00E55D8E"/>
    <w:rsid w:val="00EA1688"/>
    <w:rsid w:val="00EA4C83"/>
    <w:rsid w:val="00EC1DA0"/>
    <w:rsid w:val="00EC329B"/>
    <w:rsid w:val="00EC73EB"/>
    <w:rsid w:val="00ED592E"/>
    <w:rsid w:val="00ED6ABD"/>
    <w:rsid w:val="00ED72E1"/>
    <w:rsid w:val="00EE3C0F"/>
    <w:rsid w:val="00EE6810"/>
    <w:rsid w:val="00EF2A7F"/>
    <w:rsid w:val="00EF38FB"/>
    <w:rsid w:val="00EF4803"/>
    <w:rsid w:val="00EF5127"/>
    <w:rsid w:val="00F03EAC"/>
    <w:rsid w:val="00F04B7C"/>
    <w:rsid w:val="00F14024"/>
    <w:rsid w:val="00F25761"/>
    <w:rsid w:val="00F259D7"/>
    <w:rsid w:val="00F32D05"/>
    <w:rsid w:val="00F35263"/>
    <w:rsid w:val="00F403BF"/>
    <w:rsid w:val="00F4342F"/>
    <w:rsid w:val="00F45227"/>
    <w:rsid w:val="00F5045C"/>
    <w:rsid w:val="00F53AEA"/>
    <w:rsid w:val="00F55FC9"/>
    <w:rsid w:val="00F5663B"/>
    <w:rsid w:val="00F6392C"/>
    <w:rsid w:val="00F64256"/>
    <w:rsid w:val="00F66093"/>
    <w:rsid w:val="00F70848"/>
    <w:rsid w:val="00F829C7"/>
    <w:rsid w:val="00F834AA"/>
    <w:rsid w:val="00F848D6"/>
    <w:rsid w:val="00F943C8"/>
    <w:rsid w:val="00F96B28"/>
    <w:rsid w:val="00FA41B4"/>
    <w:rsid w:val="00FA5DDD"/>
    <w:rsid w:val="00FA7644"/>
    <w:rsid w:val="00FD0B7B"/>
    <w:rsid w:val="00FD4608"/>
    <w:rsid w:val="00FE1DCC"/>
    <w:rsid w:val="00FF0538"/>
    <w:rsid w:val="00FF76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C7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8B3513"/>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8B35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8B351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8B35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8B351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B3513"/>
    <w:rPr>
      <w:rFonts w:ascii="Tahoma" w:hAnsi="Tahoma" w:cs="Tahoma"/>
      <w:sz w:val="16"/>
      <w:szCs w:val="16"/>
    </w:rPr>
  </w:style>
  <w:style w:type="paragraph" w:styleId="Adress-brev">
    <w:name w:val="envelope address"/>
    <w:basedOn w:val="Normal"/>
    <w:uiPriority w:val="99"/>
    <w:semiHidden/>
    <w:unhideWhenUsed/>
    <w:rsid w:val="008B3513"/>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8B3513"/>
    <w:pPr>
      <w:spacing w:after="0" w:line="240" w:lineRule="auto"/>
    </w:pPr>
  </w:style>
  <w:style w:type="character" w:customStyle="1" w:styleId="AnteckningsrubrikChar">
    <w:name w:val="Anteckningsrubrik Char"/>
    <w:basedOn w:val="Standardstycketeckensnitt"/>
    <w:link w:val="Anteckningsrubrik"/>
    <w:uiPriority w:val="99"/>
    <w:semiHidden/>
    <w:rsid w:val="008B3513"/>
  </w:style>
  <w:style w:type="paragraph" w:styleId="Avslutandetext">
    <w:name w:val="Closing"/>
    <w:basedOn w:val="Normal"/>
    <w:link w:val="AvslutandetextChar"/>
    <w:uiPriority w:val="99"/>
    <w:semiHidden/>
    <w:unhideWhenUsed/>
    <w:rsid w:val="008B3513"/>
    <w:pPr>
      <w:spacing w:after="0" w:line="240" w:lineRule="auto"/>
      <w:ind w:left="4252"/>
    </w:pPr>
  </w:style>
  <w:style w:type="character" w:customStyle="1" w:styleId="AvslutandetextChar">
    <w:name w:val="Avslutande text Char"/>
    <w:basedOn w:val="Standardstycketeckensnitt"/>
    <w:link w:val="Avslutandetext"/>
    <w:uiPriority w:val="99"/>
    <w:semiHidden/>
    <w:rsid w:val="008B3513"/>
  </w:style>
  <w:style w:type="paragraph" w:styleId="Avsndaradress-brev">
    <w:name w:val="envelope return"/>
    <w:basedOn w:val="Normal"/>
    <w:uiPriority w:val="99"/>
    <w:semiHidden/>
    <w:unhideWhenUsed/>
    <w:rsid w:val="008B3513"/>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8B3513"/>
    <w:pPr>
      <w:spacing w:after="120" w:line="480" w:lineRule="auto"/>
    </w:pPr>
  </w:style>
  <w:style w:type="character" w:customStyle="1" w:styleId="Brdtext2Char">
    <w:name w:val="Brödtext 2 Char"/>
    <w:basedOn w:val="Standardstycketeckensnitt"/>
    <w:link w:val="Brdtext2"/>
    <w:uiPriority w:val="99"/>
    <w:semiHidden/>
    <w:rsid w:val="008B3513"/>
  </w:style>
  <w:style w:type="paragraph" w:styleId="Brdtext3">
    <w:name w:val="Body Text 3"/>
    <w:basedOn w:val="Normal"/>
    <w:link w:val="Brdtext3Char"/>
    <w:uiPriority w:val="99"/>
    <w:semiHidden/>
    <w:unhideWhenUsed/>
    <w:rsid w:val="008B3513"/>
    <w:pPr>
      <w:spacing w:after="120"/>
    </w:pPr>
    <w:rPr>
      <w:sz w:val="16"/>
      <w:szCs w:val="16"/>
    </w:rPr>
  </w:style>
  <w:style w:type="character" w:customStyle="1" w:styleId="Brdtext3Char">
    <w:name w:val="Brödtext 3 Char"/>
    <w:basedOn w:val="Standardstycketeckensnitt"/>
    <w:link w:val="Brdtext3"/>
    <w:uiPriority w:val="99"/>
    <w:semiHidden/>
    <w:rsid w:val="008B3513"/>
    <w:rPr>
      <w:sz w:val="16"/>
      <w:szCs w:val="16"/>
    </w:rPr>
  </w:style>
  <w:style w:type="paragraph" w:styleId="Brdtextmedfrstaindrag">
    <w:name w:val="Body Text First Indent"/>
    <w:basedOn w:val="Brdtext"/>
    <w:link w:val="BrdtextmedfrstaindragChar"/>
    <w:uiPriority w:val="99"/>
    <w:semiHidden/>
    <w:unhideWhenUsed/>
    <w:rsid w:val="008B3513"/>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8B3513"/>
  </w:style>
  <w:style w:type="paragraph" w:styleId="Brdtextmedfrstaindrag2">
    <w:name w:val="Body Text First Indent 2"/>
    <w:basedOn w:val="Brdtextmedindrag"/>
    <w:link w:val="Brdtextmedfrstaindrag2Char"/>
    <w:uiPriority w:val="99"/>
    <w:semiHidden/>
    <w:unhideWhenUsed/>
    <w:rsid w:val="008B3513"/>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8B3513"/>
  </w:style>
  <w:style w:type="paragraph" w:styleId="Brdtextmedindrag2">
    <w:name w:val="Body Text Indent 2"/>
    <w:basedOn w:val="Normal"/>
    <w:link w:val="Brdtextmedindrag2Char"/>
    <w:uiPriority w:val="99"/>
    <w:semiHidden/>
    <w:unhideWhenUsed/>
    <w:rsid w:val="008B3513"/>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8B3513"/>
  </w:style>
  <w:style w:type="paragraph" w:styleId="Brdtextmedindrag3">
    <w:name w:val="Body Text Indent 3"/>
    <w:basedOn w:val="Normal"/>
    <w:link w:val="Brdtextmedindrag3Char"/>
    <w:uiPriority w:val="99"/>
    <w:semiHidden/>
    <w:unhideWhenUsed/>
    <w:rsid w:val="008B3513"/>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8B3513"/>
    <w:rPr>
      <w:sz w:val="16"/>
      <w:szCs w:val="16"/>
    </w:rPr>
  </w:style>
  <w:style w:type="paragraph" w:styleId="Citat">
    <w:name w:val="Quote"/>
    <w:basedOn w:val="Normal"/>
    <w:next w:val="Normal"/>
    <w:link w:val="CitatChar"/>
    <w:uiPriority w:val="29"/>
    <w:qFormat/>
    <w:rsid w:val="008B3513"/>
    <w:rPr>
      <w:i/>
      <w:iCs/>
      <w:color w:val="000000" w:themeColor="text1"/>
    </w:rPr>
  </w:style>
  <w:style w:type="character" w:customStyle="1" w:styleId="CitatChar">
    <w:name w:val="Citat Char"/>
    <w:basedOn w:val="Standardstycketeckensnitt"/>
    <w:link w:val="Citat"/>
    <w:uiPriority w:val="29"/>
    <w:rsid w:val="008B3513"/>
    <w:rPr>
      <w:i/>
      <w:iCs/>
      <w:color w:val="000000" w:themeColor="text1"/>
    </w:rPr>
  </w:style>
  <w:style w:type="paragraph" w:styleId="Citatfrteckning">
    <w:name w:val="table of authorities"/>
    <w:basedOn w:val="Normal"/>
    <w:next w:val="Normal"/>
    <w:uiPriority w:val="99"/>
    <w:semiHidden/>
    <w:unhideWhenUsed/>
    <w:rsid w:val="008B3513"/>
    <w:pPr>
      <w:spacing w:after="0"/>
      <w:ind w:left="250" w:hanging="250"/>
    </w:pPr>
  </w:style>
  <w:style w:type="paragraph" w:styleId="Citatfrteckningsrubrik">
    <w:name w:val="toa heading"/>
    <w:basedOn w:val="Normal"/>
    <w:next w:val="Normal"/>
    <w:uiPriority w:val="99"/>
    <w:semiHidden/>
    <w:unhideWhenUsed/>
    <w:rsid w:val="008B3513"/>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8B3513"/>
  </w:style>
  <w:style w:type="character" w:customStyle="1" w:styleId="DatumChar">
    <w:name w:val="Datum Char"/>
    <w:basedOn w:val="Standardstycketeckensnitt"/>
    <w:link w:val="Datum"/>
    <w:uiPriority w:val="99"/>
    <w:semiHidden/>
    <w:rsid w:val="008B3513"/>
  </w:style>
  <w:style w:type="paragraph" w:styleId="Dokumentversikt">
    <w:name w:val="Document Map"/>
    <w:basedOn w:val="Normal"/>
    <w:link w:val="DokumentversiktChar"/>
    <w:uiPriority w:val="99"/>
    <w:semiHidden/>
    <w:unhideWhenUsed/>
    <w:rsid w:val="008B3513"/>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8B3513"/>
    <w:rPr>
      <w:rFonts w:ascii="Tahoma" w:hAnsi="Tahoma" w:cs="Tahoma"/>
      <w:sz w:val="16"/>
      <w:szCs w:val="16"/>
    </w:rPr>
  </w:style>
  <w:style w:type="paragraph" w:styleId="E-postsignatur">
    <w:name w:val="E-mail Signature"/>
    <w:basedOn w:val="Normal"/>
    <w:link w:val="E-postsignaturChar"/>
    <w:uiPriority w:val="99"/>
    <w:semiHidden/>
    <w:unhideWhenUsed/>
    <w:rsid w:val="008B3513"/>
    <w:pPr>
      <w:spacing w:after="0" w:line="240" w:lineRule="auto"/>
    </w:pPr>
  </w:style>
  <w:style w:type="character" w:customStyle="1" w:styleId="E-postsignaturChar">
    <w:name w:val="E-postsignatur Char"/>
    <w:basedOn w:val="Standardstycketeckensnitt"/>
    <w:link w:val="E-postsignatur"/>
    <w:uiPriority w:val="99"/>
    <w:semiHidden/>
    <w:rsid w:val="008B3513"/>
  </w:style>
  <w:style w:type="paragraph" w:styleId="Figurfrteckning">
    <w:name w:val="table of figures"/>
    <w:basedOn w:val="Normal"/>
    <w:next w:val="Normal"/>
    <w:uiPriority w:val="99"/>
    <w:semiHidden/>
    <w:unhideWhenUsed/>
    <w:rsid w:val="008B3513"/>
    <w:pPr>
      <w:spacing w:after="0"/>
    </w:pPr>
  </w:style>
  <w:style w:type="paragraph" w:styleId="HTML-adress">
    <w:name w:val="HTML Address"/>
    <w:basedOn w:val="Normal"/>
    <w:link w:val="HTML-adressChar"/>
    <w:uiPriority w:val="99"/>
    <w:semiHidden/>
    <w:unhideWhenUsed/>
    <w:rsid w:val="008B3513"/>
    <w:pPr>
      <w:spacing w:after="0" w:line="240" w:lineRule="auto"/>
    </w:pPr>
    <w:rPr>
      <w:i/>
      <w:iCs/>
    </w:rPr>
  </w:style>
  <w:style w:type="character" w:customStyle="1" w:styleId="HTML-adressChar">
    <w:name w:val="HTML - adress Char"/>
    <w:basedOn w:val="Standardstycketeckensnitt"/>
    <w:link w:val="HTML-adress"/>
    <w:uiPriority w:val="99"/>
    <w:semiHidden/>
    <w:rsid w:val="008B3513"/>
    <w:rPr>
      <w:i/>
      <w:iCs/>
    </w:rPr>
  </w:style>
  <w:style w:type="paragraph" w:styleId="HTML-frformaterad">
    <w:name w:val="HTML Preformatted"/>
    <w:basedOn w:val="Normal"/>
    <w:link w:val="HTML-frformateradChar"/>
    <w:uiPriority w:val="99"/>
    <w:semiHidden/>
    <w:unhideWhenUsed/>
    <w:rsid w:val="008B3513"/>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8B3513"/>
    <w:rPr>
      <w:rFonts w:ascii="Consolas" w:hAnsi="Consolas"/>
      <w:sz w:val="20"/>
      <w:szCs w:val="20"/>
    </w:rPr>
  </w:style>
  <w:style w:type="paragraph" w:styleId="Index1">
    <w:name w:val="index 1"/>
    <w:basedOn w:val="Normal"/>
    <w:next w:val="Normal"/>
    <w:autoRedefine/>
    <w:uiPriority w:val="99"/>
    <w:semiHidden/>
    <w:unhideWhenUsed/>
    <w:rsid w:val="008B3513"/>
    <w:pPr>
      <w:spacing w:after="0" w:line="240" w:lineRule="auto"/>
      <w:ind w:left="250" w:hanging="250"/>
    </w:pPr>
  </w:style>
  <w:style w:type="paragraph" w:styleId="Index2">
    <w:name w:val="index 2"/>
    <w:basedOn w:val="Normal"/>
    <w:next w:val="Normal"/>
    <w:autoRedefine/>
    <w:uiPriority w:val="99"/>
    <w:semiHidden/>
    <w:unhideWhenUsed/>
    <w:rsid w:val="008B3513"/>
    <w:pPr>
      <w:spacing w:after="0" w:line="240" w:lineRule="auto"/>
      <w:ind w:left="500" w:hanging="250"/>
    </w:pPr>
  </w:style>
  <w:style w:type="paragraph" w:styleId="Index3">
    <w:name w:val="index 3"/>
    <w:basedOn w:val="Normal"/>
    <w:next w:val="Normal"/>
    <w:autoRedefine/>
    <w:uiPriority w:val="99"/>
    <w:semiHidden/>
    <w:unhideWhenUsed/>
    <w:rsid w:val="008B3513"/>
    <w:pPr>
      <w:spacing w:after="0" w:line="240" w:lineRule="auto"/>
      <w:ind w:left="750" w:hanging="250"/>
    </w:pPr>
  </w:style>
  <w:style w:type="paragraph" w:styleId="Index4">
    <w:name w:val="index 4"/>
    <w:basedOn w:val="Normal"/>
    <w:next w:val="Normal"/>
    <w:autoRedefine/>
    <w:uiPriority w:val="99"/>
    <w:semiHidden/>
    <w:unhideWhenUsed/>
    <w:rsid w:val="008B3513"/>
    <w:pPr>
      <w:spacing w:after="0" w:line="240" w:lineRule="auto"/>
      <w:ind w:left="1000" w:hanging="250"/>
    </w:pPr>
  </w:style>
  <w:style w:type="paragraph" w:styleId="Index5">
    <w:name w:val="index 5"/>
    <w:basedOn w:val="Normal"/>
    <w:next w:val="Normal"/>
    <w:autoRedefine/>
    <w:uiPriority w:val="99"/>
    <w:semiHidden/>
    <w:unhideWhenUsed/>
    <w:rsid w:val="008B3513"/>
    <w:pPr>
      <w:spacing w:after="0" w:line="240" w:lineRule="auto"/>
      <w:ind w:left="1250" w:hanging="250"/>
    </w:pPr>
  </w:style>
  <w:style w:type="paragraph" w:styleId="Index6">
    <w:name w:val="index 6"/>
    <w:basedOn w:val="Normal"/>
    <w:next w:val="Normal"/>
    <w:autoRedefine/>
    <w:uiPriority w:val="99"/>
    <w:semiHidden/>
    <w:unhideWhenUsed/>
    <w:rsid w:val="008B3513"/>
    <w:pPr>
      <w:spacing w:after="0" w:line="240" w:lineRule="auto"/>
      <w:ind w:left="1500" w:hanging="250"/>
    </w:pPr>
  </w:style>
  <w:style w:type="paragraph" w:styleId="Index7">
    <w:name w:val="index 7"/>
    <w:basedOn w:val="Normal"/>
    <w:next w:val="Normal"/>
    <w:autoRedefine/>
    <w:uiPriority w:val="99"/>
    <w:semiHidden/>
    <w:unhideWhenUsed/>
    <w:rsid w:val="008B3513"/>
    <w:pPr>
      <w:spacing w:after="0" w:line="240" w:lineRule="auto"/>
      <w:ind w:left="1750" w:hanging="250"/>
    </w:pPr>
  </w:style>
  <w:style w:type="paragraph" w:styleId="Index8">
    <w:name w:val="index 8"/>
    <w:basedOn w:val="Normal"/>
    <w:next w:val="Normal"/>
    <w:autoRedefine/>
    <w:uiPriority w:val="99"/>
    <w:semiHidden/>
    <w:unhideWhenUsed/>
    <w:rsid w:val="008B3513"/>
    <w:pPr>
      <w:spacing w:after="0" w:line="240" w:lineRule="auto"/>
      <w:ind w:left="2000" w:hanging="250"/>
    </w:pPr>
  </w:style>
  <w:style w:type="paragraph" w:styleId="Index9">
    <w:name w:val="index 9"/>
    <w:basedOn w:val="Normal"/>
    <w:next w:val="Normal"/>
    <w:autoRedefine/>
    <w:uiPriority w:val="99"/>
    <w:semiHidden/>
    <w:unhideWhenUsed/>
    <w:rsid w:val="008B3513"/>
    <w:pPr>
      <w:spacing w:after="0" w:line="240" w:lineRule="auto"/>
      <w:ind w:left="2250" w:hanging="250"/>
    </w:pPr>
  </w:style>
  <w:style w:type="paragraph" w:styleId="Indexrubrik">
    <w:name w:val="index heading"/>
    <w:basedOn w:val="Normal"/>
    <w:next w:val="Index1"/>
    <w:uiPriority w:val="99"/>
    <w:semiHidden/>
    <w:unhideWhenUsed/>
    <w:rsid w:val="008B3513"/>
    <w:rPr>
      <w:rFonts w:asciiTheme="majorHAnsi" w:eastAsiaTheme="majorEastAsia" w:hAnsiTheme="majorHAnsi" w:cstheme="majorBidi"/>
      <w:b/>
      <w:bCs/>
    </w:rPr>
  </w:style>
  <w:style w:type="paragraph" w:styleId="Indragetstycke">
    <w:name w:val="Block Text"/>
    <w:basedOn w:val="Normal"/>
    <w:uiPriority w:val="99"/>
    <w:semiHidden/>
    <w:unhideWhenUsed/>
    <w:rsid w:val="008B3513"/>
    <w:pPr>
      <w:pBdr>
        <w:top w:val="single" w:sz="2" w:space="10" w:color="1A3050" w:themeColor="accent1" w:frame="1"/>
        <w:left w:val="single" w:sz="2" w:space="10" w:color="1A3050" w:themeColor="accent1" w:frame="1"/>
        <w:bottom w:val="single" w:sz="2" w:space="10" w:color="1A3050" w:themeColor="accent1" w:frame="1"/>
        <w:right w:val="single" w:sz="2" w:space="10" w:color="1A3050" w:themeColor="accent1" w:frame="1"/>
      </w:pBdr>
      <w:ind w:left="1152" w:right="1152"/>
    </w:pPr>
    <w:rPr>
      <w:rFonts w:eastAsiaTheme="minorEastAsia"/>
      <w:i/>
      <w:iCs/>
      <w:color w:val="1A3050" w:themeColor="accent1"/>
    </w:rPr>
  </w:style>
  <w:style w:type="paragraph" w:styleId="Ingetavstnd">
    <w:name w:val="No Spacing"/>
    <w:uiPriority w:val="1"/>
    <w:semiHidden/>
    <w:qFormat/>
    <w:rsid w:val="008B3513"/>
    <w:pPr>
      <w:spacing w:after="0" w:line="240" w:lineRule="auto"/>
    </w:pPr>
  </w:style>
  <w:style w:type="paragraph" w:styleId="Inledning">
    <w:name w:val="Salutation"/>
    <w:basedOn w:val="Normal"/>
    <w:next w:val="Normal"/>
    <w:link w:val="InledningChar"/>
    <w:uiPriority w:val="99"/>
    <w:semiHidden/>
    <w:unhideWhenUsed/>
    <w:rsid w:val="008B3513"/>
  </w:style>
  <w:style w:type="character" w:customStyle="1" w:styleId="InledningChar">
    <w:name w:val="Inledning Char"/>
    <w:basedOn w:val="Standardstycketeckensnitt"/>
    <w:link w:val="Inledning"/>
    <w:uiPriority w:val="99"/>
    <w:semiHidden/>
    <w:rsid w:val="008B3513"/>
  </w:style>
  <w:style w:type="paragraph" w:styleId="Innehll4">
    <w:name w:val="toc 4"/>
    <w:basedOn w:val="Normal"/>
    <w:next w:val="Normal"/>
    <w:autoRedefine/>
    <w:uiPriority w:val="39"/>
    <w:semiHidden/>
    <w:unhideWhenUsed/>
    <w:rsid w:val="008B3513"/>
    <w:pPr>
      <w:spacing w:after="100"/>
      <w:ind w:left="750"/>
    </w:pPr>
  </w:style>
  <w:style w:type="paragraph" w:styleId="Innehll5">
    <w:name w:val="toc 5"/>
    <w:basedOn w:val="Normal"/>
    <w:next w:val="Normal"/>
    <w:autoRedefine/>
    <w:uiPriority w:val="39"/>
    <w:semiHidden/>
    <w:unhideWhenUsed/>
    <w:rsid w:val="008B3513"/>
    <w:pPr>
      <w:spacing w:after="100"/>
      <w:ind w:left="1000"/>
    </w:pPr>
  </w:style>
  <w:style w:type="paragraph" w:styleId="Innehll6">
    <w:name w:val="toc 6"/>
    <w:basedOn w:val="Normal"/>
    <w:next w:val="Normal"/>
    <w:autoRedefine/>
    <w:uiPriority w:val="39"/>
    <w:semiHidden/>
    <w:unhideWhenUsed/>
    <w:rsid w:val="008B3513"/>
    <w:pPr>
      <w:spacing w:after="100"/>
      <w:ind w:left="1250"/>
    </w:pPr>
  </w:style>
  <w:style w:type="paragraph" w:styleId="Innehll7">
    <w:name w:val="toc 7"/>
    <w:basedOn w:val="Normal"/>
    <w:next w:val="Normal"/>
    <w:autoRedefine/>
    <w:uiPriority w:val="39"/>
    <w:semiHidden/>
    <w:unhideWhenUsed/>
    <w:rsid w:val="008B3513"/>
    <w:pPr>
      <w:spacing w:after="100"/>
      <w:ind w:left="1500"/>
    </w:pPr>
  </w:style>
  <w:style w:type="paragraph" w:styleId="Innehll8">
    <w:name w:val="toc 8"/>
    <w:basedOn w:val="Normal"/>
    <w:next w:val="Normal"/>
    <w:autoRedefine/>
    <w:uiPriority w:val="39"/>
    <w:semiHidden/>
    <w:unhideWhenUsed/>
    <w:rsid w:val="008B3513"/>
    <w:pPr>
      <w:spacing w:after="100"/>
      <w:ind w:left="1750"/>
    </w:pPr>
  </w:style>
  <w:style w:type="paragraph" w:styleId="Innehll9">
    <w:name w:val="toc 9"/>
    <w:basedOn w:val="Normal"/>
    <w:next w:val="Normal"/>
    <w:autoRedefine/>
    <w:uiPriority w:val="39"/>
    <w:semiHidden/>
    <w:unhideWhenUsed/>
    <w:rsid w:val="008B3513"/>
    <w:pPr>
      <w:spacing w:after="100"/>
      <w:ind w:left="2000"/>
    </w:pPr>
  </w:style>
  <w:style w:type="paragraph" w:styleId="Kommentarer">
    <w:name w:val="annotation text"/>
    <w:basedOn w:val="Normal"/>
    <w:link w:val="KommentarerChar"/>
    <w:uiPriority w:val="99"/>
    <w:semiHidden/>
    <w:unhideWhenUsed/>
    <w:rsid w:val="008B3513"/>
    <w:pPr>
      <w:spacing w:line="240" w:lineRule="auto"/>
    </w:pPr>
    <w:rPr>
      <w:sz w:val="20"/>
      <w:szCs w:val="20"/>
    </w:rPr>
  </w:style>
  <w:style w:type="character" w:customStyle="1" w:styleId="KommentarerChar">
    <w:name w:val="Kommentarer Char"/>
    <w:basedOn w:val="Standardstycketeckensnitt"/>
    <w:link w:val="Kommentarer"/>
    <w:uiPriority w:val="99"/>
    <w:semiHidden/>
    <w:rsid w:val="008B3513"/>
    <w:rPr>
      <w:sz w:val="20"/>
      <w:szCs w:val="20"/>
    </w:rPr>
  </w:style>
  <w:style w:type="paragraph" w:styleId="Kommentarsmne">
    <w:name w:val="annotation subject"/>
    <w:basedOn w:val="Kommentarer"/>
    <w:next w:val="Kommentarer"/>
    <w:link w:val="KommentarsmneChar"/>
    <w:uiPriority w:val="99"/>
    <w:semiHidden/>
    <w:unhideWhenUsed/>
    <w:rsid w:val="008B3513"/>
    <w:rPr>
      <w:b/>
      <w:bCs/>
    </w:rPr>
  </w:style>
  <w:style w:type="character" w:customStyle="1" w:styleId="KommentarsmneChar">
    <w:name w:val="Kommentarsämne Char"/>
    <w:basedOn w:val="KommentarerChar"/>
    <w:link w:val="Kommentarsmne"/>
    <w:uiPriority w:val="99"/>
    <w:semiHidden/>
    <w:rsid w:val="008B3513"/>
    <w:rPr>
      <w:b/>
      <w:bCs/>
      <w:sz w:val="20"/>
      <w:szCs w:val="20"/>
    </w:rPr>
  </w:style>
  <w:style w:type="paragraph" w:styleId="Lista">
    <w:name w:val="List"/>
    <w:basedOn w:val="Normal"/>
    <w:uiPriority w:val="99"/>
    <w:semiHidden/>
    <w:unhideWhenUsed/>
    <w:rsid w:val="008B3513"/>
    <w:pPr>
      <w:ind w:left="283" w:hanging="283"/>
      <w:contextualSpacing/>
    </w:pPr>
  </w:style>
  <w:style w:type="paragraph" w:styleId="Lista2">
    <w:name w:val="List 2"/>
    <w:basedOn w:val="Normal"/>
    <w:uiPriority w:val="99"/>
    <w:semiHidden/>
    <w:unhideWhenUsed/>
    <w:rsid w:val="008B3513"/>
    <w:pPr>
      <w:ind w:left="566" w:hanging="283"/>
      <w:contextualSpacing/>
    </w:pPr>
  </w:style>
  <w:style w:type="paragraph" w:styleId="Lista3">
    <w:name w:val="List 3"/>
    <w:basedOn w:val="Normal"/>
    <w:uiPriority w:val="99"/>
    <w:semiHidden/>
    <w:unhideWhenUsed/>
    <w:rsid w:val="008B3513"/>
    <w:pPr>
      <w:ind w:left="849" w:hanging="283"/>
      <w:contextualSpacing/>
    </w:pPr>
  </w:style>
  <w:style w:type="paragraph" w:styleId="Lista4">
    <w:name w:val="List 4"/>
    <w:basedOn w:val="Normal"/>
    <w:uiPriority w:val="99"/>
    <w:semiHidden/>
    <w:unhideWhenUsed/>
    <w:rsid w:val="008B3513"/>
    <w:pPr>
      <w:ind w:left="1132" w:hanging="283"/>
      <w:contextualSpacing/>
    </w:pPr>
  </w:style>
  <w:style w:type="paragraph" w:styleId="Lista5">
    <w:name w:val="List 5"/>
    <w:basedOn w:val="Normal"/>
    <w:uiPriority w:val="99"/>
    <w:semiHidden/>
    <w:unhideWhenUsed/>
    <w:rsid w:val="008B3513"/>
    <w:pPr>
      <w:ind w:left="1415" w:hanging="283"/>
      <w:contextualSpacing/>
    </w:pPr>
  </w:style>
  <w:style w:type="paragraph" w:styleId="Listafortstt">
    <w:name w:val="List Continue"/>
    <w:basedOn w:val="Normal"/>
    <w:uiPriority w:val="99"/>
    <w:semiHidden/>
    <w:unhideWhenUsed/>
    <w:rsid w:val="008B3513"/>
    <w:pPr>
      <w:spacing w:after="120"/>
      <w:ind w:left="283"/>
      <w:contextualSpacing/>
    </w:pPr>
  </w:style>
  <w:style w:type="paragraph" w:styleId="Listafortstt2">
    <w:name w:val="List Continue 2"/>
    <w:basedOn w:val="Normal"/>
    <w:uiPriority w:val="99"/>
    <w:semiHidden/>
    <w:unhideWhenUsed/>
    <w:rsid w:val="008B3513"/>
    <w:pPr>
      <w:spacing w:after="120"/>
      <w:ind w:left="566"/>
      <w:contextualSpacing/>
    </w:pPr>
  </w:style>
  <w:style w:type="paragraph" w:styleId="Listafortstt3">
    <w:name w:val="List Continue 3"/>
    <w:basedOn w:val="Normal"/>
    <w:uiPriority w:val="99"/>
    <w:semiHidden/>
    <w:unhideWhenUsed/>
    <w:rsid w:val="008B3513"/>
    <w:pPr>
      <w:spacing w:after="120"/>
      <w:ind w:left="849"/>
      <w:contextualSpacing/>
    </w:pPr>
  </w:style>
  <w:style w:type="paragraph" w:styleId="Listafortstt4">
    <w:name w:val="List Continue 4"/>
    <w:basedOn w:val="Normal"/>
    <w:uiPriority w:val="99"/>
    <w:semiHidden/>
    <w:unhideWhenUsed/>
    <w:rsid w:val="008B3513"/>
    <w:pPr>
      <w:spacing w:after="120"/>
      <w:ind w:left="1132"/>
      <w:contextualSpacing/>
    </w:pPr>
  </w:style>
  <w:style w:type="paragraph" w:styleId="Listafortstt5">
    <w:name w:val="List Continue 5"/>
    <w:basedOn w:val="Normal"/>
    <w:uiPriority w:val="99"/>
    <w:semiHidden/>
    <w:unhideWhenUsed/>
    <w:rsid w:val="008B3513"/>
    <w:pPr>
      <w:spacing w:after="120"/>
      <w:ind w:left="1415"/>
      <w:contextualSpacing/>
    </w:pPr>
  </w:style>
  <w:style w:type="paragraph" w:styleId="Liststycke">
    <w:name w:val="List Paragraph"/>
    <w:basedOn w:val="Normal"/>
    <w:uiPriority w:val="34"/>
    <w:qFormat/>
    <w:rsid w:val="008B3513"/>
    <w:pPr>
      <w:ind w:left="720"/>
      <w:contextualSpacing/>
    </w:pPr>
  </w:style>
  <w:style w:type="paragraph" w:styleId="Litteraturfrteckning">
    <w:name w:val="Bibliography"/>
    <w:basedOn w:val="Normal"/>
    <w:next w:val="Normal"/>
    <w:uiPriority w:val="37"/>
    <w:semiHidden/>
    <w:unhideWhenUsed/>
    <w:rsid w:val="008B3513"/>
  </w:style>
  <w:style w:type="paragraph" w:styleId="Makrotext">
    <w:name w:val="macro"/>
    <w:link w:val="MakrotextChar"/>
    <w:uiPriority w:val="99"/>
    <w:semiHidden/>
    <w:unhideWhenUsed/>
    <w:rsid w:val="008B35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8B3513"/>
    <w:rPr>
      <w:rFonts w:ascii="Consolas" w:hAnsi="Consolas"/>
      <w:sz w:val="20"/>
      <w:szCs w:val="20"/>
    </w:rPr>
  </w:style>
  <w:style w:type="paragraph" w:styleId="Meddelanderubrik">
    <w:name w:val="Message Header"/>
    <w:basedOn w:val="Normal"/>
    <w:link w:val="MeddelanderubrikChar"/>
    <w:uiPriority w:val="99"/>
    <w:semiHidden/>
    <w:unhideWhenUsed/>
    <w:rsid w:val="008B35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8B3513"/>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8B3513"/>
    <w:rPr>
      <w:rFonts w:ascii="Times New Roman" w:hAnsi="Times New Roman" w:cs="Times New Roman"/>
      <w:sz w:val="24"/>
      <w:szCs w:val="24"/>
    </w:rPr>
  </w:style>
  <w:style w:type="paragraph" w:styleId="Normaltindrag">
    <w:name w:val="Normal Indent"/>
    <w:basedOn w:val="Normal"/>
    <w:uiPriority w:val="99"/>
    <w:semiHidden/>
    <w:unhideWhenUsed/>
    <w:rsid w:val="008B3513"/>
    <w:pPr>
      <w:ind w:left="1304"/>
    </w:pPr>
  </w:style>
  <w:style w:type="paragraph" w:styleId="Numreradlista4">
    <w:name w:val="List Number 4"/>
    <w:basedOn w:val="Normal"/>
    <w:uiPriority w:val="99"/>
    <w:semiHidden/>
    <w:unhideWhenUsed/>
    <w:rsid w:val="008B3513"/>
    <w:pPr>
      <w:numPr>
        <w:numId w:val="38"/>
      </w:numPr>
      <w:contextualSpacing/>
    </w:pPr>
  </w:style>
  <w:style w:type="paragraph" w:styleId="Numreradlista5">
    <w:name w:val="List Number 5"/>
    <w:basedOn w:val="Normal"/>
    <w:uiPriority w:val="99"/>
    <w:semiHidden/>
    <w:unhideWhenUsed/>
    <w:rsid w:val="008B3513"/>
    <w:pPr>
      <w:numPr>
        <w:numId w:val="39"/>
      </w:numPr>
      <w:contextualSpacing/>
    </w:pPr>
  </w:style>
  <w:style w:type="paragraph" w:styleId="Oformateradtext">
    <w:name w:val="Plain Text"/>
    <w:basedOn w:val="Normal"/>
    <w:link w:val="OformateradtextChar"/>
    <w:uiPriority w:val="99"/>
    <w:semiHidden/>
    <w:unhideWhenUsed/>
    <w:rsid w:val="008B3513"/>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8B3513"/>
    <w:rPr>
      <w:rFonts w:ascii="Consolas" w:hAnsi="Consolas"/>
      <w:sz w:val="21"/>
      <w:szCs w:val="21"/>
    </w:rPr>
  </w:style>
  <w:style w:type="paragraph" w:styleId="Punktlista4">
    <w:name w:val="List Bullet 4"/>
    <w:basedOn w:val="Normal"/>
    <w:uiPriority w:val="99"/>
    <w:semiHidden/>
    <w:unhideWhenUsed/>
    <w:rsid w:val="008B3513"/>
    <w:pPr>
      <w:numPr>
        <w:numId w:val="40"/>
      </w:numPr>
      <w:contextualSpacing/>
    </w:pPr>
  </w:style>
  <w:style w:type="paragraph" w:styleId="Punktlista5">
    <w:name w:val="List Bullet 5"/>
    <w:basedOn w:val="Normal"/>
    <w:uiPriority w:val="99"/>
    <w:semiHidden/>
    <w:unhideWhenUsed/>
    <w:rsid w:val="008B3513"/>
    <w:pPr>
      <w:numPr>
        <w:numId w:val="41"/>
      </w:numPr>
      <w:contextualSpacing/>
    </w:pPr>
  </w:style>
  <w:style w:type="character" w:customStyle="1" w:styleId="Rubrik6Char">
    <w:name w:val="Rubrik 6 Char"/>
    <w:basedOn w:val="Standardstycketeckensnitt"/>
    <w:link w:val="Rubrik6"/>
    <w:uiPriority w:val="9"/>
    <w:semiHidden/>
    <w:rsid w:val="008B3513"/>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8B3513"/>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8B351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8B3513"/>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8B3513"/>
    <w:pPr>
      <w:spacing w:after="0" w:line="240" w:lineRule="auto"/>
      <w:ind w:left="4252"/>
    </w:pPr>
  </w:style>
  <w:style w:type="character" w:customStyle="1" w:styleId="SignaturChar">
    <w:name w:val="Signatur Char"/>
    <w:basedOn w:val="Standardstycketeckensnitt"/>
    <w:link w:val="Signatur"/>
    <w:uiPriority w:val="99"/>
    <w:semiHidden/>
    <w:rsid w:val="008B3513"/>
  </w:style>
  <w:style w:type="paragraph" w:styleId="Slutkommentar">
    <w:name w:val="endnote text"/>
    <w:basedOn w:val="Normal"/>
    <w:link w:val="SlutkommentarChar"/>
    <w:uiPriority w:val="99"/>
    <w:semiHidden/>
    <w:unhideWhenUsed/>
    <w:rsid w:val="008B3513"/>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8B3513"/>
    <w:rPr>
      <w:sz w:val="20"/>
      <w:szCs w:val="20"/>
    </w:rPr>
  </w:style>
  <w:style w:type="paragraph" w:styleId="Starktcitat">
    <w:name w:val="Intense Quote"/>
    <w:basedOn w:val="Normal"/>
    <w:next w:val="Normal"/>
    <w:link w:val="StarktcitatChar"/>
    <w:uiPriority w:val="30"/>
    <w:qFormat/>
    <w:rsid w:val="008B3513"/>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8B3513"/>
    <w:rPr>
      <w:b/>
      <w:bCs/>
      <w:i/>
      <w:iCs/>
      <w:color w:val="1A3050" w:themeColor="accent1"/>
    </w:rPr>
  </w:style>
  <w:style w:type="paragraph" w:styleId="Underrubrik">
    <w:name w:val="Subtitle"/>
    <w:basedOn w:val="Normal"/>
    <w:next w:val="Normal"/>
    <w:link w:val="UnderrubrikChar"/>
    <w:uiPriority w:val="11"/>
    <w:semiHidden/>
    <w:qFormat/>
    <w:rsid w:val="008B3513"/>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8B3513"/>
    <w:rPr>
      <w:rFonts w:asciiTheme="majorHAnsi" w:eastAsiaTheme="majorEastAsia" w:hAnsiTheme="majorHAnsi" w:cstheme="majorBidi"/>
      <w:i/>
      <w:iCs/>
      <w:color w:val="1A3050" w:themeColor="accent1"/>
      <w:spacing w:val="15"/>
      <w:sz w:val="24"/>
      <w:szCs w:val="24"/>
    </w:rPr>
  </w:style>
  <w:style w:type="character" w:styleId="Kommentarsreferens">
    <w:name w:val="annotation reference"/>
    <w:basedOn w:val="Standardstycketeckensnitt"/>
    <w:uiPriority w:val="99"/>
    <w:semiHidden/>
    <w:unhideWhenUsed/>
    <w:rsid w:val="0054321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8B3513"/>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8B35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8B351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8B35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8B351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B3513"/>
    <w:rPr>
      <w:rFonts w:ascii="Tahoma" w:hAnsi="Tahoma" w:cs="Tahoma"/>
      <w:sz w:val="16"/>
      <w:szCs w:val="16"/>
    </w:rPr>
  </w:style>
  <w:style w:type="paragraph" w:styleId="Adress-brev">
    <w:name w:val="envelope address"/>
    <w:basedOn w:val="Normal"/>
    <w:uiPriority w:val="99"/>
    <w:semiHidden/>
    <w:unhideWhenUsed/>
    <w:rsid w:val="008B3513"/>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8B3513"/>
    <w:pPr>
      <w:spacing w:after="0" w:line="240" w:lineRule="auto"/>
    </w:pPr>
  </w:style>
  <w:style w:type="character" w:customStyle="1" w:styleId="AnteckningsrubrikChar">
    <w:name w:val="Anteckningsrubrik Char"/>
    <w:basedOn w:val="Standardstycketeckensnitt"/>
    <w:link w:val="Anteckningsrubrik"/>
    <w:uiPriority w:val="99"/>
    <w:semiHidden/>
    <w:rsid w:val="008B3513"/>
  </w:style>
  <w:style w:type="paragraph" w:styleId="Avslutandetext">
    <w:name w:val="Closing"/>
    <w:basedOn w:val="Normal"/>
    <w:link w:val="AvslutandetextChar"/>
    <w:uiPriority w:val="99"/>
    <w:semiHidden/>
    <w:unhideWhenUsed/>
    <w:rsid w:val="008B3513"/>
    <w:pPr>
      <w:spacing w:after="0" w:line="240" w:lineRule="auto"/>
      <w:ind w:left="4252"/>
    </w:pPr>
  </w:style>
  <w:style w:type="character" w:customStyle="1" w:styleId="AvslutandetextChar">
    <w:name w:val="Avslutande text Char"/>
    <w:basedOn w:val="Standardstycketeckensnitt"/>
    <w:link w:val="Avslutandetext"/>
    <w:uiPriority w:val="99"/>
    <w:semiHidden/>
    <w:rsid w:val="008B3513"/>
  </w:style>
  <w:style w:type="paragraph" w:styleId="Avsndaradress-brev">
    <w:name w:val="envelope return"/>
    <w:basedOn w:val="Normal"/>
    <w:uiPriority w:val="99"/>
    <w:semiHidden/>
    <w:unhideWhenUsed/>
    <w:rsid w:val="008B3513"/>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8B3513"/>
    <w:pPr>
      <w:spacing w:after="120" w:line="480" w:lineRule="auto"/>
    </w:pPr>
  </w:style>
  <w:style w:type="character" w:customStyle="1" w:styleId="Brdtext2Char">
    <w:name w:val="Brödtext 2 Char"/>
    <w:basedOn w:val="Standardstycketeckensnitt"/>
    <w:link w:val="Brdtext2"/>
    <w:uiPriority w:val="99"/>
    <w:semiHidden/>
    <w:rsid w:val="008B3513"/>
  </w:style>
  <w:style w:type="paragraph" w:styleId="Brdtext3">
    <w:name w:val="Body Text 3"/>
    <w:basedOn w:val="Normal"/>
    <w:link w:val="Brdtext3Char"/>
    <w:uiPriority w:val="99"/>
    <w:semiHidden/>
    <w:unhideWhenUsed/>
    <w:rsid w:val="008B3513"/>
    <w:pPr>
      <w:spacing w:after="120"/>
    </w:pPr>
    <w:rPr>
      <w:sz w:val="16"/>
      <w:szCs w:val="16"/>
    </w:rPr>
  </w:style>
  <w:style w:type="character" w:customStyle="1" w:styleId="Brdtext3Char">
    <w:name w:val="Brödtext 3 Char"/>
    <w:basedOn w:val="Standardstycketeckensnitt"/>
    <w:link w:val="Brdtext3"/>
    <w:uiPriority w:val="99"/>
    <w:semiHidden/>
    <w:rsid w:val="008B3513"/>
    <w:rPr>
      <w:sz w:val="16"/>
      <w:szCs w:val="16"/>
    </w:rPr>
  </w:style>
  <w:style w:type="paragraph" w:styleId="Brdtextmedfrstaindrag">
    <w:name w:val="Body Text First Indent"/>
    <w:basedOn w:val="Brdtext"/>
    <w:link w:val="BrdtextmedfrstaindragChar"/>
    <w:uiPriority w:val="99"/>
    <w:semiHidden/>
    <w:unhideWhenUsed/>
    <w:rsid w:val="008B3513"/>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8B3513"/>
  </w:style>
  <w:style w:type="paragraph" w:styleId="Brdtextmedfrstaindrag2">
    <w:name w:val="Body Text First Indent 2"/>
    <w:basedOn w:val="Brdtextmedindrag"/>
    <w:link w:val="Brdtextmedfrstaindrag2Char"/>
    <w:uiPriority w:val="99"/>
    <w:semiHidden/>
    <w:unhideWhenUsed/>
    <w:rsid w:val="008B3513"/>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8B3513"/>
  </w:style>
  <w:style w:type="paragraph" w:styleId="Brdtextmedindrag2">
    <w:name w:val="Body Text Indent 2"/>
    <w:basedOn w:val="Normal"/>
    <w:link w:val="Brdtextmedindrag2Char"/>
    <w:uiPriority w:val="99"/>
    <w:semiHidden/>
    <w:unhideWhenUsed/>
    <w:rsid w:val="008B3513"/>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8B3513"/>
  </w:style>
  <w:style w:type="paragraph" w:styleId="Brdtextmedindrag3">
    <w:name w:val="Body Text Indent 3"/>
    <w:basedOn w:val="Normal"/>
    <w:link w:val="Brdtextmedindrag3Char"/>
    <w:uiPriority w:val="99"/>
    <w:semiHidden/>
    <w:unhideWhenUsed/>
    <w:rsid w:val="008B3513"/>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8B3513"/>
    <w:rPr>
      <w:sz w:val="16"/>
      <w:szCs w:val="16"/>
    </w:rPr>
  </w:style>
  <w:style w:type="paragraph" w:styleId="Citat">
    <w:name w:val="Quote"/>
    <w:basedOn w:val="Normal"/>
    <w:next w:val="Normal"/>
    <w:link w:val="CitatChar"/>
    <w:uiPriority w:val="29"/>
    <w:qFormat/>
    <w:rsid w:val="008B3513"/>
    <w:rPr>
      <w:i/>
      <w:iCs/>
      <w:color w:val="000000" w:themeColor="text1"/>
    </w:rPr>
  </w:style>
  <w:style w:type="character" w:customStyle="1" w:styleId="CitatChar">
    <w:name w:val="Citat Char"/>
    <w:basedOn w:val="Standardstycketeckensnitt"/>
    <w:link w:val="Citat"/>
    <w:uiPriority w:val="29"/>
    <w:rsid w:val="008B3513"/>
    <w:rPr>
      <w:i/>
      <w:iCs/>
      <w:color w:val="000000" w:themeColor="text1"/>
    </w:rPr>
  </w:style>
  <w:style w:type="paragraph" w:styleId="Citatfrteckning">
    <w:name w:val="table of authorities"/>
    <w:basedOn w:val="Normal"/>
    <w:next w:val="Normal"/>
    <w:uiPriority w:val="99"/>
    <w:semiHidden/>
    <w:unhideWhenUsed/>
    <w:rsid w:val="008B3513"/>
    <w:pPr>
      <w:spacing w:after="0"/>
      <w:ind w:left="250" w:hanging="250"/>
    </w:pPr>
  </w:style>
  <w:style w:type="paragraph" w:styleId="Citatfrteckningsrubrik">
    <w:name w:val="toa heading"/>
    <w:basedOn w:val="Normal"/>
    <w:next w:val="Normal"/>
    <w:uiPriority w:val="99"/>
    <w:semiHidden/>
    <w:unhideWhenUsed/>
    <w:rsid w:val="008B3513"/>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8B3513"/>
  </w:style>
  <w:style w:type="character" w:customStyle="1" w:styleId="DatumChar">
    <w:name w:val="Datum Char"/>
    <w:basedOn w:val="Standardstycketeckensnitt"/>
    <w:link w:val="Datum"/>
    <w:uiPriority w:val="99"/>
    <w:semiHidden/>
    <w:rsid w:val="008B3513"/>
  </w:style>
  <w:style w:type="paragraph" w:styleId="Dokumentversikt">
    <w:name w:val="Document Map"/>
    <w:basedOn w:val="Normal"/>
    <w:link w:val="DokumentversiktChar"/>
    <w:uiPriority w:val="99"/>
    <w:semiHidden/>
    <w:unhideWhenUsed/>
    <w:rsid w:val="008B3513"/>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8B3513"/>
    <w:rPr>
      <w:rFonts w:ascii="Tahoma" w:hAnsi="Tahoma" w:cs="Tahoma"/>
      <w:sz w:val="16"/>
      <w:szCs w:val="16"/>
    </w:rPr>
  </w:style>
  <w:style w:type="paragraph" w:styleId="E-postsignatur">
    <w:name w:val="E-mail Signature"/>
    <w:basedOn w:val="Normal"/>
    <w:link w:val="E-postsignaturChar"/>
    <w:uiPriority w:val="99"/>
    <w:semiHidden/>
    <w:unhideWhenUsed/>
    <w:rsid w:val="008B3513"/>
    <w:pPr>
      <w:spacing w:after="0" w:line="240" w:lineRule="auto"/>
    </w:pPr>
  </w:style>
  <w:style w:type="character" w:customStyle="1" w:styleId="E-postsignaturChar">
    <w:name w:val="E-postsignatur Char"/>
    <w:basedOn w:val="Standardstycketeckensnitt"/>
    <w:link w:val="E-postsignatur"/>
    <w:uiPriority w:val="99"/>
    <w:semiHidden/>
    <w:rsid w:val="008B3513"/>
  </w:style>
  <w:style w:type="paragraph" w:styleId="Figurfrteckning">
    <w:name w:val="table of figures"/>
    <w:basedOn w:val="Normal"/>
    <w:next w:val="Normal"/>
    <w:uiPriority w:val="99"/>
    <w:semiHidden/>
    <w:unhideWhenUsed/>
    <w:rsid w:val="008B3513"/>
    <w:pPr>
      <w:spacing w:after="0"/>
    </w:pPr>
  </w:style>
  <w:style w:type="paragraph" w:styleId="HTML-adress">
    <w:name w:val="HTML Address"/>
    <w:basedOn w:val="Normal"/>
    <w:link w:val="HTML-adressChar"/>
    <w:uiPriority w:val="99"/>
    <w:semiHidden/>
    <w:unhideWhenUsed/>
    <w:rsid w:val="008B3513"/>
    <w:pPr>
      <w:spacing w:after="0" w:line="240" w:lineRule="auto"/>
    </w:pPr>
    <w:rPr>
      <w:i/>
      <w:iCs/>
    </w:rPr>
  </w:style>
  <w:style w:type="character" w:customStyle="1" w:styleId="HTML-adressChar">
    <w:name w:val="HTML - adress Char"/>
    <w:basedOn w:val="Standardstycketeckensnitt"/>
    <w:link w:val="HTML-adress"/>
    <w:uiPriority w:val="99"/>
    <w:semiHidden/>
    <w:rsid w:val="008B3513"/>
    <w:rPr>
      <w:i/>
      <w:iCs/>
    </w:rPr>
  </w:style>
  <w:style w:type="paragraph" w:styleId="HTML-frformaterad">
    <w:name w:val="HTML Preformatted"/>
    <w:basedOn w:val="Normal"/>
    <w:link w:val="HTML-frformateradChar"/>
    <w:uiPriority w:val="99"/>
    <w:semiHidden/>
    <w:unhideWhenUsed/>
    <w:rsid w:val="008B3513"/>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8B3513"/>
    <w:rPr>
      <w:rFonts w:ascii="Consolas" w:hAnsi="Consolas"/>
      <w:sz w:val="20"/>
      <w:szCs w:val="20"/>
    </w:rPr>
  </w:style>
  <w:style w:type="paragraph" w:styleId="Index1">
    <w:name w:val="index 1"/>
    <w:basedOn w:val="Normal"/>
    <w:next w:val="Normal"/>
    <w:autoRedefine/>
    <w:uiPriority w:val="99"/>
    <w:semiHidden/>
    <w:unhideWhenUsed/>
    <w:rsid w:val="008B3513"/>
    <w:pPr>
      <w:spacing w:after="0" w:line="240" w:lineRule="auto"/>
      <w:ind w:left="250" w:hanging="250"/>
    </w:pPr>
  </w:style>
  <w:style w:type="paragraph" w:styleId="Index2">
    <w:name w:val="index 2"/>
    <w:basedOn w:val="Normal"/>
    <w:next w:val="Normal"/>
    <w:autoRedefine/>
    <w:uiPriority w:val="99"/>
    <w:semiHidden/>
    <w:unhideWhenUsed/>
    <w:rsid w:val="008B3513"/>
    <w:pPr>
      <w:spacing w:after="0" w:line="240" w:lineRule="auto"/>
      <w:ind w:left="500" w:hanging="250"/>
    </w:pPr>
  </w:style>
  <w:style w:type="paragraph" w:styleId="Index3">
    <w:name w:val="index 3"/>
    <w:basedOn w:val="Normal"/>
    <w:next w:val="Normal"/>
    <w:autoRedefine/>
    <w:uiPriority w:val="99"/>
    <w:semiHidden/>
    <w:unhideWhenUsed/>
    <w:rsid w:val="008B3513"/>
    <w:pPr>
      <w:spacing w:after="0" w:line="240" w:lineRule="auto"/>
      <w:ind w:left="750" w:hanging="250"/>
    </w:pPr>
  </w:style>
  <w:style w:type="paragraph" w:styleId="Index4">
    <w:name w:val="index 4"/>
    <w:basedOn w:val="Normal"/>
    <w:next w:val="Normal"/>
    <w:autoRedefine/>
    <w:uiPriority w:val="99"/>
    <w:semiHidden/>
    <w:unhideWhenUsed/>
    <w:rsid w:val="008B3513"/>
    <w:pPr>
      <w:spacing w:after="0" w:line="240" w:lineRule="auto"/>
      <w:ind w:left="1000" w:hanging="250"/>
    </w:pPr>
  </w:style>
  <w:style w:type="paragraph" w:styleId="Index5">
    <w:name w:val="index 5"/>
    <w:basedOn w:val="Normal"/>
    <w:next w:val="Normal"/>
    <w:autoRedefine/>
    <w:uiPriority w:val="99"/>
    <w:semiHidden/>
    <w:unhideWhenUsed/>
    <w:rsid w:val="008B3513"/>
    <w:pPr>
      <w:spacing w:after="0" w:line="240" w:lineRule="auto"/>
      <w:ind w:left="1250" w:hanging="250"/>
    </w:pPr>
  </w:style>
  <w:style w:type="paragraph" w:styleId="Index6">
    <w:name w:val="index 6"/>
    <w:basedOn w:val="Normal"/>
    <w:next w:val="Normal"/>
    <w:autoRedefine/>
    <w:uiPriority w:val="99"/>
    <w:semiHidden/>
    <w:unhideWhenUsed/>
    <w:rsid w:val="008B3513"/>
    <w:pPr>
      <w:spacing w:after="0" w:line="240" w:lineRule="auto"/>
      <w:ind w:left="1500" w:hanging="250"/>
    </w:pPr>
  </w:style>
  <w:style w:type="paragraph" w:styleId="Index7">
    <w:name w:val="index 7"/>
    <w:basedOn w:val="Normal"/>
    <w:next w:val="Normal"/>
    <w:autoRedefine/>
    <w:uiPriority w:val="99"/>
    <w:semiHidden/>
    <w:unhideWhenUsed/>
    <w:rsid w:val="008B3513"/>
    <w:pPr>
      <w:spacing w:after="0" w:line="240" w:lineRule="auto"/>
      <w:ind w:left="1750" w:hanging="250"/>
    </w:pPr>
  </w:style>
  <w:style w:type="paragraph" w:styleId="Index8">
    <w:name w:val="index 8"/>
    <w:basedOn w:val="Normal"/>
    <w:next w:val="Normal"/>
    <w:autoRedefine/>
    <w:uiPriority w:val="99"/>
    <w:semiHidden/>
    <w:unhideWhenUsed/>
    <w:rsid w:val="008B3513"/>
    <w:pPr>
      <w:spacing w:after="0" w:line="240" w:lineRule="auto"/>
      <w:ind w:left="2000" w:hanging="250"/>
    </w:pPr>
  </w:style>
  <w:style w:type="paragraph" w:styleId="Index9">
    <w:name w:val="index 9"/>
    <w:basedOn w:val="Normal"/>
    <w:next w:val="Normal"/>
    <w:autoRedefine/>
    <w:uiPriority w:val="99"/>
    <w:semiHidden/>
    <w:unhideWhenUsed/>
    <w:rsid w:val="008B3513"/>
    <w:pPr>
      <w:spacing w:after="0" w:line="240" w:lineRule="auto"/>
      <w:ind w:left="2250" w:hanging="250"/>
    </w:pPr>
  </w:style>
  <w:style w:type="paragraph" w:styleId="Indexrubrik">
    <w:name w:val="index heading"/>
    <w:basedOn w:val="Normal"/>
    <w:next w:val="Index1"/>
    <w:uiPriority w:val="99"/>
    <w:semiHidden/>
    <w:unhideWhenUsed/>
    <w:rsid w:val="008B3513"/>
    <w:rPr>
      <w:rFonts w:asciiTheme="majorHAnsi" w:eastAsiaTheme="majorEastAsia" w:hAnsiTheme="majorHAnsi" w:cstheme="majorBidi"/>
      <w:b/>
      <w:bCs/>
    </w:rPr>
  </w:style>
  <w:style w:type="paragraph" w:styleId="Indragetstycke">
    <w:name w:val="Block Text"/>
    <w:basedOn w:val="Normal"/>
    <w:uiPriority w:val="99"/>
    <w:semiHidden/>
    <w:unhideWhenUsed/>
    <w:rsid w:val="008B3513"/>
    <w:pPr>
      <w:pBdr>
        <w:top w:val="single" w:sz="2" w:space="10" w:color="1A3050" w:themeColor="accent1" w:frame="1"/>
        <w:left w:val="single" w:sz="2" w:space="10" w:color="1A3050" w:themeColor="accent1" w:frame="1"/>
        <w:bottom w:val="single" w:sz="2" w:space="10" w:color="1A3050" w:themeColor="accent1" w:frame="1"/>
        <w:right w:val="single" w:sz="2" w:space="10" w:color="1A3050" w:themeColor="accent1" w:frame="1"/>
      </w:pBdr>
      <w:ind w:left="1152" w:right="1152"/>
    </w:pPr>
    <w:rPr>
      <w:rFonts w:eastAsiaTheme="minorEastAsia"/>
      <w:i/>
      <w:iCs/>
      <w:color w:val="1A3050" w:themeColor="accent1"/>
    </w:rPr>
  </w:style>
  <w:style w:type="paragraph" w:styleId="Ingetavstnd">
    <w:name w:val="No Spacing"/>
    <w:uiPriority w:val="1"/>
    <w:semiHidden/>
    <w:qFormat/>
    <w:rsid w:val="008B3513"/>
    <w:pPr>
      <w:spacing w:after="0" w:line="240" w:lineRule="auto"/>
    </w:pPr>
  </w:style>
  <w:style w:type="paragraph" w:styleId="Inledning">
    <w:name w:val="Salutation"/>
    <w:basedOn w:val="Normal"/>
    <w:next w:val="Normal"/>
    <w:link w:val="InledningChar"/>
    <w:uiPriority w:val="99"/>
    <w:semiHidden/>
    <w:unhideWhenUsed/>
    <w:rsid w:val="008B3513"/>
  </w:style>
  <w:style w:type="character" w:customStyle="1" w:styleId="InledningChar">
    <w:name w:val="Inledning Char"/>
    <w:basedOn w:val="Standardstycketeckensnitt"/>
    <w:link w:val="Inledning"/>
    <w:uiPriority w:val="99"/>
    <w:semiHidden/>
    <w:rsid w:val="008B3513"/>
  </w:style>
  <w:style w:type="paragraph" w:styleId="Innehll4">
    <w:name w:val="toc 4"/>
    <w:basedOn w:val="Normal"/>
    <w:next w:val="Normal"/>
    <w:autoRedefine/>
    <w:uiPriority w:val="39"/>
    <w:semiHidden/>
    <w:unhideWhenUsed/>
    <w:rsid w:val="008B3513"/>
    <w:pPr>
      <w:spacing w:after="100"/>
      <w:ind w:left="750"/>
    </w:pPr>
  </w:style>
  <w:style w:type="paragraph" w:styleId="Innehll5">
    <w:name w:val="toc 5"/>
    <w:basedOn w:val="Normal"/>
    <w:next w:val="Normal"/>
    <w:autoRedefine/>
    <w:uiPriority w:val="39"/>
    <w:semiHidden/>
    <w:unhideWhenUsed/>
    <w:rsid w:val="008B3513"/>
    <w:pPr>
      <w:spacing w:after="100"/>
      <w:ind w:left="1000"/>
    </w:pPr>
  </w:style>
  <w:style w:type="paragraph" w:styleId="Innehll6">
    <w:name w:val="toc 6"/>
    <w:basedOn w:val="Normal"/>
    <w:next w:val="Normal"/>
    <w:autoRedefine/>
    <w:uiPriority w:val="39"/>
    <w:semiHidden/>
    <w:unhideWhenUsed/>
    <w:rsid w:val="008B3513"/>
    <w:pPr>
      <w:spacing w:after="100"/>
      <w:ind w:left="1250"/>
    </w:pPr>
  </w:style>
  <w:style w:type="paragraph" w:styleId="Innehll7">
    <w:name w:val="toc 7"/>
    <w:basedOn w:val="Normal"/>
    <w:next w:val="Normal"/>
    <w:autoRedefine/>
    <w:uiPriority w:val="39"/>
    <w:semiHidden/>
    <w:unhideWhenUsed/>
    <w:rsid w:val="008B3513"/>
    <w:pPr>
      <w:spacing w:after="100"/>
      <w:ind w:left="1500"/>
    </w:pPr>
  </w:style>
  <w:style w:type="paragraph" w:styleId="Innehll8">
    <w:name w:val="toc 8"/>
    <w:basedOn w:val="Normal"/>
    <w:next w:val="Normal"/>
    <w:autoRedefine/>
    <w:uiPriority w:val="39"/>
    <w:semiHidden/>
    <w:unhideWhenUsed/>
    <w:rsid w:val="008B3513"/>
    <w:pPr>
      <w:spacing w:after="100"/>
      <w:ind w:left="1750"/>
    </w:pPr>
  </w:style>
  <w:style w:type="paragraph" w:styleId="Innehll9">
    <w:name w:val="toc 9"/>
    <w:basedOn w:val="Normal"/>
    <w:next w:val="Normal"/>
    <w:autoRedefine/>
    <w:uiPriority w:val="39"/>
    <w:semiHidden/>
    <w:unhideWhenUsed/>
    <w:rsid w:val="008B3513"/>
    <w:pPr>
      <w:spacing w:after="100"/>
      <w:ind w:left="2000"/>
    </w:pPr>
  </w:style>
  <w:style w:type="paragraph" w:styleId="Kommentarer">
    <w:name w:val="annotation text"/>
    <w:basedOn w:val="Normal"/>
    <w:link w:val="KommentarerChar"/>
    <w:uiPriority w:val="99"/>
    <w:semiHidden/>
    <w:unhideWhenUsed/>
    <w:rsid w:val="008B3513"/>
    <w:pPr>
      <w:spacing w:line="240" w:lineRule="auto"/>
    </w:pPr>
    <w:rPr>
      <w:sz w:val="20"/>
      <w:szCs w:val="20"/>
    </w:rPr>
  </w:style>
  <w:style w:type="character" w:customStyle="1" w:styleId="KommentarerChar">
    <w:name w:val="Kommentarer Char"/>
    <w:basedOn w:val="Standardstycketeckensnitt"/>
    <w:link w:val="Kommentarer"/>
    <w:uiPriority w:val="99"/>
    <w:semiHidden/>
    <w:rsid w:val="008B3513"/>
    <w:rPr>
      <w:sz w:val="20"/>
      <w:szCs w:val="20"/>
    </w:rPr>
  </w:style>
  <w:style w:type="paragraph" w:styleId="Kommentarsmne">
    <w:name w:val="annotation subject"/>
    <w:basedOn w:val="Kommentarer"/>
    <w:next w:val="Kommentarer"/>
    <w:link w:val="KommentarsmneChar"/>
    <w:uiPriority w:val="99"/>
    <w:semiHidden/>
    <w:unhideWhenUsed/>
    <w:rsid w:val="008B3513"/>
    <w:rPr>
      <w:b/>
      <w:bCs/>
    </w:rPr>
  </w:style>
  <w:style w:type="character" w:customStyle="1" w:styleId="KommentarsmneChar">
    <w:name w:val="Kommentarsämne Char"/>
    <w:basedOn w:val="KommentarerChar"/>
    <w:link w:val="Kommentarsmne"/>
    <w:uiPriority w:val="99"/>
    <w:semiHidden/>
    <w:rsid w:val="008B3513"/>
    <w:rPr>
      <w:b/>
      <w:bCs/>
      <w:sz w:val="20"/>
      <w:szCs w:val="20"/>
    </w:rPr>
  </w:style>
  <w:style w:type="paragraph" w:styleId="Lista">
    <w:name w:val="List"/>
    <w:basedOn w:val="Normal"/>
    <w:uiPriority w:val="99"/>
    <w:semiHidden/>
    <w:unhideWhenUsed/>
    <w:rsid w:val="008B3513"/>
    <w:pPr>
      <w:ind w:left="283" w:hanging="283"/>
      <w:contextualSpacing/>
    </w:pPr>
  </w:style>
  <w:style w:type="paragraph" w:styleId="Lista2">
    <w:name w:val="List 2"/>
    <w:basedOn w:val="Normal"/>
    <w:uiPriority w:val="99"/>
    <w:semiHidden/>
    <w:unhideWhenUsed/>
    <w:rsid w:val="008B3513"/>
    <w:pPr>
      <w:ind w:left="566" w:hanging="283"/>
      <w:contextualSpacing/>
    </w:pPr>
  </w:style>
  <w:style w:type="paragraph" w:styleId="Lista3">
    <w:name w:val="List 3"/>
    <w:basedOn w:val="Normal"/>
    <w:uiPriority w:val="99"/>
    <w:semiHidden/>
    <w:unhideWhenUsed/>
    <w:rsid w:val="008B3513"/>
    <w:pPr>
      <w:ind w:left="849" w:hanging="283"/>
      <w:contextualSpacing/>
    </w:pPr>
  </w:style>
  <w:style w:type="paragraph" w:styleId="Lista4">
    <w:name w:val="List 4"/>
    <w:basedOn w:val="Normal"/>
    <w:uiPriority w:val="99"/>
    <w:semiHidden/>
    <w:unhideWhenUsed/>
    <w:rsid w:val="008B3513"/>
    <w:pPr>
      <w:ind w:left="1132" w:hanging="283"/>
      <w:contextualSpacing/>
    </w:pPr>
  </w:style>
  <w:style w:type="paragraph" w:styleId="Lista5">
    <w:name w:val="List 5"/>
    <w:basedOn w:val="Normal"/>
    <w:uiPriority w:val="99"/>
    <w:semiHidden/>
    <w:unhideWhenUsed/>
    <w:rsid w:val="008B3513"/>
    <w:pPr>
      <w:ind w:left="1415" w:hanging="283"/>
      <w:contextualSpacing/>
    </w:pPr>
  </w:style>
  <w:style w:type="paragraph" w:styleId="Listafortstt">
    <w:name w:val="List Continue"/>
    <w:basedOn w:val="Normal"/>
    <w:uiPriority w:val="99"/>
    <w:semiHidden/>
    <w:unhideWhenUsed/>
    <w:rsid w:val="008B3513"/>
    <w:pPr>
      <w:spacing w:after="120"/>
      <w:ind w:left="283"/>
      <w:contextualSpacing/>
    </w:pPr>
  </w:style>
  <w:style w:type="paragraph" w:styleId="Listafortstt2">
    <w:name w:val="List Continue 2"/>
    <w:basedOn w:val="Normal"/>
    <w:uiPriority w:val="99"/>
    <w:semiHidden/>
    <w:unhideWhenUsed/>
    <w:rsid w:val="008B3513"/>
    <w:pPr>
      <w:spacing w:after="120"/>
      <w:ind w:left="566"/>
      <w:contextualSpacing/>
    </w:pPr>
  </w:style>
  <w:style w:type="paragraph" w:styleId="Listafortstt3">
    <w:name w:val="List Continue 3"/>
    <w:basedOn w:val="Normal"/>
    <w:uiPriority w:val="99"/>
    <w:semiHidden/>
    <w:unhideWhenUsed/>
    <w:rsid w:val="008B3513"/>
    <w:pPr>
      <w:spacing w:after="120"/>
      <w:ind w:left="849"/>
      <w:contextualSpacing/>
    </w:pPr>
  </w:style>
  <w:style w:type="paragraph" w:styleId="Listafortstt4">
    <w:name w:val="List Continue 4"/>
    <w:basedOn w:val="Normal"/>
    <w:uiPriority w:val="99"/>
    <w:semiHidden/>
    <w:unhideWhenUsed/>
    <w:rsid w:val="008B3513"/>
    <w:pPr>
      <w:spacing w:after="120"/>
      <w:ind w:left="1132"/>
      <w:contextualSpacing/>
    </w:pPr>
  </w:style>
  <w:style w:type="paragraph" w:styleId="Listafortstt5">
    <w:name w:val="List Continue 5"/>
    <w:basedOn w:val="Normal"/>
    <w:uiPriority w:val="99"/>
    <w:semiHidden/>
    <w:unhideWhenUsed/>
    <w:rsid w:val="008B3513"/>
    <w:pPr>
      <w:spacing w:after="120"/>
      <w:ind w:left="1415"/>
      <w:contextualSpacing/>
    </w:pPr>
  </w:style>
  <w:style w:type="paragraph" w:styleId="Liststycke">
    <w:name w:val="List Paragraph"/>
    <w:basedOn w:val="Normal"/>
    <w:uiPriority w:val="34"/>
    <w:qFormat/>
    <w:rsid w:val="008B3513"/>
    <w:pPr>
      <w:ind w:left="720"/>
      <w:contextualSpacing/>
    </w:pPr>
  </w:style>
  <w:style w:type="paragraph" w:styleId="Litteraturfrteckning">
    <w:name w:val="Bibliography"/>
    <w:basedOn w:val="Normal"/>
    <w:next w:val="Normal"/>
    <w:uiPriority w:val="37"/>
    <w:semiHidden/>
    <w:unhideWhenUsed/>
    <w:rsid w:val="008B3513"/>
  </w:style>
  <w:style w:type="paragraph" w:styleId="Makrotext">
    <w:name w:val="macro"/>
    <w:link w:val="MakrotextChar"/>
    <w:uiPriority w:val="99"/>
    <w:semiHidden/>
    <w:unhideWhenUsed/>
    <w:rsid w:val="008B35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8B3513"/>
    <w:rPr>
      <w:rFonts w:ascii="Consolas" w:hAnsi="Consolas"/>
      <w:sz w:val="20"/>
      <w:szCs w:val="20"/>
    </w:rPr>
  </w:style>
  <w:style w:type="paragraph" w:styleId="Meddelanderubrik">
    <w:name w:val="Message Header"/>
    <w:basedOn w:val="Normal"/>
    <w:link w:val="MeddelanderubrikChar"/>
    <w:uiPriority w:val="99"/>
    <w:semiHidden/>
    <w:unhideWhenUsed/>
    <w:rsid w:val="008B35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8B3513"/>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8B3513"/>
    <w:rPr>
      <w:rFonts w:ascii="Times New Roman" w:hAnsi="Times New Roman" w:cs="Times New Roman"/>
      <w:sz w:val="24"/>
      <w:szCs w:val="24"/>
    </w:rPr>
  </w:style>
  <w:style w:type="paragraph" w:styleId="Normaltindrag">
    <w:name w:val="Normal Indent"/>
    <w:basedOn w:val="Normal"/>
    <w:uiPriority w:val="99"/>
    <w:semiHidden/>
    <w:unhideWhenUsed/>
    <w:rsid w:val="008B3513"/>
    <w:pPr>
      <w:ind w:left="1304"/>
    </w:pPr>
  </w:style>
  <w:style w:type="paragraph" w:styleId="Numreradlista4">
    <w:name w:val="List Number 4"/>
    <w:basedOn w:val="Normal"/>
    <w:uiPriority w:val="99"/>
    <w:semiHidden/>
    <w:unhideWhenUsed/>
    <w:rsid w:val="008B3513"/>
    <w:pPr>
      <w:numPr>
        <w:numId w:val="38"/>
      </w:numPr>
      <w:contextualSpacing/>
    </w:pPr>
  </w:style>
  <w:style w:type="paragraph" w:styleId="Numreradlista5">
    <w:name w:val="List Number 5"/>
    <w:basedOn w:val="Normal"/>
    <w:uiPriority w:val="99"/>
    <w:semiHidden/>
    <w:unhideWhenUsed/>
    <w:rsid w:val="008B3513"/>
    <w:pPr>
      <w:numPr>
        <w:numId w:val="39"/>
      </w:numPr>
      <w:contextualSpacing/>
    </w:pPr>
  </w:style>
  <w:style w:type="paragraph" w:styleId="Oformateradtext">
    <w:name w:val="Plain Text"/>
    <w:basedOn w:val="Normal"/>
    <w:link w:val="OformateradtextChar"/>
    <w:uiPriority w:val="99"/>
    <w:semiHidden/>
    <w:unhideWhenUsed/>
    <w:rsid w:val="008B3513"/>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8B3513"/>
    <w:rPr>
      <w:rFonts w:ascii="Consolas" w:hAnsi="Consolas"/>
      <w:sz w:val="21"/>
      <w:szCs w:val="21"/>
    </w:rPr>
  </w:style>
  <w:style w:type="paragraph" w:styleId="Punktlista4">
    <w:name w:val="List Bullet 4"/>
    <w:basedOn w:val="Normal"/>
    <w:uiPriority w:val="99"/>
    <w:semiHidden/>
    <w:unhideWhenUsed/>
    <w:rsid w:val="008B3513"/>
    <w:pPr>
      <w:numPr>
        <w:numId w:val="40"/>
      </w:numPr>
      <w:contextualSpacing/>
    </w:pPr>
  </w:style>
  <w:style w:type="paragraph" w:styleId="Punktlista5">
    <w:name w:val="List Bullet 5"/>
    <w:basedOn w:val="Normal"/>
    <w:uiPriority w:val="99"/>
    <w:semiHidden/>
    <w:unhideWhenUsed/>
    <w:rsid w:val="008B3513"/>
    <w:pPr>
      <w:numPr>
        <w:numId w:val="41"/>
      </w:numPr>
      <w:contextualSpacing/>
    </w:pPr>
  </w:style>
  <w:style w:type="character" w:customStyle="1" w:styleId="Rubrik6Char">
    <w:name w:val="Rubrik 6 Char"/>
    <w:basedOn w:val="Standardstycketeckensnitt"/>
    <w:link w:val="Rubrik6"/>
    <w:uiPriority w:val="9"/>
    <w:semiHidden/>
    <w:rsid w:val="008B3513"/>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8B3513"/>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8B351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8B3513"/>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8B3513"/>
    <w:pPr>
      <w:spacing w:after="0" w:line="240" w:lineRule="auto"/>
      <w:ind w:left="4252"/>
    </w:pPr>
  </w:style>
  <w:style w:type="character" w:customStyle="1" w:styleId="SignaturChar">
    <w:name w:val="Signatur Char"/>
    <w:basedOn w:val="Standardstycketeckensnitt"/>
    <w:link w:val="Signatur"/>
    <w:uiPriority w:val="99"/>
    <w:semiHidden/>
    <w:rsid w:val="008B3513"/>
  </w:style>
  <w:style w:type="paragraph" w:styleId="Slutkommentar">
    <w:name w:val="endnote text"/>
    <w:basedOn w:val="Normal"/>
    <w:link w:val="SlutkommentarChar"/>
    <w:uiPriority w:val="99"/>
    <w:semiHidden/>
    <w:unhideWhenUsed/>
    <w:rsid w:val="008B3513"/>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8B3513"/>
    <w:rPr>
      <w:sz w:val="20"/>
      <w:szCs w:val="20"/>
    </w:rPr>
  </w:style>
  <w:style w:type="paragraph" w:styleId="Starktcitat">
    <w:name w:val="Intense Quote"/>
    <w:basedOn w:val="Normal"/>
    <w:next w:val="Normal"/>
    <w:link w:val="StarktcitatChar"/>
    <w:uiPriority w:val="30"/>
    <w:qFormat/>
    <w:rsid w:val="008B3513"/>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8B3513"/>
    <w:rPr>
      <w:b/>
      <w:bCs/>
      <w:i/>
      <w:iCs/>
      <w:color w:val="1A3050" w:themeColor="accent1"/>
    </w:rPr>
  </w:style>
  <w:style w:type="paragraph" w:styleId="Underrubrik">
    <w:name w:val="Subtitle"/>
    <w:basedOn w:val="Normal"/>
    <w:next w:val="Normal"/>
    <w:link w:val="UnderrubrikChar"/>
    <w:uiPriority w:val="11"/>
    <w:semiHidden/>
    <w:qFormat/>
    <w:rsid w:val="008B3513"/>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8B3513"/>
    <w:rPr>
      <w:rFonts w:asciiTheme="majorHAnsi" w:eastAsiaTheme="majorEastAsia" w:hAnsiTheme="majorHAnsi" w:cstheme="majorBidi"/>
      <w:i/>
      <w:iCs/>
      <w:color w:val="1A3050" w:themeColor="accent1"/>
      <w:spacing w:val="15"/>
      <w:sz w:val="24"/>
      <w:szCs w:val="24"/>
    </w:rPr>
  </w:style>
  <w:style w:type="character" w:styleId="Kommentarsreferens">
    <w:name w:val="annotation reference"/>
    <w:basedOn w:val="Standardstycketeckensnitt"/>
    <w:uiPriority w:val="99"/>
    <w:semiHidden/>
    <w:unhideWhenUsed/>
    <w:rsid w:val="0054321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42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0" Type="http://schemas.openxmlformats.org/officeDocument/2006/relationships/glossaryDocument" Target="glossary/document.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14" Type="http://schemas.openxmlformats.org/officeDocument/2006/relationships/footnotes" Target="foot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F852C7EEDF4C4499CDAD8CC1E48918"/>
        <w:category>
          <w:name w:val="Allmänt"/>
          <w:gallery w:val="placeholder"/>
        </w:category>
        <w:types>
          <w:type w:val="bbPlcHdr"/>
        </w:types>
        <w:behaviors>
          <w:behavior w:val="content"/>
        </w:behaviors>
        <w:guid w:val="{1DB58603-03B2-42DB-BE11-47A491BF229E}"/>
      </w:docPartPr>
      <w:docPartBody>
        <w:p w14:paraId="5846937D" w14:textId="77777777" w:rsidR="00606684" w:rsidRDefault="00D2002B" w:rsidP="00D2002B">
          <w:pPr>
            <w:pStyle w:val="66F852C7EEDF4C4499CDAD8CC1E48918"/>
          </w:pPr>
          <w:r>
            <w:t xml:space="preserve"> </w:t>
          </w:r>
        </w:p>
      </w:docPartBody>
    </w:docPart>
    <w:docPart>
      <w:docPartPr>
        <w:name w:val="D0BEBC517EC042CEB133D1922D5C3117"/>
        <w:category>
          <w:name w:val="Allmänt"/>
          <w:gallery w:val="placeholder"/>
        </w:category>
        <w:types>
          <w:type w:val="bbPlcHdr"/>
        </w:types>
        <w:behaviors>
          <w:behavior w:val="content"/>
        </w:behaviors>
        <w:guid w:val="{8EA2AB51-A523-4F2A-AF7B-4FB62028D576}"/>
      </w:docPartPr>
      <w:docPartBody>
        <w:p w14:paraId="5846937E" w14:textId="77777777" w:rsidR="00606684" w:rsidRDefault="00D2002B" w:rsidP="00D2002B">
          <w:pPr>
            <w:pStyle w:val="D0BEBC517EC042CEB133D1922D5C3117"/>
          </w:pPr>
          <w:r>
            <w:rPr>
              <w:rStyle w:val="Platshllartext"/>
            </w:rPr>
            <w:t xml:space="preserve"> </w:t>
          </w:r>
        </w:p>
      </w:docPartBody>
    </w:docPart>
    <w:docPart>
      <w:docPartPr>
        <w:name w:val="60C4522C87914624B2E194FDA9D1DF5D"/>
        <w:category>
          <w:name w:val="Allmänt"/>
          <w:gallery w:val="placeholder"/>
        </w:category>
        <w:types>
          <w:type w:val="bbPlcHdr"/>
        </w:types>
        <w:behaviors>
          <w:behavior w:val="content"/>
        </w:behaviors>
        <w:guid w:val="{351687C6-919A-4B77-A50D-6315F9B95CB1}"/>
      </w:docPartPr>
      <w:docPartBody>
        <w:p w14:paraId="5846937F" w14:textId="77777777" w:rsidR="00606684" w:rsidRDefault="00D2002B" w:rsidP="00D2002B">
          <w:pPr>
            <w:pStyle w:val="60C4522C87914624B2E194FDA9D1DF5D"/>
          </w:pPr>
          <w:r>
            <w:rPr>
              <w:rStyle w:val="Platshllartext"/>
            </w:rPr>
            <w:t xml:space="preserve"> </w:t>
          </w:r>
        </w:p>
      </w:docPartBody>
    </w:docPart>
    <w:docPart>
      <w:docPartPr>
        <w:name w:val="4FEF5A1AAC58447395785285C54E3AEE"/>
        <w:category>
          <w:name w:val="Allmänt"/>
          <w:gallery w:val="placeholder"/>
        </w:category>
        <w:types>
          <w:type w:val="bbPlcHdr"/>
        </w:types>
        <w:behaviors>
          <w:behavior w:val="content"/>
        </w:behaviors>
        <w:guid w:val="{BCB90849-CA02-4CB7-B315-8C5FD38ABBD9}"/>
      </w:docPartPr>
      <w:docPartBody>
        <w:p w14:paraId="58469380" w14:textId="77777777" w:rsidR="00606684" w:rsidRDefault="00D2002B" w:rsidP="00D2002B">
          <w:pPr>
            <w:pStyle w:val="4FEF5A1AAC58447395785285C54E3AEE"/>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02B"/>
    <w:rsid w:val="0047523A"/>
    <w:rsid w:val="00606684"/>
    <w:rsid w:val="00880CCA"/>
    <w:rsid w:val="00CC27DA"/>
    <w:rsid w:val="00D200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846937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6F852C7EEDF4C4499CDAD8CC1E48918">
    <w:name w:val="66F852C7EEDF4C4499CDAD8CC1E48918"/>
    <w:rsid w:val="00D2002B"/>
  </w:style>
  <w:style w:type="character" w:styleId="Platshllartext">
    <w:name w:val="Placeholder Text"/>
    <w:basedOn w:val="Standardstycketeckensnitt"/>
    <w:uiPriority w:val="99"/>
    <w:semiHidden/>
    <w:rsid w:val="00D2002B"/>
    <w:rPr>
      <w:color w:val="808080"/>
    </w:rPr>
  </w:style>
  <w:style w:type="paragraph" w:customStyle="1" w:styleId="BBB2B4957D0C46428654F3959E9CBA62">
    <w:name w:val="BBB2B4957D0C46428654F3959E9CBA62"/>
    <w:rsid w:val="00D2002B"/>
  </w:style>
  <w:style w:type="paragraph" w:customStyle="1" w:styleId="07E29EB581BD45DDB7BB53BE2B33455B">
    <w:name w:val="07E29EB581BD45DDB7BB53BE2B33455B"/>
    <w:rsid w:val="00D2002B"/>
  </w:style>
  <w:style w:type="paragraph" w:customStyle="1" w:styleId="6537FE9E0C0048F88C26F3DA7982F3E3">
    <w:name w:val="6537FE9E0C0048F88C26F3DA7982F3E3"/>
    <w:rsid w:val="00D2002B"/>
  </w:style>
  <w:style w:type="paragraph" w:customStyle="1" w:styleId="EB1F493F8FEB49A9A2C7C35EFB07EC88">
    <w:name w:val="EB1F493F8FEB49A9A2C7C35EFB07EC88"/>
    <w:rsid w:val="00D2002B"/>
  </w:style>
  <w:style w:type="paragraph" w:customStyle="1" w:styleId="C1CE4B625B2A44CDB4C449137D989E08">
    <w:name w:val="C1CE4B625B2A44CDB4C449137D989E08"/>
    <w:rsid w:val="00D2002B"/>
  </w:style>
  <w:style w:type="paragraph" w:customStyle="1" w:styleId="D0BEBC517EC042CEB133D1922D5C3117">
    <w:name w:val="D0BEBC517EC042CEB133D1922D5C3117"/>
    <w:rsid w:val="00D2002B"/>
  </w:style>
  <w:style w:type="paragraph" w:customStyle="1" w:styleId="243CF61C36854BF2B5C2E85FF42A1F49">
    <w:name w:val="243CF61C36854BF2B5C2E85FF42A1F49"/>
    <w:rsid w:val="00D2002B"/>
  </w:style>
  <w:style w:type="paragraph" w:customStyle="1" w:styleId="56463FEDFF0344D8BFC38805BB139624">
    <w:name w:val="56463FEDFF0344D8BFC38805BB139624"/>
    <w:rsid w:val="00D2002B"/>
  </w:style>
  <w:style w:type="paragraph" w:customStyle="1" w:styleId="60C4522C87914624B2E194FDA9D1DF5D">
    <w:name w:val="60C4522C87914624B2E194FDA9D1DF5D"/>
    <w:rsid w:val="00D2002B"/>
  </w:style>
  <w:style w:type="paragraph" w:customStyle="1" w:styleId="4FEF5A1AAC58447395785285C54E3AEE">
    <w:name w:val="4FEF5A1AAC58447395785285C54E3AEE"/>
    <w:rsid w:val="00D2002B"/>
  </w:style>
  <w:style w:type="paragraph" w:customStyle="1" w:styleId="FA0677EDCF90456DA6E5486C03F76FBE">
    <w:name w:val="FA0677EDCF90456DA6E5486C03F76FBE"/>
    <w:rsid w:val="00D2002B"/>
  </w:style>
  <w:style w:type="paragraph" w:customStyle="1" w:styleId="F67F502FF9894CA89A61C39C30C0C665">
    <w:name w:val="F67F502FF9894CA89A61C39C30C0C665"/>
    <w:rsid w:val="00D200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6F852C7EEDF4C4499CDAD8CC1E48918">
    <w:name w:val="66F852C7EEDF4C4499CDAD8CC1E48918"/>
    <w:rsid w:val="00D2002B"/>
  </w:style>
  <w:style w:type="character" w:styleId="Platshllartext">
    <w:name w:val="Placeholder Text"/>
    <w:basedOn w:val="Standardstycketeckensnitt"/>
    <w:uiPriority w:val="99"/>
    <w:semiHidden/>
    <w:rsid w:val="00D2002B"/>
    <w:rPr>
      <w:color w:val="808080"/>
    </w:rPr>
  </w:style>
  <w:style w:type="paragraph" w:customStyle="1" w:styleId="BBB2B4957D0C46428654F3959E9CBA62">
    <w:name w:val="BBB2B4957D0C46428654F3959E9CBA62"/>
    <w:rsid w:val="00D2002B"/>
  </w:style>
  <w:style w:type="paragraph" w:customStyle="1" w:styleId="07E29EB581BD45DDB7BB53BE2B33455B">
    <w:name w:val="07E29EB581BD45DDB7BB53BE2B33455B"/>
    <w:rsid w:val="00D2002B"/>
  </w:style>
  <w:style w:type="paragraph" w:customStyle="1" w:styleId="6537FE9E0C0048F88C26F3DA7982F3E3">
    <w:name w:val="6537FE9E0C0048F88C26F3DA7982F3E3"/>
    <w:rsid w:val="00D2002B"/>
  </w:style>
  <w:style w:type="paragraph" w:customStyle="1" w:styleId="EB1F493F8FEB49A9A2C7C35EFB07EC88">
    <w:name w:val="EB1F493F8FEB49A9A2C7C35EFB07EC88"/>
    <w:rsid w:val="00D2002B"/>
  </w:style>
  <w:style w:type="paragraph" w:customStyle="1" w:styleId="C1CE4B625B2A44CDB4C449137D989E08">
    <w:name w:val="C1CE4B625B2A44CDB4C449137D989E08"/>
    <w:rsid w:val="00D2002B"/>
  </w:style>
  <w:style w:type="paragraph" w:customStyle="1" w:styleId="D0BEBC517EC042CEB133D1922D5C3117">
    <w:name w:val="D0BEBC517EC042CEB133D1922D5C3117"/>
    <w:rsid w:val="00D2002B"/>
  </w:style>
  <w:style w:type="paragraph" w:customStyle="1" w:styleId="243CF61C36854BF2B5C2E85FF42A1F49">
    <w:name w:val="243CF61C36854BF2B5C2E85FF42A1F49"/>
    <w:rsid w:val="00D2002B"/>
  </w:style>
  <w:style w:type="paragraph" w:customStyle="1" w:styleId="56463FEDFF0344D8BFC38805BB139624">
    <w:name w:val="56463FEDFF0344D8BFC38805BB139624"/>
    <w:rsid w:val="00D2002B"/>
  </w:style>
  <w:style w:type="paragraph" w:customStyle="1" w:styleId="60C4522C87914624B2E194FDA9D1DF5D">
    <w:name w:val="60C4522C87914624B2E194FDA9D1DF5D"/>
    <w:rsid w:val="00D2002B"/>
  </w:style>
  <w:style w:type="paragraph" w:customStyle="1" w:styleId="4FEF5A1AAC58447395785285C54E3AEE">
    <w:name w:val="4FEF5A1AAC58447395785285C54E3AEE"/>
    <w:rsid w:val="00D2002B"/>
  </w:style>
  <w:style w:type="paragraph" w:customStyle="1" w:styleId="FA0677EDCF90456DA6E5486C03F76FBE">
    <w:name w:val="FA0677EDCF90456DA6E5486C03F76FBE"/>
    <w:rsid w:val="00D2002B"/>
  </w:style>
  <w:style w:type="paragraph" w:customStyle="1" w:styleId="F67F502FF9894CA89A61C39C30C0C665">
    <w:name w:val="F67F502FF9894CA89A61C39C30C0C665"/>
    <w:rsid w:val="00D200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 version="1.0" encoding="iso-8859-1"?>-->
<DocumentInfo xmlns="http://lp/documentinfo/RK">
  <BaseInfo>
    <RkTemplate>Rktemplatetest</RkTemplate>
    <DocType>PM</DocType>
    <DocTypeShowName>Promemoria</DocTypeShowName>
    <Status> </Status>
    <Sender>
      <SenderName>Fanny Zakrisson</SenderName>
      <SenderTitle/>
      <SenderMail>Fanny.Zakrisson@regeringskansliet.se</SenderMail>
      <SenderPhone>57219
0725519305</SenderPhone>
    </Sender>
    <TopId>1</TopId>
    <TopSender/>
    <OrganisationInfo>
      <Organisatoriskenhet1>Socialdepartementet</Organisatoriskenhet1>
      <Organisatoriskenhet2>Jämställdhetsenheten</Organisatoriskenhet2>
      <Organisatoriskenhet3> </Organisatoriskenhet3>
      <Organisatoriskenhet1Id>193</Organisatoriskenhet1Id>
      <Organisatoriskenhet2Id>586</Organisatoriskenhet2Id>
      <Organisatoriskenhet3Id> </Organisatoriskenhet3Id>
    </OrganisationInfo>
    <HeaderDate>2017-04-28</HeaderDate>
    <Office/>
    <Dnr>S2017/XXXXX</Dnr>
    <ParagrafNr/>
    <DocumentTitle/>
    <VisitingAddress/>
    <Extra1>extrainfo för denna mallm</Extra1>
    <Extra2>mer extrainfo</Extra2>
    <Extra3/>
    <Number/>
    <Recipient>Till riksdagen
</Recipient>
    <SenderText/>
    <DocNumber>S2017/03473/JÄM</DocNumber>
    <Doclanguage>1053</Doclanguage>
    <Appendix/>
    <LogotypeName>RK_LOGO_SV_BW.png</LogotypeName>
  </BaseInfo>
</DocumentInfo>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1CD1025B9C3D2B4EB8E755C2BCBD44EB" ma:contentTypeVersion="38" ma:contentTypeDescription="Skapa ett nytt dokument." ma:contentTypeScope="" ma:versionID="1786e5b5c3acb9bea0a29138cb77e416">
  <xsd:schema xmlns:xsd="http://www.w3.org/2001/XMLSchema" xmlns:xs="http://www.w3.org/2001/XMLSchema" xmlns:p="http://schemas.microsoft.com/office/2006/metadata/properties" xmlns:ns2="a68c6c55-4fbb-48c7-bd04-03a904b43046" xmlns:ns3="a7ef3182-a6a7-4de0-97e2-d13352af9fdf" targetNamespace="http://schemas.microsoft.com/office/2006/metadata/properties" ma:root="true" ma:fieldsID="efdf021556e6c4f3404fe8d1e1671c77" ns2:_="" ns3:_="">
    <xsd:import namespace="a68c6c55-4fbb-48c7-bd04-03a904b43046"/>
    <xsd:import namespace="a7ef3182-a6a7-4de0-97e2-d13352af9fd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Expedierad_x0020_till_x0020_Riksda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ef3182-a6a7-4de0-97e2-d13352af9fdf"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Expedierad_x0020_till_x0020_Riksdagen" ma:index="21" nillable="true" ma:displayName="Expedierad till Riksdagen" ma:format="DateOnly" ma:internalName="Expedierad_x0020_till_x0020_Riksdage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e0d09b0e-6aba-4848-9a3c-bcce741a55ec</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AD7AB-9E47-4D0D-AF94-6A942AE88FAB}">
  <ds:schemaRefs>
    <ds:schemaRef ds:uri="http://lp/documentinfo/RK"/>
  </ds:schemaRefs>
</ds:datastoreItem>
</file>

<file path=customXml/itemProps2.xml><?xml version="1.0" encoding="utf-8"?>
<ds:datastoreItem xmlns:ds="http://schemas.openxmlformats.org/officeDocument/2006/customXml" ds:itemID="{1489020B-93EE-497A-A71D-C8B3EEACE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a7ef3182-a6a7-4de0-97e2-d13352af9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2E3D59-B7DC-4D23-8798-5EC55DDB9B8C}"/>
</file>

<file path=customXml/itemProps4.xml><?xml version="1.0" encoding="utf-8"?>
<ds:datastoreItem xmlns:ds="http://schemas.openxmlformats.org/officeDocument/2006/customXml" ds:itemID="{203C48FD-6D40-4DF1-95FA-17F931487715}">
  <ds:schemaRefs>
    <ds:schemaRef ds:uri="http://schemas.microsoft.com/office/2006/metadata/customXsn"/>
  </ds:schemaRefs>
</ds:datastoreItem>
</file>

<file path=customXml/itemProps5.xml><?xml version="1.0" encoding="utf-8"?>
<ds:datastoreItem xmlns:ds="http://schemas.openxmlformats.org/officeDocument/2006/customXml" ds:itemID="{1BA09DE2-F977-4574-A44F-8A46044D3FC6}">
  <ds:schemaRefs>
    <ds:schemaRef ds:uri="http://schemas.microsoft.com/sharepoint/v3/contenttype/forms/url"/>
  </ds:schemaRefs>
</ds:datastoreItem>
</file>

<file path=customXml/itemProps6.xml><?xml version="1.0" encoding="utf-8"?>
<ds:datastoreItem xmlns:ds="http://schemas.openxmlformats.org/officeDocument/2006/customXml" ds:itemID="{4CE115C2-FEAE-4C07-892F-420D946BE266}">
  <ds:schemaRefs>
    <ds:schemaRef ds:uri="http://schemas.microsoft.com/sharepoint/v3/contenttype/forms"/>
  </ds:schemaRefs>
</ds:datastoreItem>
</file>

<file path=customXml/itemProps7.xml><?xml version="1.0" encoding="utf-8"?>
<ds:datastoreItem xmlns:ds="http://schemas.openxmlformats.org/officeDocument/2006/customXml" ds:itemID="{AF87E786-3326-475B-917B-04FCE4D6FC08}">
  <ds:schemaRefs>
    <ds:schemaRef ds:uri="http://schemas.microsoft.com/office/2006/documentManagement/types"/>
    <ds:schemaRef ds:uri="http://schemas.microsoft.com/office/infopath/2007/PartnerControls"/>
    <ds:schemaRef ds:uri="a7ef3182-a6a7-4de0-97e2-d13352af9fdf"/>
    <ds:schemaRef ds:uri="http://purl.org/dc/elements/1.1/"/>
    <ds:schemaRef ds:uri="http://schemas.microsoft.com/office/2006/metadata/properties"/>
    <ds:schemaRef ds:uri="a68c6c55-4fbb-48c7-bd04-03a904b43046"/>
    <ds:schemaRef ds:uri="http://purl.org/dc/terms/"/>
    <ds:schemaRef ds:uri="http://schemas.openxmlformats.org/package/2006/metadata/core-properties"/>
    <ds:schemaRef ds:uri="http://www.w3.org/XML/1998/namespace"/>
    <ds:schemaRef ds:uri="http://purl.org/dc/dcmitype/"/>
  </ds:schemaRefs>
</ds:datastoreItem>
</file>

<file path=customXml/itemProps8.xml><?xml version="1.0" encoding="utf-8"?>
<ds:datastoreItem xmlns:ds="http://schemas.openxmlformats.org/officeDocument/2006/customXml" ds:itemID="{655A7C60-CFC5-4660-A792-6D7C46A2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592</Words>
  <Characters>3143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Manager>Fanny Zakrisson</Manager>
  <Company>Regeringskansliet RK IT</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Zakrisson</dc:creator>
  <cp:lastModifiedBy>Ola Florin</cp:lastModifiedBy>
  <cp:revision>2</cp:revision>
  <cp:lastPrinted>2017-06-13T07:01:00Z</cp:lastPrinted>
  <dcterms:created xsi:type="dcterms:W3CDTF">2017-06-13T07:39:00Z</dcterms:created>
  <dcterms:modified xsi:type="dcterms:W3CDTF">2017-06-13T07:39:00Z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Aktivitetskategori">
    <vt:lpwstr/>
  </property>
  <property fmtid="{D5CDD505-2E9C-101B-9397-08002B2CF9AE}" pid="5" name="_dlc_DocIdItemGuid">
    <vt:lpwstr>7bcbcfea-daa6-4ad7-bff2-33f49506378c</vt:lpwstr>
  </property>
</Properties>
</file>