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F17AC" w14:textId="488F763C" w:rsidR="00C019A7" w:rsidRDefault="00C019A7" w:rsidP="00DA0661">
      <w:pPr>
        <w:pStyle w:val="Rubrik"/>
      </w:pPr>
      <w:bookmarkStart w:id="0" w:name="Start"/>
      <w:bookmarkStart w:id="1" w:name="_GoBack"/>
      <w:bookmarkEnd w:id="0"/>
      <w:bookmarkEnd w:id="1"/>
      <w:r>
        <w:t xml:space="preserve">Svar på fråga </w:t>
      </w:r>
      <w:r w:rsidRPr="00C019A7">
        <w:t>2019/20:77</w:t>
      </w:r>
      <w:r>
        <w:t xml:space="preserve"> av </w:t>
      </w:r>
      <w:sdt>
        <w:sdtPr>
          <w:alias w:val="Frågeställare"/>
          <w:tag w:val="delete"/>
          <w:id w:val="-211816850"/>
          <w:placeholder>
            <w:docPart w:val="519179082E57403D912ADA1F1163ABDA"/>
          </w:placeholder>
          <w:dataBinding w:prefixMappings="xmlns:ns0='http://lp/documentinfo/RK' " w:xpath="/ns0:DocumentInfo[1]/ns0:BaseInfo[1]/ns0:Extra3[1]" w:storeItemID="{8FBC6C40-1711-4159-A2C3-A925AAFD1350}"/>
          <w:text/>
        </w:sdtPr>
        <w:sdtEndPr/>
        <w:sdtContent>
          <w:r w:rsidRPr="00C019A7">
            <w:t>Tobias Andersson</w:t>
          </w:r>
        </w:sdtContent>
      </w:sdt>
      <w:r>
        <w:t xml:space="preserve"> (</w:t>
      </w:r>
      <w:sdt>
        <w:sdtPr>
          <w:alias w:val="Parti"/>
          <w:tag w:val="Parti_delete"/>
          <w:id w:val="1620417071"/>
          <w:placeholder>
            <w:docPart w:val="6DA7B85ED0F640359F29D04E95A19FF8"/>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rsidR="001916A7">
        <w:t xml:space="preserve"> B</w:t>
      </w:r>
      <w:r>
        <w:t>ehovet av batterimetaller</w:t>
      </w:r>
    </w:p>
    <w:p w14:paraId="266BE4B2" w14:textId="5BB30F23" w:rsidR="00C019A7" w:rsidRDefault="003E54D5" w:rsidP="00C019A7">
      <w:pPr>
        <w:pStyle w:val="Brdtext"/>
      </w:pPr>
      <w:sdt>
        <w:sdtPr>
          <w:alias w:val="Frågeställare"/>
          <w:tag w:val="delete"/>
          <w:id w:val="-1635256365"/>
          <w:placeholder>
            <w:docPart w:val="4F45768B0FD44D5CA2E525395EB62CEE"/>
          </w:placeholder>
          <w:dataBinding w:prefixMappings="xmlns:ns0='http://lp/documentinfo/RK' " w:xpath="/ns0:DocumentInfo[1]/ns0:BaseInfo[1]/ns0:Extra3[1]" w:storeItemID="{8FBC6C40-1711-4159-A2C3-A925AAFD1350}"/>
          <w:text/>
        </w:sdtPr>
        <w:sdtEndPr/>
        <w:sdtContent>
          <w:r w:rsidR="00C019A7">
            <w:t>Tobias Andersson</w:t>
          </w:r>
        </w:sdtContent>
      </w:sdt>
      <w:r w:rsidR="00C019A7">
        <w:t xml:space="preserve"> har frågat mig om jag ämnar </w:t>
      </w:r>
      <w:r w:rsidR="001916A7">
        <w:t>på något sätt</w:t>
      </w:r>
      <w:r w:rsidR="00937620">
        <w:t xml:space="preserve"> </w:t>
      </w:r>
      <w:r w:rsidR="00C019A7">
        <w:t xml:space="preserve">agera för att skapa incitament för utvinning av batterimetaller i Sverige. </w:t>
      </w:r>
    </w:p>
    <w:p w14:paraId="143157E2" w14:textId="7ED1141A" w:rsidR="00F17F1C" w:rsidRDefault="00C019A7" w:rsidP="00C019A7">
      <w:pPr>
        <w:pStyle w:val="Brdtext"/>
      </w:pPr>
      <w:r w:rsidRPr="00C019A7">
        <w:t xml:space="preserve">Regeringen ser ett behov av att öka kunskapen om och förutsättningarna för hållbar utvinning av </w:t>
      </w:r>
      <w:r>
        <w:t xml:space="preserve">batterimetaller och </w:t>
      </w:r>
      <w:r w:rsidRPr="00C019A7">
        <w:t>innovationskritiska mineral i Sverige. Dels för att säkerställa hållbart producerade metaller till EU:s industrier, dels för att säkerställa tillgången till de mineral som krävs för utfasning av fossila energikällor och att byta ut dessa mot exempelvis vindkraft och solenergi</w:t>
      </w:r>
      <w:r w:rsidR="00F17F1C">
        <w:t xml:space="preserve">. En sådan övergång kommer öka kraven på effektiv energilagring, </w:t>
      </w:r>
      <w:r w:rsidR="00650886">
        <w:t>där</w:t>
      </w:r>
      <w:r w:rsidR="00F17F1C">
        <w:t xml:space="preserve"> batterier </w:t>
      </w:r>
      <w:r w:rsidR="002676E6">
        <w:t xml:space="preserve">kommer </w:t>
      </w:r>
      <w:r w:rsidR="001916A7">
        <w:t xml:space="preserve">att </w:t>
      </w:r>
      <w:r w:rsidR="002676E6">
        <w:t>spela en viktig roll.</w:t>
      </w:r>
      <w:r w:rsidR="00F17F1C">
        <w:t xml:space="preserve"> </w:t>
      </w:r>
    </w:p>
    <w:p w14:paraId="44053D10" w14:textId="7E08AC14" w:rsidR="00F17F1C" w:rsidRDefault="00F17F1C" w:rsidP="00F17F1C">
      <w:pPr>
        <w:pStyle w:val="Brdtext"/>
      </w:pPr>
      <w:r>
        <w:t>Mot bakgru</w:t>
      </w:r>
      <w:r w:rsidR="00BC7EA1">
        <w:t xml:space="preserve">nd av detta fick </w:t>
      </w:r>
      <w:r w:rsidR="00C019A7" w:rsidRPr="00C019A7">
        <w:t xml:space="preserve">Sveriges geologiska undersökning </w:t>
      </w:r>
      <w:r w:rsidR="00B80827">
        <w:t xml:space="preserve">(SGU) </w:t>
      </w:r>
      <w:r w:rsidR="00BC7EA1">
        <w:t>under 201</w:t>
      </w:r>
      <w:r w:rsidR="00D348F5">
        <w:t>6</w:t>
      </w:r>
      <w:r w:rsidR="00BC7EA1">
        <w:t xml:space="preserve"> </w:t>
      </w:r>
      <w:r w:rsidR="00C019A7" w:rsidRPr="00C019A7">
        <w:t xml:space="preserve">i uppdrag att kartlägga möjligheterna för </w:t>
      </w:r>
      <w:r w:rsidR="00D348F5">
        <w:t>Sveriges att utvinna metaller och mineral för miljö- och teknikinnovationer (N2016/06368/FÖF)</w:t>
      </w:r>
      <w:r w:rsidR="00C019A7" w:rsidRPr="00C019A7">
        <w:t>.</w:t>
      </w:r>
      <w:r>
        <w:t xml:space="preserve"> Av </w:t>
      </w:r>
      <w:r w:rsidR="00BC7EA1">
        <w:t>slutrapporten</w:t>
      </w:r>
      <w:r>
        <w:t xml:space="preserve"> framgår att Sverige har geologisk potential för ett flertal innovationskritiska råmaterial</w:t>
      </w:r>
      <w:r w:rsidR="009C4512">
        <w:t xml:space="preserve"> </w:t>
      </w:r>
      <w:r w:rsidR="00F60F30">
        <w:t>bl</w:t>
      </w:r>
      <w:r w:rsidR="009C4512">
        <w:t>.</w:t>
      </w:r>
      <w:r w:rsidR="00F60F30">
        <w:t>a</w:t>
      </w:r>
      <w:r w:rsidR="009C4512">
        <w:t>.</w:t>
      </w:r>
      <w:r w:rsidR="00F60F30">
        <w:t xml:space="preserve"> </w:t>
      </w:r>
      <w:r w:rsidR="008703A1">
        <w:t>genom</w:t>
      </w:r>
      <w:r>
        <w:t xml:space="preserve"> flera malmberäknade fyndigheter där dessa råmaterial ingår. SGU har dessutom, med hjälp av nya analyser av borrkärnor och gruvavfall, identifierat ett flertal nedlagda gruvområden och prospekteringsprojekt där kritiska råmaterial förekommer. Genom att koppla dessa analysresultat till annan kunskap om gruvområden och prospekteringsprojekt, </w:t>
      </w:r>
      <w:r w:rsidR="00EF17B8">
        <w:t>t.ex.</w:t>
      </w:r>
      <w:r>
        <w:t xml:space="preserve"> mängder och halter på malm och gruvavfall, går det att få en god uppfattning om förekomsten av kritiska råmaterial i kvarvarande malm och i gruvavfallsdeponier.</w:t>
      </w:r>
    </w:p>
    <w:p w14:paraId="18045EFD" w14:textId="08117AB1" w:rsidR="00F17F1C" w:rsidRDefault="00F443C3" w:rsidP="00F443C3">
      <w:pPr>
        <w:pStyle w:val="Brdtext"/>
      </w:pPr>
      <w:r>
        <w:t xml:space="preserve">Under 2017 lanserades </w:t>
      </w:r>
      <w:r w:rsidR="002628AD">
        <w:t>den</w:t>
      </w:r>
      <w:r>
        <w:t xml:space="preserve"> europeiska batterialliansen</w:t>
      </w:r>
      <w:r w:rsidR="002628AD">
        <w:t xml:space="preserve">. </w:t>
      </w:r>
      <w:r>
        <w:t xml:space="preserve">Målet är att skapa en konkurrenskraftig, innovativ och hållbar värdekedja i Europa med hållbara </w:t>
      </w:r>
      <w:r>
        <w:lastRenderedPageBreak/>
        <w:t>battericeller i fokus. Syftet med arbetet är att förhindra ett tekniskt beroende av konkurrenter och därigenom skapa sysselsättning</w:t>
      </w:r>
      <w:r w:rsidR="00F60F30">
        <w:t xml:space="preserve"> och </w:t>
      </w:r>
      <w:r>
        <w:t xml:space="preserve">tillväxt samt att dra till sig investeringar. </w:t>
      </w:r>
      <w:r w:rsidR="002628AD">
        <w:t xml:space="preserve">I arbetet ingår att </w:t>
      </w:r>
      <w:r>
        <w:t xml:space="preserve">säkra tillgången till råvaror för batterier. </w:t>
      </w:r>
      <w:r w:rsidR="002628AD">
        <w:t xml:space="preserve">Kartläggningar av </w:t>
      </w:r>
      <w:r>
        <w:t xml:space="preserve">tillgängligheten i EU, </w:t>
      </w:r>
      <w:r w:rsidR="001916A7">
        <w:t xml:space="preserve">bl.a. </w:t>
      </w:r>
      <w:r w:rsidR="00F60F30">
        <w:t xml:space="preserve">av </w:t>
      </w:r>
      <w:r>
        <w:t>kobolt, litium, naturlig grafit och nickel</w:t>
      </w:r>
      <w:r w:rsidR="00F60F30">
        <w:t>,</w:t>
      </w:r>
      <w:r>
        <w:t xml:space="preserve"> har påbörjats. </w:t>
      </w:r>
      <w:r w:rsidR="002628AD">
        <w:t>Sverige deltar aktivt i detta arbete.</w:t>
      </w:r>
      <w:r w:rsidR="001E67A0">
        <w:t xml:space="preserve"> Regeringen har </w:t>
      </w:r>
      <w:r w:rsidR="001916A7">
        <w:t>t.ex.</w:t>
      </w:r>
      <w:r w:rsidR="001E67A0">
        <w:t xml:space="preserve"> uppdragit åt SGU att kartlägga innovationskritiska metaller och mineral (N2018/01044/FÖF). Uppdraget ska redovisas senast den 1 mars 2020.  </w:t>
      </w:r>
    </w:p>
    <w:p w14:paraId="7ABCD105" w14:textId="2727F4CA" w:rsidR="003E1E86" w:rsidRDefault="009515C5" w:rsidP="00C019A7">
      <w:pPr>
        <w:pStyle w:val="Brdtext"/>
      </w:pPr>
      <w:r>
        <w:t>Som konstaterades i regeringsförklaringen ska S</w:t>
      </w:r>
      <w:r w:rsidRPr="009515C5">
        <w:t>veriges råvaruresurser nyttjas mer effektivt och hållbart</w:t>
      </w:r>
      <w:r w:rsidR="001916A7">
        <w:t xml:space="preserve">. Som ett led i detta behöver </w:t>
      </w:r>
      <w:r>
        <w:t>p</w:t>
      </w:r>
      <w:r w:rsidRPr="009515C5">
        <w:t>rövningsprocesser och regelverk behöver ses över så att hänsyn tas till både samhällsnytta och lokal miljöpåverkan när ett projekt prövas.</w:t>
      </w:r>
      <w:r>
        <w:t xml:space="preserve"> </w:t>
      </w:r>
    </w:p>
    <w:p w14:paraId="38ABA71A" w14:textId="42E6A3E8" w:rsidR="00C019A7" w:rsidRDefault="003E1E86" w:rsidP="00C019A7">
      <w:pPr>
        <w:pStyle w:val="Brdtext"/>
      </w:pPr>
      <w:r>
        <w:t>Sammanfattningsvis bör nämnas att l</w:t>
      </w:r>
      <w:r w:rsidR="00C019A7" w:rsidRPr="00C019A7">
        <w:t>änder som både har tillgång till mineral och metaller samt möjlighet att förädla dessa inom landet har goda möjligheter att säkerställa ökade ekonomiska intäkter och arbetstillfällen.</w:t>
      </w:r>
    </w:p>
    <w:p w14:paraId="02E78589" w14:textId="77777777" w:rsidR="00937620" w:rsidRDefault="00937620" w:rsidP="006A12F1">
      <w:pPr>
        <w:pStyle w:val="Brdtext"/>
      </w:pPr>
    </w:p>
    <w:p w14:paraId="6345C4AD" w14:textId="6071A583" w:rsidR="00C019A7" w:rsidRDefault="00C019A7" w:rsidP="006A12F1">
      <w:pPr>
        <w:pStyle w:val="Brdtext"/>
      </w:pPr>
      <w:r>
        <w:t xml:space="preserve">Stockholm den </w:t>
      </w:r>
      <w:sdt>
        <w:sdtPr>
          <w:id w:val="-1225218591"/>
          <w:placeholder>
            <w:docPart w:val="8B0BB4D002E1444083793F90D37CFA18"/>
          </w:placeholder>
          <w:dataBinding w:prefixMappings="xmlns:ns0='http://lp/documentinfo/RK' " w:xpath="/ns0:DocumentInfo[1]/ns0:BaseInfo[1]/ns0:HeaderDate[1]" w:storeItemID="{8FBC6C40-1711-4159-A2C3-A925AAFD1350}"/>
          <w:date w:fullDate="2019-10-09T00:00:00Z">
            <w:dateFormat w:val="d MMMM yyyy"/>
            <w:lid w:val="sv-SE"/>
            <w:storeMappedDataAs w:val="dateTime"/>
            <w:calendar w:val="gregorian"/>
          </w:date>
        </w:sdtPr>
        <w:sdtEndPr/>
        <w:sdtContent>
          <w:r w:rsidR="00723302">
            <w:t>9</w:t>
          </w:r>
          <w:r>
            <w:t xml:space="preserve"> oktober 2019</w:t>
          </w:r>
        </w:sdtContent>
      </w:sdt>
    </w:p>
    <w:p w14:paraId="06971CA2" w14:textId="77777777" w:rsidR="00C019A7" w:rsidRDefault="00C019A7" w:rsidP="004E7A8F">
      <w:pPr>
        <w:pStyle w:val="Brdtextutanavstnd"/>
      </w:pPr>
    </w:p>
    <w:p w14:paraId="6E322906" w14:textId="77777777" w:rsidR="00C019A7" w:rsidRDefault="00C019A7" w:rsidP="004E7A8F">
      <w:pPr>
        <w:pStyle w:val="Brdtextutanavstnd"/>
      </w:pPr>
    </w:p>
    <w:p w14:paraId="155CB189" w14:textId="77777777" w:rsidR="00C019A7" w:rsidRDefault="00C019A7" w:rsidP="004E7A8F">
      <w:pPr>
        <w:pStyle w:val="Brdtextutanavstnd"/>
      </w:pPr>
    </w:p>
    <w:sdt>
      <w:sdtPr>
        <w:alias w:val="Klicka på listpilen"/>
        <w:tag w:val="run-loadAllMinistersFromDep_delete"/>
        <w:id w:val="-122627287"/>
        <w:placeholder>
          <w:docPart w:val="A07277EFADE0475ABC126B805D590036"/>
        </w:placeholder>
        <w:dataBinding w:prefixMappings="xmlns:ns0='http://lp/documentinfo/RK' " w:xpath="/ns0:DocumentInfo[1]/ns0:BaseInfo[1]/ns0:TopSender[1]" w:storeItemID="{8FBC6C40-1711-4159-A2C3-A925AAFD1350}"/>
        <w:comboBox w:lastValue="Näringsministern">
          <w:listItem w:displayText="Ibrahim Baylan" w:value="Näringsministern"/>
          <w:listItem w:displayText="Jennie Nilsson" w:value="Landsbygdsministern"/>
          <w:listItem w:displayText="Anders Ygeman" w:value="Energi- och digitaliseringsministern"/>
          <w:listItem w:displayText="Tomas Eneroth" w:value="Infrastrukturministern"/>
        </w:comboBox>
      </w:sdtPr>
      <w:sdtEndPr/>
      <w:sdtContent>
        <w:p w14:paraId="20138D0B" w14:textId="77777777" w:rsidR="00C019A7" w:rsidRDefault="009515C5" w:rsidP="00422A41">
          <w:pPr>
            <w:pStyle w:val="Brdtext"/>
          </w:pPr>
          <w:r>
            <w:t>Ibrahim Baylan</w:t>
          </w:r>
        </w:p>
      </w:sdtContent>
    </w:sdt>
    <w:p w14:paraId="2916A249" w14:textId="77777777" w:rsidR="00C019A7" w:rsidRPr="00DB48AB" w:rsidRDefault="00C019A7" w:rsidP="00DB48AB">
      <w:pPr>
        <w:pStyle w:val="Brdtext"/>
      </w:pPr>
    </w:p>
    <w:sectPr w:rsidR="00C019A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7561F0" w14:textId="77777777" w:rsidR="00756086" w:rsidRDefault="00756086" w:rsidP="00A87A54">
      <w:pPr>
        <w:spacing w:after="0" w:line="240" w:lineRule="auto"/>
      </w:pPr>
      <w:r>
        <w:separator/>
      </w:r>
    </w:p>
  </w:endnote>
  <w:endnote w:type="continuationSeparator" w:id="0">
    <w:p w14:paraId="585EFFCD" w14:textId="77777777" w:rsidR="00756086" w:rsidRDefault="0075608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E0DF77E" w14:textId="77777777" w:rsidTr="006A26EC">
      <w:trPr>
        <w:trHeight w:val="227"/>
        <w:jc w:val="right"/>
      </w:trPr>
      <w:tc>
        <w:tcPr>
          <w:tcW w:w="708" w:type="dxa"/>
          <w:vAlign w:val="bottom"/>
        </w:tcPr>
        <w:p w14:paraId="39019DC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74FF54D" w14:textId="77777777" w:rsidTr="006A26EC">
      <w:trPr>
        <w:trHeight w:val="850"/>
        <w:jc w:val="right"/>
      </w:trPr>
      <w:tc>
        <w:tcPr>
          <w:tcW w:w="708" w:type="dxa"/>
          <w:vAlign w:val="bottom"/>
        </w:tcPr>
        <w:p w14:paraId="48DC5259" w14:textId="77777777" w:rsidR="005606BC" w:rsidRPr="00347E11" w:rsidRDefault="005606BC" w:rsidP="005606BC">
          <w:pPr>
            <w:pStyle w:val="Sidfot"/>
            <w:spacing w:line="276" w:lineRule="auto"/>
            <w:jc w:val="right"/>
          </w:pPr>
        </w:p>
      </w:tc>
    </w:tr>
  </w:tbl>
  <w:p w14:paraId="6182641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157D910" w14:textId="77777777" w:rsidTr="001F4302">
      <w:trPr>
        <w:trHeight w:val="510"/>
      </w:trPr>
      <w:tc>
        <w:tcPr>
          <w:tcW w:w="8525" w:type="dxa"/>
          <w:gridSpan w:val="2"/>
          <w:vAlign w:val="bottom"/>
        </w:tcPr>
        <w:p w14:paraId="1658A252" w14:textId="77777777" w:rsidR="00347E11" w:rsidRPr="00347E11" w:rsidRDefault="00347E11" w:rsidP="00347E11">
          <w:pPr>
            <w:pStyle w:val="Sidfot"/>
            <w:rPr>
              <w:sz w:val="8"/>
            </w:rPr>
          </w:pPr>
        </w:p>
      </w:tc>
    </w:tr>
    <w:tr w:rsidR="00093408" w:rsidRPr="00EE3C0F" w14:paraId="494514CC" w14:textId="77777777" w:rsidTr="00C26068">
      <w:trPr>
        <w:trHeight w:val="227"/>
      </w:trPr>
      <w:tc>
        <w:tcPr>
          <w:tcW w:w="4074" w:type="dxa"/>
        </w:tcPr>
        <w:p w14:paraId="022F1A46" w14:textId="77777777" w:rsidR="00347E11" w:rsidRPr="00F53AEA" w:rsidRDefault="00347E11" w:rsidP="00C26068">
          <w:pPr>
            <w:pStyle w:val="Sidfot"/>
            <w:spacing w:line="276" w:lineRule="auto"/>
          </w:pPr>
        </w:p>
      </w:tc>
      <w:tc>
        <w:tcPr>
          <w:tcW w:w="4451" w:type="dxa"/>
        </w:tcPr>
        <w:p w14:paraId="640FB2A3" w14:textId="77777777" w:rsidR="00093408" w:rsidRPr="00F53AEA" w:rsidRDefault="00093408" w:rsidP="00F53AEA">
          <w:pPr>
            <w:pStyle w:val="Sidfot"/>
            <w:spacing w:line="276" w:lineRule="auto"/>
          </w:pPr>
        </w:p>
      </w:tc>
    </w:tr>
  </w:tbl>
  <w:p w14:paraId="7A3BB112"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21558" w14:textId="77777777" w:rsidR="00756086" w:rsidRDefault="00756086" w:rsidP="00A87A54">
      <w:pPr>
        <w:spacing w:after="0" w:line="240" w:lineRule="auto"/>
      </w:pPr>
      <w:r>
        <w:separator/>
      </w:r>
    </w:p>
  </w:footnote>
  <w:footnote w:type="continuationSeparator" w:id="0">
    <w:p w14:paraId="7D0106A6" w14:textId="77777777" w:rsidR="00756086" w:rsidRDefault="0075608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C019A7" w14:paraId="667D6C80" w14:textId="77777777" w:rsidTr="00C93EBA">
      <w:trPr>
        <w:trHeight w:val="227"/>
      </w:trPr>
      <w:tc>
        <w:tcPr>
          <w:tcW w:w="5534" w:type="dxa"/>
        </w:tcPr>
        <w:p w14:paraId="22132148" w14:textId="77777777" w:rsidR="00C019A7" w:rsidRPr="007D73AB" w:rsidRDefault="00C019A7">
          <w:pPr>
            <w:pStyle w:val="Sidhuvud"/>
          </w:pPr>
        </w:p>
      </w:tc>
      <w:tc>
        <w:tcPr>
          <w:tcW w:w="3170" w:type="dxa"/>
          <w:vAlign w:val="bottom"/>
        </w:tcPr>
        <w:p w14:paraId="52F091A2" w14:textId="77777777" w:rsidR="00C019A7" w:rsidRPr="007D73AB" w:rsidRDefault="00C019A7" w:rsidP="00340DE0">
          <w:pPr>
            <w:pStyle w:val="Sidhuvud"/>
          </w:pPr>
        </w:p>
      </w:tc>
      <w:tc>
        <w:tcPr>
          <w:tcW w:w="1134" w:type="dxa"/>
        </w:tcPr>
        <w:p w14:paraId="720FE2D1" w14:textId="77777777" w:rsidR="00C019A7" w:rsidRDefault="00C019A7" w:rsidP="005A703A">
          <w:pPr>
            <w:pStyle w:val="Sidhuvud"/>
          </w:pPr>
        </w:p>
      </w:tc>
    </w:tr>
    <w:tr w:rsidR="00C019A7" w14:paraId="1D1408CF" w14:textId="77777777" w:rsidTr="00C93EBA">
      <w:trPr>
        <w:trHeight w:val="1928"/>
      </w:trPr>
      <w:tc>
        <w:tcPr>
          <w:tcW w:w="5534" w:type="dxa"/>
        </w:tcPr>
        <w:p w14:paraId="74B85F03" w14:textId="77777777" w:rsidR="00C019A7" w:rsidRPr="00340DE0" w:rsidRDefault="00C019A7" w:rsidP="00340DE0">
          <w:pPr>
            <w:pStyle w:val="Sidhuvud"/>
          </w:pPr>
          <w:r>
            <w:rPr>
              <w:noProof/>
            </w:rPr>
            <w:drawing>
              <wp:inline distT="0" distB="0" distL="0" distR="0" wp14:anchorId="75921641" wp14:editId="006CC184">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021E13C" w14:textId="77777777" w:rsidR="00C019A7" w:rsidRPr="00710A6C" w:rsidRDefault="00C019A7" w:rsidP="00EE3C0F">
          <w:pPr>
            <w:pStyle w:val="Sidhuvud"/>
            <w:rPr>
              <w:b/>
            </w:rPr>
          </w:pPr>
        </w:p>
        <w:p w14:paraId="0ECAB169" w14:textId="77777777" w:rsidR="00C019A7" w:rsidRDefault="00C019A7" w:rsidP="00EE3C0F">
          <w:pPr>
            <w:pStyle w:val="Sidhuvud"/>
          </w:pPr>
        </w:p>
        <w:p w14:paraId="1104D13B" w14:textId="77777777" w:rsidR="00C019A7" w:rsidRDefault="00C019A7" w:rsidP="00EE3C0F">
          <w:pPr>
            <w:pStyle w:val="Sidhuvud"/>
          </w:pPr>
        </w:p>
        <w:p w14:paraId="00DB6DE0" w14:textId="77777777" w:rsidR="00C019A7" w:rsidRDefault="00C019A7" w:rsidP="00EE3C0F">
          <w:pPr>
            <w:pStyle w:val="Sidhuvud"/>
          </w:pPr>
        </w:p>
        <w:sdt>
          <w:sdtPr>
            <w:alias w:val="Dnr"/>
            <w:tag w:val="ccRKShow_Dnr"/>
            <w:id w:val="-829283628"/>
            <w:placeholder>
              <w:docPart w:val="23091F509CCC40C08B2AB26E25591DB5"/>
            </w:placeholder>
            <w:dataBinding w:prefixMappings="xmlns:ns0='http://lp/documentinfo/RK' " w:xpath="/ns0:DocumentInfo[1]/ns0:BaseInfo[1]/ns0:Dnr[1]" w:storeItemID="{8FBC6C40-1711-4159-A2C3-A925AAFD1350}"/>
            <w:text/>
          </w:sdtPr>
          <w:sdtEndPr/>
          <w:sdtContent>
            <w:p w14:paraId="7D12C8A5" w14:textId="2E644965" w:rsidR="00C019A7" w:rsidRDefault="005C70D6" w:rsidP="00EE3C0F">
              <w:pPr>
                <w:pStyle w:val="Sidhuvud"/>
              </w:pPr>
              <w:r w:rsidRPr="005C70D6">
                <w:t>N2019/02717/</w:t>
              </w:r>
              <w:r>
                <w:t>BI</w:t>
              </w:r>
            </w:p>
          </w:sdtContent>
        </w:sdt>
        <w:sdt>
          <w:sdtPr>
            <w:alias w:val="DocNumber"/>
            <w:tag w:val="DocNumber"/>
            <w:id w:val="1726028884"/>
            <w:placeholder>
              <w:docPart w:val="F57879A730504A5E810CAC54466AA4D6"/>
            </w:placeholder>
            <w:showingPlcHdr/>
            <w:dataBinding w:prefixMappings="xmlns:ns0='http://lp/documentinfo/RK' " w:xpath="/ns0:DocumentInfo[1]/ns0:BaseInfo[1]/ns0:DocNumber[1]" w:storeItemID="{8FBC6C40-1711-4159-A2C3-A925AAFD1350}"/>
            <w:text/>
          </w:sdtPr>
          <w:sdtEndPr/>
          <w:sdtContent>
            <w:p w14:paraId="54A84A77" w14:textId="77777777" w:rsidR="00C019A7" w:rsidRDefault="00C019A7" w:rsidP="00EE3C0F">
              <w:pPr>
                <w:pStyle w:val="Sidhuvud"/>
              </w:pPr>
              <w:r>
                <w:rPr>
                  <w:rStyle w:val="Platshllartext"/>
                </w:rPr>
                <w:t xml:space="preserve"> </w:t>
              </w:r>
            </w:p>
          </w:sdtContent>
        </w:sdt>
        <w:p w14:paraId="573DAB98" w14:textId="77777777" w:rsidR="00C019A7" w:rsidRDefault="00C019A7" w:rsidP="00EE3C0F">
          <w:pPr>
            <w:pStyle w:val="Sidhuvud"/>
          </w:pPr>
        </w:p>
      </w:tc>
      <w:tc>
        <w:tcPr>
          <w:tcW w:w="1134" w:type="dxa"/>
        </w:tcPr>
        <w:p w14:paraId="73ECC36D" w14:textId="77777777" w:rsidR="00C019A7" w:rsidRDefault="00C019A7" w:rsidP="0094502D">
          <w:pPr>
            <w:pStyle w:val="Sidhuvud"/>
          </w:pPr>
        </w:p>
        <w:p w14:paraId="5D122B4D" w14:textId="77777777" w:rsidR="00C019A7" w:rsidRPr="0094502D" w:rsidRDefault="00C019A7" w:rsidP="00EC71A6">
          <w:pPr>
            <w:pStyle w:val="Sidhuvud"/>
          </w:pPr>
        </w:p>
      </w:tc>
    </w:tr>
    <w:tr w:rsidR="00C019A7" w14:paraId="3F0F9808" w14:textId="77777777" w:rsidTr="00C93EBA">
      <w:trPr>
        <w:trHeight w:val="2268"/>
      </w:trPr>
      <w:sdt>
        <w:sdtPr>
          <w:alias w:val="SenderText"/>
          <w:tag w:val="ccRKShow_SenderText"/>
          <w:id w:val="1374046025"/>
          <w:placeholder>
            <w:docPart w:val="A1FD901C5F18488688583B4EA8D3A533"/>
          </w:placeholder>
          <w:showingPlcHdr/>
        </w:sdtPr>
        <w:sdtEndPr/>
        <w:sdtContent>
          <w:tc>
            <w:tcPr>
              <w:tcW w:w="5534" w:type="dxa"/>
              <w:tcMar>
                <w:right w:w="1134" w:type="dxa"/>
              </w:tcMar>
            </w:tcPr>
            <w:p w14:paraId="24A2ACE4" w14:textId="77777777" w:rsidR="00C019A7" w:rsidRPr="00340DE0" w:rsidRDefault="00C019A7" w:rsidP="00340DE0">
              <w:pPr>
                <w:pStyle w:val="Sidhuvud"/>
              </w:pPr>
              <w:r>
                <w:rPr>
                  <w:rStyle w:val="Platshllartext"/>
                </w:rPr>
                <w:t xml:space="preserve"> </w:t>
              </w:r>
            </w:p>
          </w:tc>
        </w:sdtContent>
      </w:sdt>
      <w:sdt>
        <w:sdtPr>
          <w:alias w:val="Recipient"/>
          <w:tag w:val="ccRKShow_Recipient"/>
          <w:id w:val="-28344517"/>
          <w:placeholder>
            <w:docPart w:val="1478F70189A44D3E96CFBEB274A0122B"/>
          </w:placeholder>
          <w:dataBinding w:prefixMappings="xmlns:ns0='http://lp/documentinfo/RK' " w:xpath="/ns0:DocumentInfo[1]/ns0:BaseInfo[1]/ns0:Recipient[1]" w:storeItemID="{8FBC6C40-1711-4159-A2C3-A925AAFD1350}"/>
          <w:text w:multiLine="1"/>
        </w:sdtPr>
        <w:sdtEndPr/>
        <w:sdtContent>
          <w:tc>
            <w:tcPr>
              <w:tcW w:w="3170" w:type="dxa"/>
            </w:tcPr>
            <w:p w14:paraId="0FCF6971" w14:textId="77777777" w:rsidR="00C019A7" w:rsidRDefault="00C019A7" w:rsidP="00547B89">
              <w:pPr>
                <w:pStyle w:val="Sidhuvud"/>
              </w:pPr>
              <w:r>
                <w:t>Till riksdagen</w:t>
              </w:r>
            </w:p>
          </w:tc>
        </w:sdtContent>
      </w:sdt>
      <w:tc>
        <w:tcPr>
          <w:tcW w:w="1134" w:type="dxa"/>
        </w:tcPr>
        <w:p w14:paraId="230CD9E3" w14:textId="77777777" w:rsidR="00C019A7" w:rsidRDefault="00C019A7" w:rsidP="003E6020">
          <w:pPr>
            <w:pStyle w:val="Sidhuvud"/>
          </w:pPr>
        </w:p>
      </w:tc>
    </w:tr>
  </w:tbl>
  <w:p w14:paraId="54483815"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9A7"/>
    <w:rsid w:val="00000290"/>
    <w:rsid w:val="00001068"/>
    <w:rsid w:val="0000412C"/>
    <w:rsid w:val="00004D5C"/>
    <w:rsid w:val="00005E33"/>
    <w:rsid w:val="00005F68"/>
    <w:rsid w:val="00006CA7"/>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47C"/>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16A7"/>
    <w:rsid w:val="00192350"/>
    <w:rsid w:val="00192E34"/>
    <w:rsid w:val="0019308B"/>
    <w:rsid w:val="001941B9"/>
    <w:rsid w:val="00196C02"/>
    <w:rsid w:val="00197A8A"/>
    <w:rsid w:val="001A1B33"/>
    <w:rsid w:val="001A2A61"/>
    <w:rsid w:val="001B4824"/>
    <w:rsid w:val="001C1C7D"/>
    <w:rsid w:val="001C4980"/>
    <w:rsid w:val="001C5DC9"/>
    <w:rsid w:val="001C71A9"/>
    <w:rsid w:val="001D12FC"/>
    <w:rsid w:val="001D512F"/>
    <w:rsid w:val="001E0BD5"/>
    <w:rsid w:val="001E1A13"/>
    <w:rsid w:val="001E20CC"/>
    <w:rsid w:val="001E3D83"/>
    <w:rsid w:val="001E5DF7"/>
    <w:rsid w:val="001E6477"/>
    <w:rsid w:val="001E67A0"/>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28AD"/>
    <w:rsid w:val="00264503"/>
    <w:rsid w:val="002676E6"/>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5969"/>
    <w:rsid w:val="003A5C58"/>
    <w:rsid w:val="003B0C81"/>
    <w:rsid w:val="003C36FA"/>
    <w:rsid w:val="003C7BE0"/>
    <w:rsid w:val="003D0DD3"/>
    <w:rsid w:val="003D17EF"/>
    <w:rsid w:val="003D3535"/>
    <w:rsid w:val="003D4246"/>
    <w:rsid w:val="003D4D9F"/>
    <w:rsid w:val="003D7B03"/>
    <w:rsid w:val="003E1E86"/>
    <w:rsid w:val="003E30BD"/>
    <w:rsid w:val="003E38CE"/>
    <w:rsid w:val="003E54D5"/>
    <w:rsid w:val="003E5A50"/>
    <w:rsid w:val="003E6020"/>
    <w:rsid w:val="003F1F1F"/>
    <w:rsid w:val="003F299F"/>
    <w:rsid w:val="003F2F1D"/>
    <w:rsid w:val="003F59B4"/>
    <w:rsid w:val="003F6B92"/>
    <w:rsid w:val="0040090E"/>
    <w:rsid w:val="00403D11"/>
    <w:rsid w:val="00404DB4"/>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C70D6"/>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5E9"/>
    <w:rsid w:val="00633B59"/>
    <w:rsid w:val="00634EF4"/>
    <w:rsid w:val="006357D0"/>
    <w:rsid w:val="006358C8"/>
    <w:rsid w:val="0064133A"/>
    <w:rsid w:val="006416D1"/>
    <w:rsid w:val="00647FD7"/>
    <w:rsid w:val="00650080"/>
    <w:rsid w:val="00650886"/>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3302"/>
    <w:rsid w:val="00732599"/>
    <w:rsid w:val="00743E09"/>
    <w:rsid w:val="00744FCC"/>
    <w:rsid w:val="00747B9C"/>
    <w:rsid w:val="00750C93"/>
    <w:rsid w:val="00754E24"/>
    <w:rsid w:val="00756086"/>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03A1"/>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2D6B"/>
    <w:rsid w:val="008D3090"/>
    <w:rsid w:val="008D4306"/>
    <w:rsid w:val="008D4508"/>
    <w:rsid w:val="008D4DC4"/>
    <w:rsid w:val="008D7CAF"/>
    <w:rsid w:val="008E02EE"/>
    <w:rsid w:val="008E0429"/>
    <w:rsid w:val="008E65A8"/>
    <w:rsid w:val="008E77D6"/>
    <w:rsid w:val="009036E7"/>
    <w:rsid w:val="0091053B"/>
    <w:rsid w:val="00912158"/>
    <w:rsid w:val="00912945"/>
    <w:rsid w:val="009144EE"/>
    <w:rsid w:val="00915D4C"/>
    <w:rsid w:val="009279B2"/>
    <w:rsid w:val="00935814"/>
    <w:rsid w:val="00937620"/>
    <w:rsid w:val="0094502D"/>
    <w:rsid w:val="00946561"/>
    <w:rsid w:val="00946B39"/>
    <w:rsid w:val="00947013"/>
    <w:rsid w:val="0095062C"/>
    <w:rsid w:val="009515C5"/>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4512"/>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5D02"/>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27"/>
    <w:rsid w:val="00B80840"/>
    <w:rsid w:val="00B815FC"/>
    <w:rsid w:val="00B81623"/>
    <w:rsid w:val="00B82A05"/>
    <w:rsid w:val="00B84409"/>
    <w:rsid w:val="00B84E2D"/>
    <w:rsid w:val="00B927C9"/>
    <w:rsid w:val="00B96EFA"/>
    <w:rsid w:val="00B97CCF"/>
    <w:rsid w:val="00BA33FE"/>
    <w:rsid w:val="00BA61AC"/>
    <w:rsid w:val="00BB17B0"/>
    <w:rsid w:val="00BB28BF"/>
    <w:rsid w:val="00BB2F42"/>
    <w:rsid w:val="00BB4AC0"/>
    <w:rsid w:val="00BB5683"/>
    <w:rsid w:val="00BC112B"/>
    <w:rsid w:val="00BC17DF"/>
    <w:rsid w:val="00BC3BD0"/>
    <w:rsid w:val="00BC6832"/>
    <w:rsid w:val="00BC7EA1"/>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19A7"/>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9061B"/>
    <w:rsid w:val="00C93EBA"/>
    <w:rsid w:val="00CA0BD8"/>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C794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8F5"/>
    <w:rsid w:val="00D36E44"/>
    <w:rsid w:val="00D40205"/>
    <w:rsid w:val="00D40C72"/>
    <w:rsid w:val="00D4141B"/>
    <w:rsid w:val="00D4145D"/>
    <w:rsid w:val="00D458F0"/>
    <w:rsid w:val="00D50B3B"/>
    <w:rsid w:val="00D51C1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1BD"/>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17B8"/>
    <w:rsid w:val="00EF21FE"/>
    <w:rsid w:val="00EF2A7F"/>
    <w:rsid w:val="00EF2D58"/>
    <w:rsid w:val="00EF37C2"/>
    <w:rsid w:val="00EF4803"/>
    <w:rsid w:val="00EF5127"/>
    <w:rsid w:val="00F03EAC"/>
    <w:rsid w:val="00F04B7C"/>
    <w:rsid w:val="00F078B5"/>
    <w:rsid w:val="00F14024"/>
    <w:rsid w:val="00F14FA3"/>
    <w:rsid w:val="00F15DB1"/>
    <w:rsid w:val="00F17F1C"/>
    <w:rsid w:val="00F24297"/>
    <w:rsid w:val="00F2564A"/>
    <w:rsid w:val="00F25761"/>
    <w:rsid w:val="00F259D7"/>
    <w:rsid w:val="00F32D05"/>
    <w:rsid w:val="00F35263"/>
    <w:rsid w:val="00F35E34"/>
    <w:rsid w:val="00F403BF"/>
    <w:rsid w:val="00F4342F"/>
    <w:rsid w:val="00F443C3"/>
    <w:rsid w:val="00F45227"/>
    <w:rsid w:val="00F5045C"/>
    <w:rsid w:val="00F520C7"/>
    <w:rsid w:val="00F53AEA"/>
    <w:rsid w:val="00F55AC7"/>
    <w:rsid w:val="00F55FC9"/>
    <w:rsid w:val="00F563CD"/>
    <w:rsid w:val="00F5663B"/>
    <w:rsid w:val="00F5674D"/>
    <w:rsid w:val="00F60F30"/>
    <w:rsid w:val="00F6392C"/>
    <w:rsid w:val="00F64256"/>
    <w:rsid w:val="00F66093"/>
    <w:rsid w:val="00F66657"/>
    <w:rsid w:val="00F6751E"/>
    <w:rsid w:val="00F70848"/>
    <w:rsid w:val="00F73A60"/>
    <w:rsid w:val="00F8015D"/>
    <w:rsid w:val="00F829C7"/>
    <w:rsid w:val="00F834AA"/>
    <w:rsid w:val="00F83D50"/>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CB6D52"/>
  <w15:docId w15:val="{6A9ABD6A-74A0-4C17-BB36-B0438C37E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091F509CCC40C08B2AB26E25591DB5"/>
        <w:category>
          <w:name w:val="Allmänt"/>
          <w:gallery w:val="placeholder"/>
        </w:category>
        <w:types>
          <w:type w:val="bbPlcHdr"/>
        </w:types>
        <w:behaviors>
          <w:behavior w:val="content"/>
        </w:behaviors>
        <w:guid w:val="{12B8275B-4C48-4CD1-BA3B-6E3CF67C9BE4}"/>
      </w:docPartPr>
      <w:docPartBody>
        <w:p w:rsidR="00864ADD" w:rsidRDefault="00D56E7A" w:rsidP="00D56E7A">
          <w:pPr>
            <w:pStyle w:val="23091F509CCC40C08B2AB26E25591DB5"/>
          </w:pPr>
          <w:r>
            <w:rPr>
              <w:rStyle w:val="Platshllartext"/>
            </w:rPr>
            <w:t xml:space="preserve"> </w:t>
          </w:r>
        </w:p>
      </w:docPartBody>
    </w:docPart>
    <w:docPart>
      <w:docPartPr>
        <w:name w:val="F57879A730504A5E810CAC54466AA4D6"/>
        <w:category>
          <w:name w:val="Allmänt"/>
          <w:gallery w:val="placeholder"/>
        </w:category>
        <w:types>
          <w:type w:val="bbPlcHdr"/>
        </w:types>
        <w:behaviors>
          <w:behavior w:val="content"/>
        </w:behaviors>
        <w:guid w:val="{184E7E7F-A664-4063-B7B4-2620989EE0BD}"/>
      </w:docPartPr>
      <w:docPartBody>
        <w:p w:rsidR="00864ADD" w:rsidRDefault="00D56E7A" w:rsidP="00D56E7A">
          <w:pPr>
            <w:pStyle w:val="F57879A730504A5E810CAC54466AA4D6"/>
          </w:pPr>
          <w:r>
            <w:rPr>
              <w:rStyle w:val="Platshllartext"/>
            </w:rPr>
            <w:t xml:space="preserve"> </w:t>
          </w:r>
        </w:p>
      </w:docPartBody>
    </w:docPart>
    <w:docPart>
      <w:docPartPr>
        <w:name w:val="A1FD901C5F18488688583B4EA8D3A533"/>
        <w:category>
          <w:name w:val="Allmänt"/>
          <w:gallery w:val="placeholder"/>
        </w:category>
        <w:types>
          <w:type w:val="bbPlcHdr"/>
        </w:types>
        <w:behaviors>
          <w:behavior w:val="content"/>
        </w:behaviors>
        <w:guid w:val="{D3E33D7E-1963-49B3-AE29-40FCDC266D90}"/>
      </w:docPartPr>
      <w:docPartBody>
        <w:p w:rsidR="00864ADD" w:rsidRDefault="00D56E7A" w:rsidP="00D56E7A">
          <w:pPr>
            <w:pStyle w:val="A1FD901C5F18488688583B4EA8D3A533"/>
          </w:pPr>
          <w:r>
            <w:rPr>
              <w:rStyle w:val="Platshllartext"/>
            </w:rPr>
            <w:t xml:space="preserve"> </w:t>
          </w:r>
        </w:p>
      </w:docPartBody>
    </w:docPart>
    <w:docPart>
      <w:docPartPr>
        <w:name w:val="1478F70189A44D3E96CFBEB274A0122B"/>
        <w:category>
          <w:name w:val="Allmänt"/>
          <w:gallery w:val="placeholder"/>
        </w:category>
        <w:types>
          <w:type w:val="bbPlcHdr"/>
        </w:types>
        <w:behaviors>
          <w:behavior w:val="content"/>
        </w:behaviors>
        <w:guid w:val="{A5F73D23-55C0-4B3E-A1F0-CAE59C719AB0}"/>
      </w:docPartPr>
      <w:docPartBody>
        <w:p w:rsidR="00864ADD" w:rsidRDefault="00D56E7A" w:rsidP="00D56E7A">
          <w:pPr>
            <w:pStyle w:val="1478F70189A44D3E96CFBEB274A0122B"/>
          </w:pPr>
          <w:r>
            <w:rPr>
              <w:rStyle w:val="Platshllartext"/>
            </w:rPr>
            <w:t xml:space="preserve"> </w:t>
          </w:r>
        </w:p>
      </w:docPartBody>
    </w:docPart>
    <w:docPart>
      <w:docPartPr>
        <w:name w:val="519179082E57403D912ADA1F1163ABDA"/>
        <w:category>
          <w:name w:val="Allmänt"/>
          <w:gallery w:val="placeholder"/>
        </w:category>
        <w:types>
          <w:type w:val="bbPlcHdr"/>
        </w:types>
        <w:behaviors>
          <w:behavior w:val="content"/>
        </w:behaviors>
        <w:guid w:val="{10C60598-8824-4FE0-B8B8-AE6D26DFBA27}"/>
      </w:docPartPr>
      <w:docPartBody>
        <w:p w:rsidR="00864ADD" w:rsidRDefault="00D56E7A" w:rsidP="00D56E7A">
          <w:pPr>
            <w:pStyle w:val="519179082E57403D912ADA1F1163ABD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DA7B85ED0F640359F29D04E95A19FF8"/>
        <w:category>
          <w:name w:val="Allmänt"/>
          <w:gallery w:val="placeholder"/>
        </w:category>
        <w:types>
          <w:type w:val="bbPlcHdr"/>
        </w:types>
        <w:behaviors>
          <w:behavior w:val="content"/>
        </w:behaviors>
        <w:guid w:val="{C7E94C9C-5624-4126-AD50-C1590E9A63ED}"/>
      </w:docPartPr>
      <w:docPartBody>
        <w:p w:rsidR="00864ADD" w:rsidRDefault="00D56E7A" w:rsidP="00D56E7A">
          <w:pPr>
            <w:pStyle w:val="6DA7B85ED0F640359F29D04E95A19FF8"/>
          </w:pPr>
          <w:r>
            <w:t xml:space="preserve"> </w:t>
          </w:r>
          <w:r>
            <w:rPr>
              <w:rStyle w:val="Platshllartext"/>
            </w:rPr>
            <w:t>Välj ett parti.</w:t>
          </w:r>
        </w:p>
      </w:docPartBody>
    </w:docPart>
    <w:docPart>
      <w:docPartPr>
        <w:name w:val="4F45768B0FD44D5CA2E525395EB62CEE"/>
        <w:category>
          <w:name w:val="Allmänt"/>
          <w:gallery w:val="placeholder"/>
        </w:category>
        <w:types>
          <w:type w:val="bbPlcHdr"/>
        </w:types>
        <w:behaviors>
          <w:behavior w:val="content"/>
        </w:behaviors>
        <w:guid w:val="{34E8BB4E-161F-4E3F-B6BF-B61B6B83ECA7}"/>
      </w:docPartPr>
      <w:docPartBody>
        <w:p w:rsidR="00864ADD" w:rsidRDefault="00D56E7A" w:rsidP="00D56E7A">
          <w:pPr>
            <w:pStyle w:val="4F45768B0FD44D5CA2E525395EB62CE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8B0BB4D002E1444083793F90D37CFA18"/>
        <w:category>
          <w:name w:val="Allmänt"/>
          <w:gallery w:val="placeholder"/>
        </w:category>
        <w:types>
          <w:type w:val="bbPlcHdr"/>
        </w:types>
        <w:behaviors>
          <w:behavior w:val="content"/>
        </w:behaviors>
        <w:guid w:val="{1EBD0DEC-F0B0-46E8-B314-5B835DAAA51B}"/>
      </w:docPartPr>
      <w:docPartBody>
        <w:p w:rsidR="00864ADD" w:rsidRDefault="00D56E7A" w:rsidP="00D56E7A">
          <w:pPr>
            <w:pStyle w:val="8B0BB4D002E1444083793F90D37CFA18"/>
          </w:pPr>
          <w:r>
            <w:rPr>
              <w:rStyle w:val="Platshllartext"/>
            </w:rPr>
            <w:t>Klicka här för att ange datum.</w:t>
          </w:r>
        </w:p>
      </w:docPartBody>
    </w:docPart>
    <w:docPart>
      <w:docPartPr>
        <w:name w:val="A07277EFADE0475ABC126B805D590036"/>
        <w:category>
          <w:name w:val="Allmänt"/>
          <w:gallery w:val="placeholder"/>
        </w:category>
        <w:types>
          <w:type w:val="bbPlcHdr"/>
        </w:types>
        <w:behaviors>
          <w:behavior w:val="content"/>
        </w:behaviors>
        <w:guid w:val="{12F3BFAF-937B-4B00-8AA3-846681DF6CA5}"/>
      </w:docPartPr>
      <w:docPartBody>
        <w:p w:rsidR="00864ADD" w:rsidRDefault="00D56E7A" w:rsidP="00D56E7A">
          <w:pPr>
            <w:pStyle w:val="A07277EFADE0475ABC126B805D59003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7A"/>
    <w:rsid w:val="002F3D57"/>
    <w:rsid w:val="00864ADD"/>
    <w:rsid w:val="00D56E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F93DB6E1833472B84521D34AECA62A5">
    <w:name w:val="7F93DB6E1833472B84521D34AECA62A5"/>
    <w:rsid w:val="00D56E7A"/>
  </w:style>
  <w:style w:type="character" w:styleId="Platshllartext">
    <w:name w:val="Placeholder Text"/>
    <w:basedOn w:val="Standardstycketeckensnitt"/>
    <w:uiPriority w:val="99"/>
    <w:semiHidden/>
    <w:rsid w:val="00D56E7A"/>
    <w:rPr>
      <w:noProof w:val="0"/>
      <w:color w:val="808080"/>
    </w:rPr>
  </w:style>
  <w:style w:type="paragraph" w:customStyle="1" w:styleId="D8DDA6FAB6E448778BC37A9A2DF8D213">
    <w:name w:val="D8DDA6FAB6E448778BC37A9A2DF8D213"/>
    <w:rsid w:val="00D56E7A"/>
  </w:style>
  <w:style w:type="paragraph" w:customStyle="1" w:styleId="172BAB97CABB4EF0B133228E4FB6FAF6">
    <w:name w:val="172BAB97CABB4EF0B133228E4FB6FAF6"/>
    <w:rsid w:val="00D56E7A"/>
  </w:style>
  <w:style w:type="paragraph" w:customStyle="1" w:styleId="8DE0A54A9AA040229DC468BBE3FF2AD5">
    <w:name w:val="8DE0A54A9AA040229DC468BBE3FF2AD5"/>
    <w:rsid w:val="00D56E7A"/>
  </w:style>
  <w:style w:type="paragraph" w:customStyle="1" w:styleId="23091F509CCC40C08B2AB26E25591DB5">
    <w:name w:val="23091F509CCC40C08B2AB26E25591DB5"/>
    <w:rsid w:val="00D56E7A"/>
  </w:style>
  <w:style w:type="paragraph" w:customStyle="1" w:styleId="F57879A730504A5E810CAC54466AA4D6">
    <w:name w:val="F57879A730504A5E810CAC54466AA4D6"/>
    <w:rsid w:val="00D56E7A"/>
  </w:style>
  <w:style w:type="paragraph" w:customStyle="1" w:styleId="107AB5971DCB48BABCB278403E78C7A6">
    <w:name w:val="107AB5971DCB48BABCB278403E78C7A6"/>
    <w:rsid w:val="00D56E7A"/>
  </w:style>
  <w:style w:type="paragraph" w:customStyle="1" w:styleId="F5AF1F0E0CC1475AB62032007CA8A875">
    <w:name w:val="F5AF1F0E0CC1475AB62032007CA8A875"/>
    <w:rsid w:val="00D56E7A"/>
  </w:style>
  <w:style w:type="paragraph" w:customStyle="1" w:styleId="54B3855A44974392BE635FE7038A8EBC">
    <w:name w:val="54B3855A44974392BE635FE7038A8EBC"/>
    <w:rsid w:val="00D56E7A"/>
  </w:style>
  <w:style w:type="paragraph" w:customStyle="1" w:styleId="A1FD901C5F18488688583B4EA8D3A533">
    <w:name w:val="A1FD901C5F18488688583B4EA8D3A533"/>
    <w:rsid w:val="00D56E7A"/>
  </w:style>
  <w:style w:type="paragraph" w:customStyle="1" w:styleId="1478F70189A44D3E96CFBEB274A0122B">
    <w:name w:val="1478F70189A44D3E96CFBEB274A0122B"/>
    <w:rsid w:val="00D56E7A"/>
  </w:style>
  <w:style w:type="paragraph" w:customStyle="1" w:styleId="519179082E57403D912ADA1F1163ABDA">
    <w:name w:val="519179082E57403D912ADA1F1163ABDA"/>
    <w:rsid w:val="00D56E7A"/>
  </w:style>
  <w:style w:type="paragraph" w:customStyle="1" w:styleId="6DA7B85ED0F640359F29D04E95A19FF8">
    <w:name w:val="6DA7B85ED0F640359F29D04E95A19FF8"/>
    <w:rsid w:val="00D56E7A"/>
  </w:style>
  <w:style w:type="paragraph" w:customStyle="1" w:styleId="8FE57F11C29545C39627FFFFDE648D2E">
    <w:name w:val="8FE57F11C29545C39627FFFFDE648D2E"/>
    <w:rsid w:val="00D56E7A"/>
  </w:style>
  <w:style w:type="paragraph" w:customStyle="1" w:styleId="474875CC539945C1BFED55B11746DBC8">
    <w:name w:val="474875CC539945C1BFED55B11746DBC8"/>
    <w:rsid w:val="00D56E7A"/>
  </w:style>
  <w:style w:type="paragraph" w:customStyle="1" w:styleId="4F45768B0FD44D5CA2E525395EB62CEE">
    <w:name w:val="4F45768B0FD44D5CA2E525395EB62CEE"/>
    <w:rsid w:val="00D56E7A"/>
  </w:style>
  <w:style w:type="paragraph" w:customStyle="1" w:styleId="8B0BB4D002E1444083793F90D37CFA18">
    <w:name w:val="8B0BB4D002E1444083793F90D37CFA18"/>
    <w:rsid w:val="00D56E7A"/>
  </w:style>
  <w:style w:type="paragraph" w:customStyle="1" w:styleId="A07277EFADE0475ABC126B805D590036">
    <w:name w:val="A07277EFADE0475ABC126B805D590036"/>
    <w:rsid w:val="00D56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461539e0-8fb3-46ea-9736-d498bfee4c36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Näringsministern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2019-10-09T00:00:00</HeaderDate>
    <Office/>
    <Dnr>N2019/02717/BI</Dnr>
    <ParagrafNr/>
    <DocumentTitle/>
    <VisitingAddress/>
    <Extra1/>
    <Extra2/>
    <Extra3>Tobias Andersson</Extra3>
    <Number/>
    <Recipient>Till riksdagen</Recipient>
    <SenderText/>
    <DocNumber/>
    <Doclanguage>1053</Doclanguage>
    <Appendix/>
    <LogotypeName>RK_LOGO_SV_BW.emf</LogotypeName>
  </BaseInfo>
</DocumentInfo>
</file>

<file path=customXml/item4.xml><?xml version="1.0" encoding="utf-8"?>
<ct:contentTypeSchema xmlns:ct="http://schemas.microsoft.com/office/2006/metadata/contentType" xmlns:ma="http://schemas.microsoft.com/office/2006/metadata/properties/metaAttributes" ct:_="" ma:_="" ma:contentTypeName="RK Dokument" ma:contentTypeID="0x010100BBA312BF02777149882D207184EC35C000963B71E3F040BE4D9C771AF91B1442FB" ma:contentTypeVersion="4" ma:contentTypeDescription="Skapa ett nytt dokument." ma:contentTypeScope="" ma:versionID="4e253e8f1165b747399c2cf559d78b0e">
  <xsd:schema xmlns:xsd="http://www.w3.org/2001/XMLSchema" xmlns:xs="http://www.w3.org/2001/XMLSchema" xmlns:p="http://schemas.microsoft.com/office/2006/metadata/properties" xmlns:ns2="35670e95-d5a3-4c2b-9f0d-a339565e4e06" xmlns:ns3="cc625d36-bb37-4650-91b9-0c96159295ba" xmlns:ns5="2e3fbe0a-d33b-4aef-83f2-4eaf9ed2e0f2" xmlns:ns7="4e9c2f0c-7bf8-49af-8356-cbf363fc78a7" xmlns:ns8="9c9941df-7074-4a92-bf99-225d24d78d61" targetNamespace="http://schemas.microsoft.com/office/2006/metadata/properties" ma:root="true" ma:fieldsID="d26c2484596e719e9f37855c9b1f6381" ns2:_="" ns3:_="" ns5:_="" ns7:_="" ns8:_="">
    <xsd:import namespace="35670e95-d5a3-4c2b-9f0d-a339565e4e06"/>
    <xsd:import namespace="cc625d36-bb37-4650-91b9-0c96159295ba"/>
    <xsd:import namespace="2e3fbe0a-d33b-4aef-83f2-4eaf9ed2e0f2"/>
    <xsd:import namespace="4e9c2f0c-7bf8-49af-8356-cbf363fc78a7"/>
    <xsd:import namespace="9c9941df-7074-4a92-bf99-225d24d78d61"/>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2:Diarienummer" minOccurs="0"/>
                <xsd:element ref="ns2:Nyckelord" minOccurs="0"/>
                <xsd:element ref="ns5:RKOrdnaClass" minOccurs="0"/>
                <xsd:element ref="ns5:RKOrdnaCheckInComment" minOccurs="0"/>
                <xsd:element ref="ns5:Handl_x00e4_ggare"/>
                <xsd:element ref="ns3:edbe0b5c82304c8e847ab7b8c02a77c3" minOccurs="0"/>
                <xsd:element ref="ns7:DirtyMigration"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70e95-d5a3-4c2b-9f0d-a339565e4e0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Diarienummer" ma:index="14" nillable="true" ma:displayName="Diarienummer" ma:internalName="RecordNumber">
      <xsd:simpleType>
        <xsd:restriction base="dms:Text"/>
      </xsd:simpleType>
    </xsd:element>
    <xsd:element name="Nyckelord" ma:index="15" nillable="true" ma:displayName="Nyckelord"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13c2077e-d2e0-4a80-9a34-d07abfa760e3}" ma:internalName="TaxCatchAll" ma:readOnly="false" ma:showField="CatchAllData" ma:web="82ce194f-f34f-4480-9a9d-ecb35c5b8518">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21"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3fbe0a-d33b-4aef-83f2-4eaf9ed2e0f2"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ma:readOnly="false">
      <xsd:simpleType>
        <xsd:restriction base="dms:Text"/>
      </xsd:simpleType>
    </xsd:element>
    <xsd:element name="RKOrdnaCheckInComment" ma:index="18" nillable="true" ma:displayName="Incheckningskommentar" ma:hidden="true" ma:internalName="RKOrdnaCheckInComment" ma:readOnly="false">
      <xsd:simpleType>
        <xsd:restriction base="dms:Text"/>
      </xsd:simpleType>
    </xsd:element>
    <xsd:element name="Handl_x00e4_ggare" ma:index="19" ma:displayName="Handläggare" ma:internalName="Handl_x00e4_gga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22"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2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d07acfae-4dfa-4949-99a8-259efd31a6ae" ContentTypeId="0x010100BBA312BF02777149882D207184EC35C0" PreviousValue="false"/>
</file>

<file path=customXml/item6.xml><?xml version="1.0" encoding="utf-8"?>
<p:properties xmlns:p="http://schemas.microsoft.com/office/2006/metadata/properties" xmlns:xsi="http://www.w3.org/2001/XMLSchema-instance" xmlns:pc="http://schemas.microsoft.com/office/infopath/2007/PartnerControls">
  <documentManagement>
    <Nyckelord xmlns="35670e95-d5a3-4c2b-9f0d-a339565e4e06" xsi:nil="true"/>
    <RKOrdnaClass xmlns="2e3fbe0a-d33b-4aef-83f2-4eaf9ed2e0f2" xsi:nil="true"/>
    <TaxCatchAll xmlns="cc625d36-bb37-4650-91b9-0c96159295ba"/>
    <RKOrdnaCheckInComment xmlns="2e3fbe0a-d33b-4aef-83f2-4eaf9ed2e0f2" xsi:nil="true"/>
    <edbe0b5c82304c8e847ab7b8c02a77c3 xmlns="cc625d36-bb37-4650-91b9-0c96159295ba">
      <Terms xmlns="http://schemas.microsoft.com/office/infopath/2007/PartnerControls"/>
    </edbe0b5c82304c8e847ab7b8c02a77c3>
    <DirtyMigration xmlns="4e9c2f0c-7bf8-49af-8356-cbf363fc78a7">false</DirtyMigration>
    <Diarienummer xmlns="35670e95-d5a3-4c2b-9f0d-a339565e4e06" xsi:nil="true"/>
    <k46d94c0acf84ab9a79866a9d8b1905f xmlns="cc625d36-bb37-4650-91b9-0c96159295ba">
      <Terms xmlns="http://schemas.microsoft.com/office/infopath/2007/PartnerControls"/>
    </k46d94c0acf84ab9a79866a9d8b1905f>
    <Handl_x00e4_ggare xmlns="2e3fbe0a-d33b-4aef-83f2-4eaf9ed2e0f2">Ida Mohlander</Handl_x00e4_ggar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E6AE-CFD7-48F2-9A12-1FD3FA6AE312}"/>
</file>

<file path=customXml/itemProps2.xml><?xml version="1.0" encoding="utf-8"?>
<ds:datastoreItem xmlns:ds="http://schemas.openxmlformats.org/officeDocument/2006/customXml" ds:itemID="{30C91F95-0F64-4E8A-B556-47B74095AA53}"/>
</file>

<file path=customXml/itemProps3.xml><?xml version="1.0" encoding="utf-8"?>
<ds:datastoreItem xmlns:ds="http://schemas.openxmlformats.org/officeDocument/2006/customXml" ds:itemID="{8FBC6C40-1711-4159-A2C3-A925AAFD1350}"/>
</file>

<file path=customXml/itemProps4.xml><?xml version="1.0" encoding="utf-8"?>
<ds:datastoreItem xmlns:ds="http://schemas.openxmlformats.org/officeDocument/2006/customXml" ds:itemID="{004C04E9-281F-4B3E-ACDB-EA71A9A65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70e95-d5a3-4c2b-9f0d-a339565e4e06"/>
    <ds:schemaRef ds:uri="cc625d36-bb37-4650-91b9-0c96159295ba"/>
    <ds:schemaRef ds:uri="2e3fbe0a-d33b-4aef-83f2-4eaf9ed2e0f2"/>
    <ds:schemaRef ds:uri="4e9c2f0c-7bf8-49af-8356-cbf363fc78a7"/>
    <ds:schemaRef ds:uri="9c9941df-7074-4a92-bf99-225d24d78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0B9EFBB-0408-455E-BB07-F3D9A4D8ABDE}">
  <ds:schemaRefs>
    <ds:schemaRef ds:uri="Microsoft.SharePoint.Taxonomy.ContentTypeSync"/>
  </ds:schemaRefs>
</ds:datastoreItem>
</file>

<file path=customXml/itemProps6.xml><?xml version="1.0" encoding="utf-8"?>
<ds:datastoreItem xmlns:ds="http://schemas.openxmlformats.org/officeDocument/2006/customXml" ds:itemID="{30C91F95-0F64-4E8A-B556-47B74095AA53}">
  <ds:schemaRefs>
    <ds:schemaRef ds:uri="http://schemas.microsoft.com/office/2006/metadata/properties"/>
    <ds:schemaRef ds:uri="9c9941df-7074-4a92-bf99-225d24d78d61"/>
    <ds:schemaRef ds:uri="4e9c2f0c-7bf8-49af-8356-cbf363fc78a7"/>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e3fbe0a-d33b-4aef-83f2-4eaf9ed2e0f2"/>
    <ds:schemaRef ds:uri="cc625d36-bb37-4650-91b9-0c96159295ba"/>
    <ds:schemaRef ds:uri="http://purl.org/dc/elements/1.1/"/>
    <ds:schemaRef ds:uri="35670e95-d5a3-4c2b-9f0d-a339565e4e06"/>
    <ds:schemaRef ds:uri="http://www.w3.org/XML/1998/namespace"/>
    <ds:schemaRef ds:uri="http://purl.org/dc/dcmitype/"/>
  </ds:schemaRefs>
</ds:datastoreItem>
</file>

<file path=customXml/itemProps7.xml><?xml version="1.0" encoding="utf-8"?>
<ds:datastoreItem xmlns:ds="http://schemas.openxmlformats.org/officeDocument/2006/customXml" ds:itemID="{772D0F18-80AF-4DC3-A17C-3C70F4F3579D}"/>
</file>

<file path=customXml/itemProps8.xml><?xml version="1.0" encoding="utf-8"?>
<ds:datastoreItem xmlns:ds="http://schemas.openxmlformats.org/officeDocument/2006/customXml" ds:itemID="{D9CA3546-D461-4224-A27A-0CCC8C60337C}"/>
</file>

<file path=docProps/app.xml><?xml version="1.0" encoding="utf-8"?>
<Properties xmlns="http://schemas.openxmlformats.org/officeDocument/2006/extended-properties" xmlns:vt="http://schemas.openxmlformats.org/officeDocument/2006/docPropsVTypes">
  <Template>RK Basmall.dotx</Template>
  <TotalTime>0</TotalTime>
  <Pages>2</Pages>
  <Words>447</Words>
  <Characters>2372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77 Tobias Andersson - Behovet av batterimetaller.docx</dc:title>
  <dc:subject/>
  <dc:creator>Ida Mohlander</dc:creator>
  <cp:keywords/>
  <dc:description/>
  <cp:lastModifiedBy>Ulrika Enshagen</cp:lastModifiedBy>
  <cp:revision>2</cp:revision>
  <cp:lastPrinted>2019-10-03T11:23:00Z</cp:lastPrinted>
  <dcterms:created xsi:type="dcterms:W3CDTF">2019-10-09T15:51:00Z</dcterms:created>
  <dcterms:modified xsi:type="dcterms:W3CDTF">2019-10-09T15:51:00Z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ies>
</file>